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tabs>
          <w:tab w:val="left" w:pos="8400"/>
        </w:tabs>
        <w:jc w:val="left"/>
        <w:rPr>
          <w:rFonts w:eastAsia="仿宋_GB2312"/>
          <w:b/>
          <w:sz w:val="24"/>
        </w:rPr>
      </w:pPr>
      <w:r>
        <w:rPr>
          <w:rFonts w:eastAsia="仿宋_GB2312"/>
          <w:b/>
          <w:sz w:val="24"/>
        </w:rPr>
        <w:tab/>
      </w:r>
    </w:p>
    <w:p>
      <w:pPr>
        <w:jc w:val="center"/>
        <w:rPr>
          <w:rFonts w:eastAsia="仿宋_GB2312"/>
          <w:b/>
          <w:sz w:val="24"/>
        </w:rPr>
      </w:pPr>
    </w:p>
    <w:p>
      <w:pPr>
        <w:jc w:val="center"/>
        <w:rPr>
          <w:rFonts w:eastAsia="仿宋_GB2312"/>
          <w:b/>
          <w:sz w:val="24"/>
        </w:rPr>
      </w:pPr>
    </w:p>
    <w:p>
      <w:pPr>
        <w:jc w:val="center"/>
        <w:rPr>
          <w:rFonts w:ascii="方正小标宋_GBK" w:hAnsi="宋体" w:eastAsia="方正小标宋_GBK" w:cs="新宋体-18030"/>
          <w:bCs/>
          <w:sz w:val="72"/>
        </w:rPr>
      </w:pPr>
      <w:r>
        <w:rPr>
          <w:rFonts w:hint="eastAsia" w:ascii="方正小标宋_GBK" w:hAnsi="宋体" w:eastAsia="方正小标宋_GBK" w:cs="新宋体-18030"/>
          <w:bCs/>
          <w:sz w:val="72"/>
        </w:rPr>
        <w:t>湖北省科学技术奖励提名</w:t>
      </w:r>
    </w:p>
    <w:p>
      <w:pPr>
        <w:jc w:val="center"/>
        <w:rPr>
          <w:rFonts w:ascii="方正小标宋_GBK" w:hAnsi="宋体" w:eastAsia="方正小标宋_GBK"/>
          <w:bCs/>
          <w:sz w:val="48"/>
        </w:rPr>
      </w:pPr>
      <w:r>
        <w:rPr>
          <w:rFonts w:hint="eastAsia" w:ascii="方正小标宋_GBK" w:hAnsi="宋体" w:eastAsia="方正小标宋_GBK" w:cs="新宋体-18030"/>
          <w:bCs/>
          <w:sz w:val="72"/>
        </w:rPr>
        <w:t>工作手册</w:t>
      </w:r>
    </w:p>
    <w:p>
      <w:pPr>
        <w:jc w:val="center"/>
        <w:rPr>
          <w:rFonts w:eastAsia="新宋体-18030" w:cs="新宋体-18030"/>
          <w:bCs/>
          <w:sz w:val="48"/>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ascii="方正仿宋_GBK" w:eastAsia="方正仿宋_GBK"/>
          <w:b/>
          <w:sz w:val="24"/>
        </w:rPr>
      </w:pPr>
    </w:p>
    <w:p>
      <w:pPr>
        <w:jc w:val="center"/>
        <w:rPr>
          <w:rFonts w:ascii="方正仿宋_GBK" w:hAnsi="宋体" w:eastAsia="方正仿宋_GBK" w:cs="新宋体-18030"/>
          <w:bCs/>
          <w:sz w:val="32"/>
        </w:rPr>
      </w:pPr>
      <w:r>
        <w:rPr>
          <w:rFonts w:hint="eastAsia" w:ascii="方正仿宋_GBK" w:hAnsi="宋体" w:eastAsia="方正仿宋_GBK" w:cs="新宋体-18030"/>
          <w:bCs/>
          <w:sz w:val="32"/>
        </w:rPr>
        <w:t>湖北省科学技术奖励工作办公室</w:t>
      </w:r>
    </w:p>
    <w:p>
      <w:pPr>
        <w:jc w:val="center"/>
        <w:rPr>
          <w:rFonts w:ascii="方正仿宋_GBK" w:hAnsi="宋体" w:eastAsia="方正仿宋_GBK" w:cs="新宋体-18030"/>
          <w:bCs/>
          <w:sz w:val="32"/>
        </w:rPr>
      </w:pPr>
    </w:p>
    <w:p>
      <w:pPr>
        <w:jc w:val="center"/>
        <w:rPr>
          <w:rFonts w:ascii="方正仿宋_GBK" w:hAnsi="宋体" w:eastAsia="方正仿宋_GBK"/>
          <w:bCs/>
          <w:sz w:val="24"/>
        </w:rPr>
      </w:pPr>
      <w:r>
        <w:rPr>
          <w:rFonts w:hint="eastAsia" w:ascii="方正仿宋_GBK" w:hAnsi="宋体" w:eastAsia="方正仿宋_GBK"/>
          <w:bCs/>
          <w:sz w:val="32"/>
        </w:rPr>
        <w:t>2021</w:t>
      </w:r>
      <w:r>
        <w:rPr>
          <w:rFonts w:hint="eastAsia" w:ascii="方正仿宋_GBK" w:hAnsi="宋体" w:eastAsia="方正仿宋_GBK" w:cs="新宋体-18030"/>
          <w:bCs/>
          <w:sz w:val="32"/>
        </w:rPr>
        <w:t>年</w:t>
      </w:r>
      <w:r>
        <w:rPr>
          <w:rFonts w:hint="eastAsia" w:ascii="方正仿宋_GBK" w:hAnsi="宋体" w:eastAsia="方正仿宋_GBK"/>
          <w:bCs/>
          <w:sz w:val="32"/>
        </w:rPr>
        <w:t>6</w:t>
      </w:r>
      <w:r>
        <w:rPr>
          <w:rFonts w:hint="eastAsia" w:ascii="方正仿宋_GBK" w:hAnsi="宋体" w:eastAsia="方正仿宋_GBK" w:cs="新宋体-18030"/>
          <w:bCs/>
          <w:sz w:val="32"/>
        </w:rPr>
        <w:t>月</w:t>
      </w:r>
    </w:p>
    <w:p>
      <w:pPr>
        <w:jc w:val="center"/>
        <w:rPr>
          <w:rFonts w:eastAsia="仿宋_GB2312"/>
          <w:b/>
          <w:sz w:val="24"/>
        </w:rPr>
      </w:pPr>
    </w:p>
    <w:p>
      <w:pPr>
        <w:jc w:val="center"/>
        <w:rPr>
          <w:rFonts w:ascii="方正小标宋_GBK" w:hAnsi="宋体" w:eastAsia="方正小标宋_GBK"/>
          <w:sz w:val="36"/>
        </w:rPr>
      </w:pPr>
      <w:r>
        <w:rPr>
          <w:rFonts w:ascii="长城小标宋体" w:eastAsia="长城小标宋体"/>
          <w:b/>
          <w:bCs/>
          <w:sz w:val="28"/>
          <w:szCs w:val="28"/>
        </w:rPr>
        <w:br w:type="page"/>
      </w:r>
      <w:bookmarkStart w:id="0" w:name="_Toc401926677"/>
      <w:bookmarkStart w:id="1" w:name="_Toc401927291"/>
      <w:bookmarkStart w:id="2" w:name="_Toc496631041"/>
      <w:bookmarkStart w:id="3" w:name="_Toc496794403"/>
      <w:bookmarkStart w:id="4" w:name="_Toc529267255"/>
      <w:bookmarkStart w:id="5" w:name="_Toc530473001"/>
      <w:bookmarkStart w:id="6" w:name="_Toc530418175"/>
      <w:bookmarkStart w:id="7" w:name="_Toc530418381"/>
      <w:r>
        <w:rPr>
          <w:rFonts w:hint="eastAsia" w:ascii="方正小标宋_GBK" w:hAnsi="宋体" w:eastAsia="方正小标宋_GBK"/>
          <w:sz w:val="36"/>
        </w:rPr>
        <w:t>编  制  说  明</w:t>
      </w:r>
      <w:bookmarkEnd w:id="0"/>
      <w:bookmarkEnd w:id="1"/>
      <w:bookmarkEnd w:id="2"/>
      <w:bookmarkEnd w:id="3"/>
      <w:bookmarkEnd w:id="4"/>
      <w:bookmarkEnd w:id="5"/>
      <w:bookmarkEnd w:id="6"/>
      <w:bookmarkEnd w:id="7"/>
    </w:p>
    <w:p>
      <w:pPr>
        <w:spacing w:after="120" w:afterLines="50"/>
        <w:jc w:val="center"/>
        <w:rPr>
          <w:rFonts w:ascii="宋体" w:hAnsi="宋体"/>
          <w:b/>
          <w:sz w:val="44"/>
        </w:rPr>
      </w:pPr>
    </w:p>
    <w:p>
      <w:pPr>
        <w:pStyle w:val="120"/>
        <w:adjustRightInd w:val="0"/>
        <w:snapToGrid w:val="0"/>
        <w:ind w:firstLine="640"/>
        <w:rPr>
          <w:rFonts w:ascii="方正仿宋_GBK" w:hAnsi="宋体" w:eastAsia="方正仿宋_GBK"/>
          <w:sz w:val="32"/>
        </w:rPr>
      </w:pPr>
      <w:r>
        <w:rPr>
          <w:rFonts w:hint="eastAsia" w:ascii="方正仿宋_GBK" w:hAnsi="宋体" w:eastAsia="方正仿宋_GBK"/>
          <w:sz w:val="32"/>
        </w:rPr>
        <w:t>为深入贯彻《关于深化科技奖励制度改革的方案》（国办函〔2017〕55号）、《国家科学技术奖励条例》和《湖北省科学技术奖励制度改革实施方案》（鄂政办函〔2018〕56号）精神，做好2021年度湖北省科学技术奖提名工作，我办编制了《2021年度湖北省科学技术奖励提名工作手册》。主要内容包括：湖北省科学技术奖励年度工作日程、湖北省科学技术奖各奖种提名书及填写要求以及有关政策规定等。</w:t>
      </w:r>
      <w:r>
        <w:rPr>
          <w:rFonts w:hint="eastAsia" w:ascii="方正仿宋_GBK" w:eastAsia="方正仿宋_GBK"/>
          <w:sz w:val="32"/>
          <w:szCs w:val="32"/>
        </w:rPr>
        <w:t>国际科学技术合作奖提名书及填写要求另行规定。</w:t>
      </w:r>
    </w:p>
    <w:p>
      <w:pPr>
        <w:pStyle w:val="120"/>
        <w:adjustRightInd w:val="0"/>
        <w:snapToGrid w:val="0"/>
        <w:ind w:firstLine="640"/>
        <w:rPr>
          <w:rFonts w:ascii="方正仿宋_GBK" w:hAnsi="宋体" w:eastAsia="方正仿宋_GBK"/>
          <w:sz w:val="32"/>
        </w:rPr>
      </w:pPr>
      <w:r>
        <w:rPr>
          <w:rFonts w:hint="eastAsia" w:ascii="方正仿宋_GBK" w:hAnsi="宋体" w:eastAsia="方正仿宋_GBK"/>
          <w:sz w:val="32"/>
        </w:rPr>
        <w:t>本手册内容以省科技厅网站（</w:t>
      </w:r>
      <w:r>
        <w:rPr>
          <w:rFonts w:ascii="方正仿宋_GBK" w:hAnsi="宋体" w:eastAsia="方正仿宋_GBK"/>
          <w:sz w:val="32"/>
        </w:rPr>
        <w:t>http://www.hbstd.gov.cn</w:t>
      </w:r>
      <w:r>
        <w:rPr>
          <w:rFonts w:hint="eastAsia" w:ascii="方正仿宋_GBK" w:hAnsi="宋体" w:eastAsia="方正仿宋_GBK"/>
          <w:sz w:val="32"/>
        </w:rPr>
        <w:t>）发布的版本为准。</w:t>
      </w:r>
    </w:p>
    <w:p>
      <w:pPr>
        <w:rPr>
          <w:rFonts w:ascii="方正仿宋_GBK" w:eastAsia="方正仿宋_GBK"/>
        </w:rPr>
      </w:pPr>
    </w:p>
    <w:p>
      <w:pPr>
        <w:ind w:firstLine="480"/>
        <w:rPr>
          <w:rFonts w:ascii="方正仿宋_GBK" w:eastAsia="方正仿宋_GBK"/>
        </w:rPr>
      </w:pPr>
    </w:p>
    <w:p>
      <w:pPr>
        <w:rPr>
          <w:rFonts w:ascii="方正仿宋_GBK" w:hAnsi="宋体" w:eastAsia="方正仿宋_GBK"/>
        </w:rPr>
      </w:pPr>
    </w:p>
    <w:p>
      <w:pPr>
        <w:pStyle w:val="18"/>
        <w:tabs>
          <w:tab w:val="left" w:pos="7980"/>
        </w:tabs>
        <w:adjustRightInd w:val="0"/>
        <w:snapToGrid w:val="0"/>
        <w:spacing w:line="240" w:lineRule="auto"/>
        <w:ind w:firstLine="3718" w:firstLineChars="1162"/>
        <w:jc w:val="right"/>
        <w:rPr>
          <w:rFonts w:ascii="方正仿宋_GBK" w:hAnsi="宋体" w:eastAsia="方正仿宋_GBK"/>
          <w:sz w:val="32"/>
        </w:rPr>
      </w:pPr>
    </w:p>
    <w:p>
      <w:pPr>
        <w:pStyle w:val="18"/>
        <w:tabs>
          <w:tab w:val="left" w:pos="7980"/>
        </w:tabs>
        <w:adjustRightInd w:val="0"/>
        <w:snapToGrid w:val="0"/>
        <w:spacing w:line="240" w:lineRule="auto"/>
        <w:ind w:right="640"/>
        <w:jc w:val="right"/>
        <w:rPr>
          <w:rFonts w:ascii="方正仿宋_GBK" w:hAnsi="宋体" w:eastAsia="方正仿宋_GBK"/>
          <w:sz w:val="32"/>
        </w:rPr>
      </w:pPr>
      <w:r>
        <w:rPr>
          <w:rFonts w:hint="eastAsia" w:ascii="方正仿宋_GBK" w:hAnsi="宋体" w:eastAsia="方正仿宋_GBK"/>
          <w:sz w:val="32"/>
          <w:lang w:eastAsia="zh-CN"/>
        </w:rPr>
        <w:t>湖北省</w:t>
      </w:r>
      <w:r>
        <w:rPr>
          <w:rFonts w:hint="eastAsia" w:ascii="方正仿宋_GBK" w:hAnsi="宋体" w:eastAsia="方正仿宋_GBK"/>
          <w:sz w:val="32"/>
        </w:rPr>
        <w:t>科学技术奖励工作办公室</w:t>
      </w:r>
    </w:p>
    <w:p>
      <w:pPr>
        <w:pStyle w:val="17"/>
        <w:wordWrap w:val="0"/>
        <w:adjustRightInd w:val="0"/>
        <w:ind w:left="99" w:leftChars="47" w:right="640"/>
        <w:jc w:val="right"/>
        <w:rPr>
          <w:rFonts w:ascii="方正仿宋_GBK" w:hAnsi="宋体" w:eastAsia="方正仿宋_GBK"/>
          <w:b w:val="0"/>
        </w:rPr>
      </w:pPr>
      <w:r>
        <w:rPr>
          <w:rFonts w:ascii="方正仿宋_GBK" w:hAnsi="宋体" w:eastAsia="方正仿宋_GBK"/>
          <w:b w:val="0"/>
        </w:rPr>
        <mc:AlternateContent>
          <mc:Choice Requires="wps">
            <w:drawing>
              <wp:anchor distT="0" distB="0" distL="114300" distR="114300" simplePos="0" relativeHeight="251660288" behindDoc="0" locked="0" layoutInCell="1" allowOverlap="1">
                <wp:simplePos x="0" y="0"/>
                <wp:positionH relativeFrom="column">
                  <wp:posOffset>1703705</wp:posOffset>
                </wp:positionH>
                <wp:positionV relativeFrom="paragraph">
                  <wp:posOffset>2873375</wp:posOffset>
                </wp:positionV>
                <wp:extent cx="1474470" cy="763905"/>
                <wp:effectExtent l="2540" t="1905" r="0" b="0"/>
                <wp:wrapSquare wrapText="bothSides"/>
                <wp:docPr id="3" name="Rectangle 5"/>
                <wp:cNvGraphicFramePr/>
                <a:graphic xmlns:a="http://schemas.openxmlformats.org/drawingml/2006/main">
                  <a:graphicData uri="http://schemas.microsoft.com/office/word/2010/wordprocessingShape">
                    <wps:wsp>
                      <wps:cNvSpPr>
                        <a:spLocks noChangeArrowheads="1"/>
                      </wps:cNvSpPr>
                      <wps:spPr bwMode="auto">
                        <a:xfrm>
                          <a:off x="0" y="0"/>
                          <a:ext cx="1474470" cy="763905"/>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ectangle 5" o:spid="_x0000_s1026" o:spt="1" style="position:absolute;left:0pt;margin-left:134.15pt;margin-top:226.25pt;height:60.15pt;width:116.1pt;mso-wrap-distance-bottom:0pt;mso-wrap-distance-left:9pt;mso-wrap-distance-right:9pt;mso-wrap-distance-top:0pt;z-index:251660288;mso-width-relative:page;mso-height-relative:page;" fillcolor="#FFFFFF" filled="t" stroked="f" coordsize="21600,21600" o:gfxdata="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eW0qu2AAAAAsBAAAPAAAAAAAA&#10;AAEAIAAAACIAAABkcnMvZG93bnJldi54bWxQSwECFAAUAAAACACHTuJARhjLBxICAAApBAAADgAA&#10;AAAAAAABACAAAAAnAQAAZHJzL2Uyb0RvYy54bWxQSwUGAAAAAAYABgBZAQAAqwUAAAAA&#10;">
                <v:fill on="t" focussize="0,0"/>
                <v:stroke on="f"/>
                <v:imagedata o:title=""/>
                <o:lock v:ext="edit" aspectratio="f"/>
                <w10:wrap type="square"/>
              </v:rect>
            </w:pict>
          </mc:Fallback>
        </mc:AlternateContent>
      </w:r>
      <w:r>
        <w:rPr>
          <w:rFonts w:hint="eastAsia" w:ascii="方正仿宋_GBK" w:hAnsi="宋体" w:eastAsia="方正仿宋_GBK"/>
          <w:b w:val="0"/>
        </w:rPr>
        <w:t xml:space="preserve">2021年6月       </w:t>
      </w:r>
    </w:p>
    <w:p>
      <w:pPr>
        <w:jc w:val="center"/>
        <w:rPr>
          <w:rFonts w:ascii="方正仿宋_GBK" w:hAnsi="宋体" w:eastAsia="方正仿宋_GBK"/>
          <w:b/>
          <w:sz w:val="30"/>
        </w:rPr>
        <w:sectPr>
          <w:type w:val="continuous"/>
          <w:pgSz w:w="11906" w:h="16838"/>
          <w:pgMar w:top="1418" w:right="1701" w:bottom="1474" w:left="1701" w:header="851" w:footer="1021" w:gutter="0"/>
          <w:pgNumType w:start="0"/>
          <w:cols w:space="720" w:num="1"/>
          <w:titlePg/>
          <w:docGrid w:linePitch="312" w:charSpace="0"/>
        </w:sectPr>
      </w:pPr>
    </w:p>
    <w:p>
      <w:pPr>
        <w:widowControl/>
        <w:jc w:val="left"/>
        <w:rPr>
          <w:rFonts w:ascii="方正小标宋_GBK" w:eastAsia="方正小标宋_GBK"/>
          <w:bCs/>
          <w:sz w:val="44"/>
          <w:szCs w:val="44"/>
        </w:rPr>
      </w:pPr>
      <w:r>
        <w:rPr>
          <w:rFonts w:ascii="方正小标宋_GBK" w:eastAsia="方正小标宋_GBK"/>
          <w:bCs/>
          <w:sz w:val="44"/>
          <w:szCs w:val="44"/>
        </w:rPr>
        <w:br w:type="page"/>
      </w:r>
    </w:p>
    <w:p>
      <w:pPr>
        <w:spacing w:after="240" w:afterLines="100"/>
        <w:jc w:val="center"/>
        <w:rPr>
          <w:rFonts w:ascii="方正小标宋_GBK" w:eastAsia="方正小标宋_GBK"/>
          <w:bCs/>
          <w:sz w:val="44"/>
          <w:szCs w:val="44"/>
        </w:rPr>
      </w:pPr>
      <w:r>
        <w:rPr>
          <w:rFonts w:hint="eastAsia" w:ascii="方正小标宋_GBK" w:eastAsia="方正小标宋_GBK"/>
          <w:bCs/>
          <w:sz w:val="44"/>
          <w:szCs w:val="44"/>
        </w:rPr>
        <w:t>目    录</w:t>
      </w:r>
    </w:p>
    <w:p>
      <w:pPr>
        <w:pStyle w:val="22"/>
        <w:ind w:left="0"/>
        <w:rPr>
          <w:rFonts w:ascii="方正仿宋_GBK" w:eastAsia="方正仿宋_GBK" w:hAnsiTheme="minorHAnsi" w:cstheme="minorBidi"/>
          <w:szCs w:val="22"/>
        </w:rPr>
      </w:pPr>
      <w:r>
        <w:rPr>
          <w:rFonts w:hint="eastAsia" w:ascii="方正仿宋_GBK" w:hAnsi="宋体" w:eastAsia="方正仿宋_GBK"/>
          <w:szCs w:val="21"/>
        </w:rPr>
        <w:fldChar w:fldCharType="begin"/>
      </w:r>
      <w:r>
        <w:rPr>
          <w:rFonts w:hint="eastAsia" w:ascii="方正仿宋_GBK" w:hAnsi="宋体" w:eastAsia="方正仿宋_GBK"/>
          <w:szCs w:val="21"/>
        </w:rPr>
        <w:instrText xml:space="preserve"> TOC \o "1-1" \h \z \u </w:instrText>
      </w:r>
      <w:r>
        <w:rPr>
          <w:rFonts w:hint="eastAsia" w:ascii="方正仿宋_GBK" w:hAnsi="宋体" w:eastAsia="方正仿宋_GBK"/>
          <w:szCs w:val="21"/>
        </w:rPr>
        <w:fldChar w:fldCharType="separate"/>
      </w:r>
      <w:r>
        <w:fldChar w:fldCharType="begin"/>
      </w:r>
      <w:r>
        <w:instrText xml:space="preserve"> HYPERLINK \l "_Toc73094293" </w:instrText>
      </w:r>
      <w:r>
        <w:fldChar w:fldCharType="separate"/>
      </w:r>
      <w:r>
        <w:rPr>
          <w:rStyle w:val="39"/>
          <w:rFonts w:hint="eastAsia" w:ascii="方正仿宋_GBK" w:eastAsia="方正仿宋_GBK"/>
        </w:rPr>
        <w:t>湖北省科学技术突出贡献奖提名书</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_Toc73094293 \h </w:instrText>
      </w:r>
      <w:r>
        <w:rPr>
          <w:rFonts w:hint="eastAsia" w:ascii="方正仿宋_GBK" w:eastAsia="方正仿宋_GBK"/>
        </w:rPr>
        <w:fldChar w:fldCharType="separate"/>
      </w:r>
      <w:r>
        <w:rPr>
          <w:rFonts w:hint="eastAsia" w:ascii="方正仿宋_GBK" w:eastAsia="方正仿宋_GBK"/>
        </w:rPr>
        <w:t>4</w:t>
      </w:r>
      <w:r>
        <w:rPr>
          <w:rFonts w:hint="eastAsia" w:ascii="方正仿宋_GBK" w:eastAsia="方正仿宋_GBK"/>
        </w:rPr>
        <w:fldChar w:fldCharType="end"/>
      </w:r>
      <w:r>
        <w:rPr>
          <w:rFonts w:hint="eastAsia" w:ascii="方正仿宋_GBK" w:eastAsia="方正仿宋_GBK"/>
        </w:rPr>
        <w:fldChar w:fldCharType="end"/>
      </w:r>
    </w:p>
    <w:p>
      <w:pPr>
        <w:pStyle w:val="22"/>
        <w:ind w:left="0"/>
        <w:rPr>
          <w:rFonts w:ascii="方正仿宋_GBK" w:eastAsia="方正仿宋_GBK" w:hAnsiTheme="minorHAnsi" w:cstheme="minorBidi"/>
          <w:szCs w:val="22"/>
        </w:rPr>
      </w:pPr>
      <w:r>
        <w:fldChar w:fldCharType="begin"/>
      </w:r>
      <w:r>
        <w:instrText xml:space="preserve"> HYPERLINK \l "_Toc73094294" </w:instrText>
      </w:r>
      <w:r>
        <w:fldChar w:fldCharType="separate"/>
      </w:r>
      <w:r>
        <w:rPr>
          <w:rStyle w:val="39"/>
          <w:rFonts w:hint="eastAsia" w:ascii="方正仿宋_GBK" w:hAnsi="宋体" w:eastAsia="方正仿宋_GBK"/>
          <w:bCs/>
        </w:rPr>
        <w:t>《湖北省科学技术突出贡献奖提名书》填写要求</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_Toc73094294 \h </w:instrText>
      </w:r>
      <w:r>
        <w:rPr>
          <w:rFonts w:hint="eastAsia" w:ascii="方正仿宋_GBK" w:eastAsia="方正仿宋_GBK"/>
        </w:rPr>
        <w:fldChar w:fldCharType="separate"/>
      </w:r>
      <w:r>
        <w:rPr>
          <w:rFonts w:hint="eastAsia" w:ascii="方正仿宋_GBK" w:eastAsia="方正仿宋_GBK"/>
        </w:rPr>
        <w:t>14</w:t>
      </w:r>
      <w:r>
        <w:rPr>
          <w:rFonts w:hint="eastAsia" w:ascii="方正仿宋_GBK" w:eastAsia="方正仿宋_GBK"/>
        </w:rPr>
        <w:fldChar w:fldCharType="end"/>
      </w:r>
      <w:r>
        <w:rPr>
          <w:rFonts w:hint="eastAsia" w:ascii="方正仿宋_GBK" w:eastAsia="方正仿宋_GBK"/>
        </w:rPr>
        <w:fldChar w:fldCharType="end"/>
      </w:r>
    </w:p>
    <w:p>
      <w:pPr>
        <w:pStyle w:val="22"/>
        <w:ind w:left="0"/>
        <w:rPr>
          <w:rFonts w:ascii="方正仿宋_GBK" w:eastAsia="方正仿宋_GBK" w:hAnsiTheme="minorHAnsi" w:cstheme="minorBidi"/>
          <w:szCs w:val="22"/>
        </w:rPr>
      </w:pPr>
      <w:r>
        <w:fldChar w:fldCharType="begin"/>
      </w:r>
      <w:r>
        <w:instrText xml:space="preserve"> HYPERLINK \l "_Toc73094295" </w:instrText>
      </w:r>
      <w:r>
        <w:fldChar w:fldCharType="separate"/>
      </w:r>
      <w:r>
        <w:rPr>
          <w:rStyle w:val="39"/>
          <w:rFonts w:hint="eastAsia" w:ascii="方正仿宋_GBK" w:eastAsia="方正仿宋_GBK"/>
        </w:rPr>
        <w:t>湖北省科学技术奖励提名书</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_Toc73094295 \h </w:instrText>
      </w:r>
      <w:r>
        <w:rPr>
          <w:rFonts w:hint="eastAsia" w:ascii="方正仿宋_GBK" w:eastAsia="方正仿宋_GBK"/>
        </w:rPr>
        <w:fldChar w:fldCharType="separate"/>
      </w:r>
      <w:r>
        <w:rPr>
          <w:rFonts w:hint="eastAsia" w:ascii="方正仿宋_GBK" w:eastAsia="方正仿宋_GBK"/>
        </w:rPr>
        <w:t>17</w:t>
      </w:r>
      <w:r>
        <w:rPr>
          <w:rFonts w:hint="eastAsia" w:ascii="方正仿宋_GBK" w:eastAsia="方正仿宋_GBK"/>
        </w:rPr>
        <w:fldChar w:fldCharType="end"/>
      </w:r>
      <w:r>
        <w:rPr>
          <w:rFonts w:hint="eastAsia" w:ascii="方正仿宋_GBK" w:eastAsia="方正仿宋_GBK"/>
        </w:rPr>
        <w:fldChar w:fldCharType="end"/>
      </w:r>
    </w:p>
    <w:p>
      <w:pPr>
        <w:pStyle w:val="22"/>
        <w:ind w:left="0"/>
        <w:rPr>
          <w:rFonts w:ascii="方正仿宋_GBK" w:eastAsia="方正仿宋_GBK" w:hAnsiTheme="minorHAnsi" w:cstheme="minorBidi"/>
          <w:szCs w:val="22"/>
        </w:rPr>
      </w:pPr>
      <w:r>
        <w:fldChar w:fldCharType="begin"/>
      </w:r>
      <w:r>
        <w:instrText xml:space="preserve"> HYPERLINK \l "_Toc73094296" </w:instrText>
      </w:r>
      <w:r>
        <w:fldChar w:fldCharType="separate"/>
      </w:r>
      <w:r>
        <w:rPr>
          <w:rStyle w:val="39"/>
          <w:rFonts w:hint="eastAsia" w:ascii="方正仿宋_GBK" w:eastAsia="方正仿宋_GBK"/>
        </w:rPr>
        <w:t>《湖北省科学技术奖励提名书》填写要求</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_Toc73094296 \h </w:instrText>
      </w:r>
      <w:r>
        <w:rPr>
          <w:rFonts w:hint="eastAsia" w:ascii="方正仿宋_GBK" w:eastAsia="方正仿宋_GBK"/>
        </w:rPr>
        <w:fldChar w:fldCharType="separate"/>
      </w:r>
      <w:r>
        <w:rPr>
          <w:rFonts w:hint="eastAsia" w:ascii="方正仿宋_GBK" w:eastAsia="方正仿宋_GBK"/>
        </w:rPr>
        <w:t>35</w:t>
      </w:r>
      <w:r>
        <w:rPr>
          <w:rFonts w:hint="eastAsia" w:ascii="方正仿宋_GBK" w:eastAsia="方正仿宋_GBK"/>
        </w:rPr>
        <w:fldChar w:fldCharType="end"/>
      </w:r>
      <w:r>
        <w:rPr>
          <w:rFonts w:hint="eastAsia" w:ascii="方正仿宋_GBK" w:eastAsia="方正仿宋_GBK"/>
        </w:rPr>
        <w:fldChar w:fldCharType="end"/>
      </w:r>
    </w:p>
    <w:p>
      <w:pPr>
        <w:pStyle w:val="22"/>
        <w:ind w:left="0"/>
        <w:rPr>
          <w:rFonts w:ascii="方正仿宋_GBK" w:eastAsia="方正仿宋_GBK" w:hAnsiTheme="minorHAnsi" w:cstheme="minorBidi"/>
          <w:szCs w:val="22"/>
        </w:rPr>
      </w:pPr>
      <w:r>
        <w:fldChar w:fldCharType="begin"/>
      </w:r>
      <w:r>
        <w:instrText xml:space="preserve"> HYPERLINK \l "_Toc73094297" </w:instrText>
      </w:r>
      <w:r>
        <w:fldChar w:fldCharType="separate"/>
      </w:r>
      <w:r>
        <w:rPr>
          <w:rStyle w:val="39"/>
          <w:rFonts w:hint="eastAsia" w:ascii="方正仿宋_GBK" w:eastAsia="方正仿宋_GBK"/>
        </w:rPr>
        <w:t>2021年湖北省科技进步奖科普项目提名说明</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_Toc73094297 \h </w:instrText>
      </w:r>
      <w:r>
        <w:rPr>
          <w:rFonts w:hint="eastAsia" w:ascii="方正仿宋_GBK" w:eastAsia="方正仿宋_GBK"/>
        </w:rPr>
        <w:fldChar w:fldCharType="separate"/>
      </w:r>
      <w:r>
        <w:rPr>
          <w:rFonts w:hint="eastAsia" w:ascii="方正仿宋_GBK" w:eastAsia="方正仿宋_GBK"/>
        </w:rPr>
        <w:t>50</w:t>
      </w:r>
      <w:r>
        <w:rPr>
          <w:rFonts w:hint="eastAsia" w:ascii="方正仿宋_GBK" w:eastAsia="方正仿宋_GBK"/>
        </w:rPr>
        <w:fldChar w:fldCharType="end"/>
      </w:r>
      <w:r>
        <w:rPr>
          <w:rFonts w:hint="eastAsia" w:ascii="方正仿宋_GBK" w:eastAsia="方正仿宋_GBK"/>
        </w:rPr>
        <w:fldChar w:fldCharType="end"/>
      </w:r>
    </w:p>
    <w:p>
      <w:pPr>
        <w:pStyle w:val="22"/>
        <w:ind w:left="0"/>
        <w:rPr>
          <w:rFonts w:ascii="方正仿宋_GBK" w:eastAsia="方正仿宋_GBK" w:hAnsiTheme="minorHAnsi" w:cstheme="minorBidi"/>
          <w:szCs w:val="22"/>
        </w:rPr>
      </w:pPr>
      <w:r>
        <w:fldChar w:fldCharType="begin"/>
      </w:r>
      <w:r>
        <w:instrText xml:space="preserve"> HYPERLINK \l "_Toc73094298" </w:instrText>
      </w:r>
      <w:r>
        <w:fldChar w:fldCharType="separate"/>
      </w:r>
      <w:r>
        <w:rPr>
          <w:rStyle w:val="39"/>
          <w:rFonts w:hint="eastAsia" w:ascii="方正仿宋_GBK" w:eastAsia="方正仿宋_GBK"/>
        </w:rPr>
        <w:t>2021年湖北省科学技术进步奖企业技术创新工程项目提名说明</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_Toc73094298 \h </w:instrText>
      </w:r>
      <w:r>
        <w:rPr>
          <w:rFonts w:hint="eastAsia" w:ascii="方正仿宋_GBK" w:eastAsia="方正仿宋_GBK"/>
        </w:rPr>
        <w:fldChar w:fldCharType="separate"/>
      </w:r>
      <w:r>
        <w:rPr>
          <w:rFonts w:hint="eastAsia" w:ascii="方正仿宋_GBK" w:eastAsia="方正仿宋_GBK"/>
        </w:rPr>
        <w:t>53</w:t>
      </w:r>
      <w:r>
        <w:rPr>
          <w:rFonts w:hint="eastAsia" w:ascii="方正仿宋_GBK" w:eastAsia="方正仿宋_GBK"/>
        </w:rPr>
        <w:fldChar w:fldCharType="end"/>
      </w:r>
      <w:r>
        <w:rPr>
          <w:rFonts w:hint="eastAsia" w:ascii="方正仿宋_GBK" w:eastAsia="方正仿宋_GBK"/>
        </w:rPr>
        <w:fldChar w:fldCharType="end"/>
      </w:r>
    </w:p>
    <w:p>
      <w:pPr>
        <w:pStyle w:val="22"/>
        <w:ind w:left="0"/>
        <w:rPr>
          <w:rFonts w:ascii="方正仿宋_GBK" w:eastAsia="方正仿宋_GBK" w:hAnsiTheme="minorHAnsi" w:cstheme="minorBidi"/>
          <w:szCs w:val="22"/>
        </w:rPr>
      </w:pPr>
      <w:r>
        <w:fldChar w:fldCharType="begin"/>
      </w:r>
      <w:r>
        <w:instrText xml:space="preserve"> HYPERLINK \l "_Toc73094299" </w:instrText>
      </w:r>
      <w:r>
        <w:fldChar w:fldCharType="separate"/>
      </w:r>
      <w:r>
        <w:rPr>
          <w:rStyle w:val="39"/>
          <w:rFonts w:hint="eastAsia" w:ascii="方正仿宋_GBK" w:eastAsia="方正仿宋_GBK"/>
        </w:rPr>
        <w:t>湖北省科技型中小企业创新奖提名书</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_Toc73094299 \h </w:instrText>
      </w:r>
      <w:r>
        <w:rPr>
          <w:rFonts w:hint="eastAsia" w:ascii="方正仿宋_GBK" w:eastAsia="方正仿宋_GBK"/>
        </w:rPr>
        <w:fldChar w:fldCharType="separate"/>
      </w:r>
      <w:r>
        <w:rPr>
          <w:rFonts w:hint="eastAsia" w:ascii="方正仿宋_GBK" w:eastAsia="方正仿宋_GBK"/>
        </w:rPr>
        <w:t>56</w:t>
      </w:r>
      <w:r>
        <w:rPr>
          <w:rFonts w:hint="eastAsia" w:ascii="方正仿宋_GBK" w:eastAsia="方正仿宋_GBK"/>
        </w:rPr>
        <w:fldChar w:fldCharType="end"/>
      </w:r>
      <w:r>
        <w:rPr>
          <w:rFonts w:hint="eastAsia" w:ascii="方正仿宋_GBK" w:eastAsia="方正仿宋_GBK"/>
        </w:rPr>
        <w:fldChar w:fldCharType="end"/>
      </w:r>
    </w:p>
    <w:p>
      <w:pPr>
        <w:pStyle w:val="22"/>
        <w:ind w:left="0"/>
        <w:rPr>
          <w:rFonts w:ascii="方正仿宋_GBK" w:eastAsia="方正仿宋_GBK" w:hAnsiTheme="minorHAnsi" w:cstheme="minorBidi"/>
          <w:szCs w:val="22"/>
        </w:rPr>
      </w:pPr>
      <w:r>
        <w:fldChar w:fldCharType="begin"/>
      </w:r>
      <w:r>
        <w:instrText xml:space="preserve"> HYPERLINK \l "_Toc73094300" </w:instrText>
      </w:r>
      <w:r>
        <w:fldChar w:fldCharType="separate"/>
      </w:r>
      <w:r>
        <w:rPr>
          <w:rStyle w:val="39"/>
          <w:rFonts w:hint="eastAsia" w:ascii="方正仿宋_GBK" w:eastAsia="方正仿宋_GBK"/>
        </w:rPr>
        <w:t>湖北省科技型中小企业创新奖提名书填写要求</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_Toc73094300 \h </w:instrText>
      </w:r>
      <w:r>
        <w:rPr>
          <w:rFonts w:hint="eastAsia" w:ascii="方正仿宋_GBK" w:eastAsia="方正仿宋_GBK"/>
        </w:rPr>
        <w:fldChar w:fldCharType="separate"/>
      </w:r>
      <w:r>
        <w:rPr>
          <w:rFonts w:hint="eastAsia" w:ascii="方正仿宋_GBK" w:eastAsia="方正仿宋_GBK"/>
        </w:rPr>
        <w:t>64</w:t>
      </w:r>
      <w:r>
        <w:rPr>
          <w:rFonts w:hint="eastAsia" w:ascii="方正仿宋_GBK" w:eastAsia="方正仿宋_GBK"/>
        </w:rPr>
        <w:fldChar w:fldCharType="end"/>
      </w:r>
      <w:r>
        <w:rPr>
          <w:rFonts w:hint="eastAsia" w:ascii="方正仿宋_GBK" w:eastAsia="方正仿宋_GBK"/>
        </w:rPr>
        <w:fldChar w:fldCharType="end"/>
      </w:r>
    </w:p>
    <w:p>
      <w:pPr>
        <w:pStyle w:val="22"/>
        <w:ind w:left="0"/>
        <w:rPr>
          <w:rFonts w:ascii="方正仿宋_GBK" w:eastAsia="方正仿宋_GBK" w:hAnsiTheme="minorHAnsi" w:cstheme="minorBidi"/>
          <w:szCs w:val="22"/>
        </w:rPr>
      </w:pPr>
      <w:r>
        <w:fldChar w:fldCharType="begin"/>
      </w:r>
      <w:r>
        <w:instrText xml:space="preserve"> HYPERLINK \l "_Toc73094301" </w:instrText>
      </w:r>
      <w:r>
        <w:fldChar w:fldCharType="separate"/>
      </w:r>
      <w:r>
        <w:rPr>
          <w:rStyle w:val="39"/>
          <w:rFonts w:hint="eastAsia" w:ascii="方正仿宋_GBK" w:hAnsi="宋体" w:eastAsia="方正仿宋_GBK"/>
          <w:bCs/>
        </w:rPr>
        <w:t>国际科学技术合作奖提名书 （候选人）</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_Toc73094301 \h </w:instrText>
      </w:r>
      <w:r>
        <w:rPr>
          <w:rFonts w:hint="eastAsia" w:ascii="方正仿宋_GBK" w:eastAsia="方正仿宋_GBK"/>
        </w:rPr>
        <w:fldChar w:fldCharType="separate"/>
      </w:r>
      <w:r>
        <w:rPr>
          <w:rFonts w:hint="eastAsia" w:ascii="方正仿宋_GBK" w:eastAsia="方正仿宋_GBK"/>
        </w:rPr>
        <w:t>70</w:t>
      </w:r>
      <w:r>
        <w:rPr>
          <w:rFonts w:hint="eastAsia" w:ascii="方正仿宋_GBK" w:eastAsia="方正仿宋_GBK"/>
        </w:rPr>
        <w:fldChar w:fldCharType="end"/>
      </w:r>
      <w:r>
        <w:rPr>
          <w:rFonts w:hint="eastAsia" w:ascii="方正仿宋_GBK" w:eastAsia="方正仿宋_GBK"/>
        </w:rPr>
        <w:fldChar w:fldCharType="end"/>
      </w:r>
    </w:p>
    <w:p>
      <w:pPr>
        <w:pStyle w:val="22"/>
        <w:ind w:left="0"/>
        <w:rPr>
          <w:rFonts w:ascii="方正仿宋_GBK" w:eastAsia="方正仿宋_GBK" w:hAnsiTheme="minorHAnsi" w:cstheme="minorBidi"/>
          <w:szCs w:val="22"/>
        </w:rPr>
      </w:pPr>
      <w:r>
        <w:fldChar w:fldCharType="begin"/>
      </w:r>
      <w:r>
        <w:instrText xml:space="preserve"> HYPERLINK \l "_Toc73094302" </w:instrText>
      </w:r>
      <w:r>
        <w:fldChar w:fldCharType="separate"/>
      </w:r>
      <w:r>
        <w:rPr>
          <w:rStyle w:val="39"/>
          <w:rFonts w:hint="eastAsia" w:ascii="方正仿宋_GBK" w:hAnsi="宋体" w:eastAsia="方正仿宋_GBK"/>
          <w:bCs/>
        </w:rPr>
        <w:t>国际科学技术合作奖提名书 （候选组织）</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_Toc73094302 \h </w:instrText>
      </w:r>
      <w:r>
        <w:rPr>
          <w:rFonts w:hint="eastAsia" w:ascii="方正仿宋_GBK" w:eastAsia="方正仿宋_GBK"/>
        </w:rPr>
        <w:fldChar w:fldCharType="separate"/>
      </w:r>
      <w:r>
        <w:rPr>
          <w:rFonts w:hint="eastAsia" w:ascii="方正仿宋_GBK" w:eastAsia="方正仿宋_GBK"/>
        </w:rPr>
        <w:t>77</w:t>
      </w:r>
      <w:r>
        <w:rPr>
          <w:rFonts w:hint="eastAsia" w:ascii="方正仿宋_GBK" w:eastAsia="方正仿宋_GBK"/>
        </w:rPr>
        <w:fldChar w:fldCharType="end"/>
      </w:r>
      <w:r>
        <w:rPr>
          <w:rFonts w:hint="eastAsia" w:ascii="方正仿宋_GBK" w:eastAsia="方正仿宋_GBK"/>
        </w:rPr>
        <w:fldChar w:fldCharType="end"/>
      </w:r>
    </w:p>
    <w:p>
      <w:pPr>
        <w:pStyle w:val="22"/>
        <w:ind w:left="0"/>
        <w:rPr>
          <w:rFonts w:ascii="方正仿宋_GBK" w:eastAsia="方正仿宋_GBK" w:hAnsiTheme="minorHAnsi" w:cstheme="minorBidi"/>
          <w:szCs w:val="22"/>
        </w:rPr>
      </w:pPr>
      <w:r>
        <w:fldChar w:fldCharType="begin"/>
      </w:r>
      <w:r>
        <w:instrText xml:space="preserve"> HYPERLINK \l "_Toc73094303" </w:instrText>
      </w:r>
      <w:r>
        <w:fldChar w:fldCharType="separate"/>
      </w:r>
      <w:r>
        <w:rPr>
          <w:rStyle w:val="39"/>
          <w:rFonts w:hint="eastAsia" w:ascii="方正仿宋_GBK" w:hAnsi="宋体" w:eastAsia="方正仿宋_GBK"/>
          <w:bCs/>
        </w:rPr>
        <w:t>《国际科学技术合作奖提名书》填写要求</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_Toc73094303 \h </w:instrText>
      </w:r>
      <w:r>
        <w:rPr>
          <w:rFonts w:hint="eastAsia" w:ascii="方正仿宋_GBK" w:eastAsia="方正仿宋_GBK"/>
        </w:rPr>
        <w:fldChar w:fldCharType="separate"/>
      </w:r>
      <w:r>
        <w:rPr>
          <w:rFonts w:hint="eastAsia" w:ascii="方正仿宋_GBK" w:eastAsia="方正仿宋_GBK"/>
        </w:rPr>
        <w:t>84</w:t>
      </w:r>
      <w:r>
        <w:rPr>
          <w:rFonts w:hint="eastAsia" w:ascii="方正仿宋_GBK" w:eastAsia="方正仿宋_GBK"/>
        </w:rPr>
        <w:fldChar w:fldCharType="end"/>
      </w:r>
      <w:r>
        <w:rPr>
          <w:rFonts w:hint="eastAsia" w:ascii="方正仿宋_GBK" w:eastAsia="方正仿宋_GBK"/>
        </w:rPr>
        <w:fldChar w:fldCharType="end"/>
      </w:r>
    </w:p>
    <w:p>
      <w:pPr>
        <w:pStyle w:val="22"/>
        <w:ind w:left="0"/>
        <w:rPr>
          <w:rFonts w:ascii="方正仿宋_GBK" w:eastAsia="方正仿宋_GBK" w:hAnsiTheme="minorHAnsi" w:cstheme="minorBidi"/>
          <w:szCs w:val="22"/>
        </w:rPr>
      </w:pPr>
      <w:r>
        <w:fldChar w:fldCharType="begin"/>
      </w:r>
      <w:r>
        <w:instrText xml:space="preserve"> HYPERLINK \l "_Toc73094304" </w:instrText>
      </w:r>
      <w:r>
        <w:fldChar w:fldCharType="separate"/>
      </w:r>
      <w:r>
        <w:rPr>
          <w:rStyle w:val="39"/>
          <w:rFonts w:hint="eastAsia" w:ascii="方正仿宋_GBK" w:eastAsia="方正仿宋_GBK"/>
          <w:bCs/>
        </w:rPr>
        <w:t>湖北省科学技术奖学科（专业）评审组评审范围说明</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_Toc73094304 \h </w:instrText>
      </w:r>
      <w:r>
        <w:rPr>
          <w:rFonts w:hint="eastAsia" w:ascii="方正仿宋_GBK" w:eastAsia="方正仿宋_GBK"/>
        </w:rPr>
        <w:fldChar w:fldCharType="separate"/>
      </w:r>
      <w:r>
        <w:rPr>
          <w:rFonts w:hint="eastAsia" w:ascii="方正仿宋_GBK" w:eastAsia="方正仿宋_GBK"/>
        </w:rPr>
        <w:t>87</w:t>
      </w:r>
      <w:r>
        <w:rPr>
          <w:rFonts w:hint="eastAsia" w:ascii="方正仿宋_GBK" w:eastAsia="方正仿宋_GBK"/>
        </w:rPr>
        <w:fldChar w:fldCharType="end"/>
      </w:r>
      <w:r>
        <w:rPr>
          <w:rFonts w:hint="eastAsia" w:ascii="方正仿宋_GBK" w:eastAsia="方正仿宋_GBK"/>
        </w:rPr>
        <w:fldChar w:fldCharType="end"/>
      </w:r>
    </w:p>
    <w:p>
      <w:pPr>
        <w:pStyle w:val="22"/>
        <w:ind w:left="0"/>
        <w:rPr>
          <w:rFonts w:ascii="方正仿宋_GBK" w:eastAsia="方正仿宋_GBK" w:hAnsiTheme="minorHAnsi" w:cstheme="minorBidi"/>
          <w:szCs w:val="22"/>
        </w:rPr>
      </w:pPr>
      <w:r>
        <w:fldChar w:fldCharType="begin"/>
      </w:r>
      <w:r>
        <w:instrText xml:space="preserve"> HYPERLINK \l "_Toc73094305" </w:instrText>
      </w:r>
      <w:r>
        <w:fldChar w:fldCharType="separate"/>
      </w:r>
      <w:r>
        <w:rPr>
          <w:rStyle w:val="39"/>
          <w:rFonts w:hint="eastAsia" w:ascii="方正仿宋_GBK" w:hAnsi="微软雅黑" w:eastAsia="方正仿宋_GBK" w:cs="宋体"/>
          <w:kern w:val="36"/>
        </w:rPr>
        <w:t>省人民政府办公厅关于印发湖北省科学技术奖励制度改革实施方案的通知</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_Toc73094305 \h </w:instrText>
      </w:r>
      <w:r>
        <w:rPr>
          <w:rFonts w:hint="eastAsia" w:ascii="方正仿宋_GBK" w:eastAsia="方正仿宋_GBK"/>
        </w:rPr>
        <w:fldChar w:fldCharType="separate"/>
      </w:r>
      <w:r>
        <w:rPr>
          <w:rFonts w:hint="eastAsia" w:ascii="方正仿宋_GBK" w:eastAsia="方正仿宋_GBK"/>
        </w:rPr>
        <w:t>91</w:t>
      </w:r>
      <w:r>
        <w:rPr>
          <w:rFonts w:hint="eastAsia" w:ascii="方正仿宋_GBK" w:eastAsia="方正仿宋_GBK"/>
        </w:rPr>
        <w:fldChar w:fldCharType="end"/>
      </w:r>
      <w:r>
        <w:rPr>
          <w:rFonts w:hint="eastAsia" w:ascii="方正仿宋_GBK" w:eastAsia="方正仿宋_GBK"/>
        </w:rPr>
        <w:fldChar w:fldCharType="end"/>
      </w:r>
    </w:p>
    <w:p>
      <w:pPr>
        <w:pStyle w:val="22"/>
        <w:ind w:left="0"/>
        <w:rPr>
          <w:rFonts w:ascii="方正仿宋_GBK" w:eastAsia="方正仿宋_GBK" w:hAnsiTheme="minorHAnsi" w:cstheme="minorBidi"/>
          <w:szCs w:val="22"/>
        </w:rPr>
      </w:pPr>
      <w:r>
        <w:fldChar w:fldCharType="begin"/>
      </w:r>
      <w:r>
        <w:instrText xml:space="preserve"> HYPERLINK \l "_Toc73094306" </w:instrText>
      </w:r>
      <w:r>
        <w:fldChar w:fldCharType="separate"/>
      </w:r>
      <w:r>
        <w:rPr>
          <w:rStyle w:val="39"/>
          <w:rFonts w:hint="eastAsia" w:ascii="方正仿宋_GBK" w:hAnsi="宋体" w:eastAsia="方正仿宋_GBK" w:cs="宋体"/>
          <w:bCs/>
          <w:kern w:val="0"/>
        </w:rPr>
        <w:t>湖北省科学技术奖励制度改革实施方案</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_Toc73094306 \h </w:instrText>
      </w:r>
      <w:r>
        <w:rPr>
          <w:rFonts w:hint="eastAsia" w:ascii="方正仿宋_GBK" w:eastAsia="方正仿宋_GBK"/>
        </w:rPr>
        <w:fldChar w:fldCharType="separate"/>
      </w:r>
      <w:r>
        <w:rPr>
          <w:rFonts w:hint="eastAsia" w:ascii="方正仿宋_GBK" w:eastAsia="方正仿宋_GBK"/>
        </w:rPr>
        <w:t>91</w:t>
      </w:r>
      <w:r>
        <w:rPr>
          <w:rFonts w:hint="eastAsia" w:ascii="方正仿宋_GBK" w:eastAsia="方正仿宋_GBK"/>
        </w:rPr>
        <w:fldChar w:fldCharType="end"/>
      </w:r>
      <w:r>
        <w:rPr>
          <w:rFonts w:hint="eastAsia" w:ascii="方正仿宋_GBK" w:eastAsia="方正仿宋_GBK"/>
        </w:rPr>
        <w:fldChar w:fldCharType="end"/>
      </w:r>
    </w:p>
    <w:p>
      <w:pPr>
        <w:pStyle w:val="22"/>
        <w:ind w:left="0"/>
        <w:rPr>
          <w:rFonts w:ascii="方正仿宋_GBK" w:eastAsia="方正仿宋_GBK" w:hAnsiTheme="minorHAnsi" w:cstheme="minorBidi"/>
          <w:szCs w:val="22"/>
        </w:rPr>
      </w:pPr>
      <w:r>
        <w:fldChar w:fldCharType="begin"/>
      </w:r>
      <w:r>
        <w:instrText xml:space="preserve"> HYPERLINK \l "_Toc73094307" </w:instrText>
      </w:r>
      <w:r>
        <w:fldChar w:fldCharType="separate"/>
      </w:r>
      <w:r>
        <w:rPr>
          <w:rStyle w:val="39"/>
          <w:rFonts w:hint="eastAsia" w:ascii="方正仿宋_GBK" w:eastAsia="方正仿宋_GBK"/>
        </w:rPr>
        <w:t>湖北省科学技术奖励办法</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_Toc73094307 \h </w:instrText>
      </w:r>
      <w:r>
        <w:rPr>
          <w:rFonts w:hint="eastAsia" w:ascii="方正仿宋_GBK" w:eastAsia="方正仿宋_GBK"/>
        </w:rPr>
        <w:fldChar w:fldCharType="separate"/>
      </w:r>
      <w:r>
        <w:rPr>
          <w:rFonts w:hint="eastAsia" w:ascii="方正仿宋_GBK" w:eastAsia="方正仿宋_GBK"/>
        </w:rPr>
        <w:t>98</w:t>
      </w:r>
      <w:r>
        <w:rPr>
          <w:rFonts w:hint="eastAsia" w:ascii="方正仿宋_GBK" w:eastAsia="方正仿宋_GBK"/>
        </w:rPr>
        <w:fldChar w:fldCharType="end"/>
      </w:r>
      <w:r>
        <w:rPr>
          <w:rFonts w:hint="eastAsia" w:ascii="方正仿宋_GBK" w:eastAsia="方正仿宋_GBK"/>
        </w:rPr>
        <w:fldChar w:fldCharType="end"/>
      </w:r>
    </w:p>
    <w:p>
      <w:pPr>
        <w:pStyle w:val="22"/>
        <w:ind w:left="0"/>
        <w:rPr>
          <w:rFonts w:ascii="方正仿宋_GBK" w:eastAsia="方正仿宋_GBK" w:hAnsiTheme="minorHAnsi" w:cstheme="minorBidi"/>
          <w:szCs w:val="22"/>
        </w:rPr>
      </w:pPr>
      <w:r>
        <w:fldChar w:fldCharType="begin"/>
      </w:r>
      <w:r>
        <w:instrText xml:space="preserve"> HYPERLINK \l "_Toc73094308" </w:instrText>
      </w:r>
      <w:r>
        <w:fldChar w:fldCharType="separate"/>
      </w:r>
      <w:r>
        <w:rPr>
          <w:rStyle w:val="39"/>
          <w:rFonts w:hint="eastAsia" w:ascii="方正仿宋_GBK" w:hAnsi="宋体" w:eastAsia="方正仿宋_GBK"/>
        </w:rPr>
        <w:t>湖北省科学技术奖励办法实施细则（修订）</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_Toc73094308 \h </w:instrText>
      </w:r>
      <w:r>
        <w:rPr>
          <w:rFonts w:hint="eastAsia" w:ascii="方正仿宋_GBK" w:eastAsia="方正仿宋_GBK"/>
        </w:rPr>
        <w:fldChar w:fldCharType="separate"/>
      </w:r>
      <w:r>
        <w:rPr>
          <w:rFonts w:hint="eastAsia" w:ascii="方正仿宋_GBK" w:eastAsia="方正仿宋_GBK"/>
        </w:rPr>
        <w:t>105</w:t>
      </w:r>
      <w:r>
        <w:rPr>
          <w:rFonts w:hint="eastAsia" w:ascii="方正仿宋_GBK" w:eastAsia="方正仿宋_GBK"/>
        </w:rPr>
        <w:fldChar w:fldCharType="end"/>
      </w:r>
      <w:r>
        <w:rPr>
          <w:rFonts w:hint="eastAsia" w:ascii="方正仿宋_GBK" w:eastAsia="方正仿宋_GBK"/>
        </w:rPr>
        <w:fldChar w:fldCharType="end"/>
      </w:r>
    </w:p>
    <w:p>
      <w:pPr>
        <w:pStyle w:val="22"/>
        <w:ind w:left="0"/>
        <w:rPr>
          <w:rFonts w:ascii="方正仿宋_GBK" w:eastAsia="方正仿宋_GBK" w:hAnsiTheme="minorHAnsi" w:cstheme="minorBidi"/>
          <w:szCs w:val="22"/>
        </w:rPr>
      </w:pPr>
      <w:r>
        <w:fldChar w:fldCharType="begin"/>
      </w:r>
      <w:r>
        <w:instrText xml:space="preserve"> HYPERLINK \l "_Toc73094309" </w:instrText>
      </w:r>
      <w:r>
        <w:fldChar w:fldCharType="separate"/>
      </w:r>
      <w:r>
        <w:rPr>
          <w:rStyle w:val="39"/>
          <w:rFonts w:hint="eastAsia" w:ascii="方正仿宋_GBK" w:eastAsia="方正仿宋_GBK"/>
        </w:rPr>
        <w:t>2021年湖北省科技奖提名公示内容</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_Toc73094309 \h </w:instrText>
      </w:r>
      <w:r>
        <w:rPr>
          <w:rFonts w:hint="eastAsia" w:ascii="方正仿宋_GBK" w:eastAsia="方正仿宋_GBK"/>
        </w:rPr>
        <w:fldChar w:fldCharType="separate"/>
      </w:r>
      <w:r>
        <w:rPr>
          <w:rFonts w:hint="eastAsia" w:ascii="方正仿宋_GBK" w:eastAsia="方正仿宋_GBK"/>
        </w:rPr>
        <w:t>125</w:t>
      </w:r>
      <w:r>
        <w:rPr>
          <w:rFonts w:hint="eastAsia" w:ascii="方正仿宋_GBK" w:eastAsia="方正仿宋_GBK"/>
        </w:rPr>
        <w:fldChar w:fldCharType="end"/>
      </w:r>
      <w:r>
        <w:rPr>
          <w:rFonts w:hint="eastAsia" w:ascii="方正仿宋_GBK" w:eastAsia="方正仿宋_GBK"/>
        </w:rPr>
        <w:fldChar w:fldCharType="end"/>
      </w:r>
    </w:p>
    <w:p>
      <w:pPr>
        <w:pStyle w:val="22"/>
        <w:ind w:left="0"/>
        <w:rPr>
          <w:rFonts w:ascii="方正仿宋_GBK" w:eastAsia="方正仿宋_GBK" w:hAnsiTheme="minorHAnsi" w:cstheme="minorBidi"/>
          <w:szCs w:val="22"/>
        </w:rPr>
      </w:pPr>
      <w:r>
        <w:fldChar w:fldCharType="begin"/>
      </w:r>
      <w:r>
        <w:instrText xml:space="preserve"> HYPERLINK \l "_Toc73094310" </w:instrText>
      </w:r>
      <w:r>
        <w:fldChar w:fldCharType="separate"/>
      </w:r>
      <w:r>
        <w:rPr>
          <w:rStyle w:val="39"/>
          <w:rFonts w:hint="eastAsia" w:ascii="方正仿宋_GBK" w:eastAsia="方正仿宋_GBK"/>
        </w:rPr>
        <w:t>2021年湖北省科学技术奖提名材料形式审查不合格内容</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_Toc73094310 \h </w:instrText>
      </w:r>
      <w:r>
        <w:rPr>
          <w:rFonts w:hint="eastAsia" w:ascii="方正仿宋_GBK" w:eastAsia="方正仿宋_GBK"/>
        </w:rPr>
        <w:fldChar w:fldCharType="separate"/>
      </w:r>
      <w:r>
        <w:rPr>
          <w:rFonts w:hint="eastAsia" w:ascii="方正仿宋_GBK" w:eastAsia="方正仿宋_GBK"/>
        </w:rPr>
        <w:t>126</w:t>
      </w:r>
      <w:r>
        <w:rPr>
          <w:rFonts w:hint="eastAsia" w:ascii="方正仿宋_GBK" w:eastAsia="方正仿宋_GBK"/>
        </w:rPr>
        <w:fldChar w:fldCharType="end"/>
      </w:r>
      <w:r>
        <w:rPr>
          <w:rFonts w:hint="eastAsia" w:ascii="方正仿宋_GBK" w:eastAsia="方正仿宋_GBK"/>
        </w:rPr>
        <w:fldChar w:fldCharType="end"/>
      </w:r>
    </w:p>
    <w:p>
      <w:pPr>
        <w:pStyle w:val="22"/>
        <w:ind w:left="0"/>
        <w:rPr>
          <w:rFonts w:ascii="方正仿宋_GBK" w:eastAsia="方正仿宋_GBK" w:hAnsiTheme="minorHAnsi" w:cstheme="minorBidi"/>
          <w:szCs w:val="22"/>
        </w:rPr>
      </w:pPr>
      <w:r>
        <w:fldChar w:fldCharType="begin"/>
      </w:r>
      <w:r>
        <w:instrText xml:space="preserve"> HYPERLINK \l "_Toc73094311" </w:instrText>
      </w:r>
      <w:r>
        <w:fldChar w:fldCharType="separate"/>
      </w:r>
      <w:r>
        <w:rPr>
          <w:rStyle w:val="39"/>
          <w:rFonts w:hint="eastAsia" w:ascii="方正仿宋_GBK" w:hAnsi="宋体" w:eastAsia="方正仿宋_GBK"/>
          <w:bCs/>
        </w:rPr>
        <w:t>关于外籍专家作为湖北省自然科学奖、技术发明奖、科学技术进步奖和科学技术成果推广奖候选人的</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_Toc73094311 \h </w:instrText>
      </w:r>
      <w:r>
        <w:rPr>
          <w:rFonts w:hint="eastAsia" w:ascii="方正仿宋_GBK" w:eastAsia="方正仿宋_GBK"/>
        </w:rPr>
        <w:fldChar w:fldCharType="separate"/>
      </w:r>
      <w:r>
        <w:rPr>
          <w:rFonts w:hint="eastAsia" w:ascii="方正仿宋_GBK" w:eastAsia="方正仿宋_GBK"/>
        </w:rPr>
        <w:t>130</w:t>
      </w:r>
      <w:r>
        <w:rPr>
          <w:rFonts w:hint="eastAsia" w:ascii="方正仿宋_GBK" w:eastAsia="方正仿宋_GBK"/>
        </w:rPr>
        <w:fldChar w:fldCharType="end"/>
      </w:r>
      <w:r>
        <w:rPr>
          <w:rFonts w:hint="eastAsia" w:ascii="方正仿宋_GBK" w:eastAsia="方正仿宋_GBK"/>
        </w:rPr>
        <w:fldChar w:fldCharType="end"/>
      </w:r>
    </w:p>
    <w:p>
      <w:pPr>
        <w:pStyle w:val="22"/>
        <w:ind w:left="0"/>
        <w:rPr>
          <w:rFonts w:ascii="方正仿宋_GBK" w:eastAsia="方正仿宋_GBK" w:hAnsiTheme="minorHAnsi" w:cstheme="minorBidi"/>
          <w:szCs w:val="22"/>
        </w:rPr>
      </w:pPr>
      <w:r>
        <w:fldChar w:fldCharType="begin"/>
      </w:r>
      <w:r>
        <w:instrText xml:space="preserve"> HYPERLINK \l "_Toc73094312" </w:instrText>
      </w:r>
      <w:r>
        <w:fldChar w:fldCharType="separate"/>
      </w:r>
      <w:r>
        <w:rPr>
          <w:rStyle w:val="39"/>
          <w:rFonts w:hint="eastAsia" w:ascii="方正仿宋_GBK" w:hAnsi="宋体" w:eastAsia="方正仿宋_GBK"/>
          <w:bCs/>
        </w:rPr>
        <w:t>补充说明</w:t>
      </w:r>
      <w:r>
        <w:rPr>
          <w:rFonts w:hint="eastAsia" w:ascii="方正仿宋_GBK" w:eastAsia="方正仿宋_GBK"/>
        </w:rPr>
        <w:tab/>
      </w:r>
      <w:r>
        <w:rPr>
          <w:rFonts w:hint="eastAsia" w:ascii="方正仿宋_GBK" w:eastAsia="方正仿宋_GBK"/>
        </w:rPr>
        <w:fldChar w:fldCharType="begin"/>
      </w:r>
      <w:r>
        <w:rPr>
          <w:rFonts w:hint="eastAsia" w:ascii="方正仿宋_GBK" w:eastAsia="方正仿宋_GBK"/>
        </w:rPr>
        <w:instrText xml:space="preserve"> PAGEREF _Toc73094312 \h </w:instrText>
      </w:r>
      <w:r>
        <w:rPr>
          <w:rFonts w:hint="eastAsia" w:ascii="方正仿宋_GBK" w:eastAsia="方正仿宋_GBK"/>
        </w:rPr>
        <w:fldChar w:fldCharType="separate"/>
      </w:r>
      <w:r>
        <w:rPr>
          <w:rFonts w:hint="eastAsia" w:ascii="方正仿宋_GBK" w:eastAsia="方正仿宋_GBK"/>
        </w:rPr>
        <w:t>130</w:t>
      </w:r>
      <w:r>
        <w:rPr>
          <w:rFonts w:hint="eastAsia" w:ascii="方正仿宋_GBK" w:eastAsia="方正仿宋_GBK"/>
        </w:rPr>
        <w:fldChar w:fldCharType="end"/>
      </w:r>
      <w:r>
        <w:rPr>
          <w:rFonts w:hint="eastAsia" w:ascii="方正仿宋_GBK" w:eastAsia="方正仿宋_GBK"/>
        </w:rPr>
        <w:fldChar w:fldCharType="end"/>
      </w:r>
    </w:p>
    <w:p>
      <w:pPr>
        <w:pStyle w:val="22"/>
        <w:numPr>
          <w:ilvl w:val="0"/>
          <w:numId w:val="0"/>
        </w:numPr>
        <w:jc w:val="center"/>
        <w:rPr>
          <w:rFonts w:ascii="方正小标宋_GBK" w:eastAsia="方正小标宋_GBK"/>
          <w:sz w:val="36"/>
          <w:szCs w:val="36"/>
        </w:rPr>
      </w:pPr>
      <w:r>
        <w:rPr>
          <w:rFonts w:hint="eastAsia" w:ascii="方正仿宋_GBK" w:hAnsi="宋体" w:eastAsia="方正仿宋_GBK"/>
          <w:szCs w:val="21"/>
        </w:rPr>
        <w:fldChar w:fldCharType="end"/>
      </w:r>
      <w:r>
        <w:rPr>
          <w:rFonts w:hint="eastAsia" w:ascii="方正小标宋_GBK" w:eastAsia="方正小标宋_GBK"/>
          <w:sz w:val="36"/>
          <w:szCs w:val="36"/>
        </w:rPr>
        <w:t>2021年湖北省科学技术奖励工作日程安排</w:t>
      </w:r>
    </w:p>
    <w:p>
      <w:pPr>
        <w:ind w:left="1680" w:hanging="1680" w:hangingChars="600"/>
        <w:jc w:val="center"/>
        <w:rPr>
          <w:sz w:val="28"/>
          <w:szCs w:val="28"/>
        </w:rPr>
      </w:pP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0"/>
        <w:gridCol w:w="5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时间</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6月上旬</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启动提名申报工作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6月下旬</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网络提名受理截止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7月上旬</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纸质材料受理截止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jc w:val="center"/>
        </w:trPr>
        <w:tc>
          <w:tcPr>
            <w:tcW w:w="2660"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7月中下旬</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形式审查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60"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7月下旬</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公布受理项目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9" w:hRule="atLeast"/>
          <w:jc w:val="center"/>
        </w:trPr>
        <w:tc>
          <w:tcPr>
            <w:tcW w:w="2660"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8月上旬</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网络评审（初评）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60"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8月中下旬</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公布初评结果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8月中下旬</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经济效益核查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8月下旬</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会议评审（复评）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9月</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公布复评结果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60"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9月至10月</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异议处理、项目考察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11月</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省科技奖励委员会会议审议评审结果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12月</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省政府批准年度授奖项目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60"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2022年</w:t>
            </w:r>
          </w:p>
        </w:tc>
        <w:tc>
          <w:tcPr>
            <w:tcW w:w="5834" w:type="dxa"/>
            <w:vAlign w:val="center"/>
          </w:tcPr>
          <w:p>
            <w:pPr>
              <w:spacing w:line="600" w:lineRule="exact"/>
              <w:jc w:val="center"/>
              <w:rPr>
                <w:rFonts w:ascii="方正仿宋_GBK" w:eastAsia="方正仿宋_GBK"/>
                <w:sz w:val="28"/>
                <w:szCs w:val="28"/>
              </w:rPr>
            </w:pPr>
            <w:r>
              <w:rPr>
                <w:rFonts w:hint="eastAsia" w:ascii="方正仿宋_GBK" w:eastAsia="方正仿宋_GBK"/>
                <w:sz w:val="28"/>
                <w:szCs w:val="28"/>
              </w:rPr>
              <w:t>召开2021年度全省科技奖励大会</w:t>
            </w:r>
          </w:p>
        </w:tc>
      </w:tr>
    </w:tbl>
    <w:p>
      <w:pPr>
        <w:spacing w:line="360" w:lineRule="auto"/>
        <w:ind w:left="1680" w:hanging="1680" w:hangingChars="600"/>
        <w:rPr>
          <w:sz w:val="28"/>
          <w:szCs w:val="28"/>
        </w:rPr>
      </w:pPr>
    </w:p>
    <w:p>
      <w:pPr>
        <w:spacing w:line="360" w:lineRule="auto"/>
        <w:rPr>
          <w:rFonts w:ascii="方正黑体_GBK" w:eastAsia="方正黑体_GBK"/>
          <w:sz w:val="32"/>
          <w:szCs w:val="32"/>
        </w:rPr>
      </w:pPr>
      <w:r>
        <w:rPr>
          <w:sz w:val="28"/>
          <w:szCs w:val="28"/>
        </w:rPr>
        <w:br w:type="page"/>
      </w:r>
    </w:p>
    <w:p>
      <w:pPr>
        <w:jc w:val="center"/>
        <w:outlineLvl w:val="0"/>
        <w:rPr>
          <w:rFonts w:ascii="方正黑体_GBK" w:eastAsia="方正黑体_GBK"/>
          <w:sz w:val="36"/>
          <w:szCs w:val="36"/>
        </w:rPr>
      </w:pPr>
      <w:bookmarkStart w:id="8" w:name="_Toc73094293"/>
      <w:bookmarkStart w:id="9" w:name="_Toc475364987"/>
      <w:r>
        <w:rPr>
          <w:rFonts w:hint="eastAsia" w:ascii="方正黑体_GBK" w:eastAsia="方正黑体_GBK"/>
          <w:sz w:val="36"/>
          <w:szCs w:val="36"/>
        </w:rPr>
        <w:t>湖北省科学技术突出贡献奖提名书</w:t>
      </w:r>
      <w:bookmarkEnd w:id="8"/>
      <w:bookmarkEnd w:id="9"/>
    </w:p>
    <w:p>
      <w:pPr>
        <w:pStyle w:val="120"/>
        <w:ind w:firstLine="0" w:firstLineChars="0"/>
        <w:jc w:val="center"/>
        <w:rPr>
          <w:rFonts w:ascii="方正楷体_GBK" w:hAnsi="宋体" w:eastAsia="方正楷体_GBK"/>
        </w:rPr>
      </w:pPr>
      <w:r>
        <w:rPr>
          <w:rFonts w:hint="eastAsia" w:ascii="方正楷体_GBK" w:hAnsi="宋体" w:eastAsia="方正楷体_GBK"/>
        </w:rPr>
        <w:t>(    年度)</w:t>
      </w:r>
    </w:p>
    <w:p>
      <w:pPr>
        <w:pStyle w:val="120"/>
        <w:ind w:firstLine="0" w:firstLineChars="0"/>
        <w:jc w:val="center"/>
        <w:outlineLvl w:val="1"/>
        <w:rPr>
          <w:rFonts w:ascii="方正黑体_GBK" w:hAnsi="宋体" w:eastAsia="方正黑体_GBK"/>
          <w:sz w:val="28"/>
        </w:rPr>
      </w:pPr>
      <w:r>
        <w:rPr>
          <w:rFonts w:hint="eastAsia" w:ascii="方正黑体_GBK" w:hAnsi="宋体" w:eastAsia="方正黑体_GBK"/>
          <w:sz w:val="28"/>
        </w:rPr>
        <w:t>一、候选人基本情况</w:t>
      </w:r>
    </w:p>
    <w:p>
      <w:pPr>
        <w:pStyle w:val="120"/>
        <w:spacing w:line="390" w:lineRule="exact"/>
        <w:ind w:firstLine="0" w:firstLineChars="0"/>
        <w:rPr>
          <w:rFonts w:ascii="宋体" w:hAnsi="宋体"/>
          <w:sz w:val="21"/>
        </w:rPr>
      </w:pPr>
    </w:p>
    <w:tbl>
      <w:tblPr>
        <w:tblStyle w:val="3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093"/>
        <w:gridCol w:w="1068"/>
        <w:gridCol w:w="2340"/>
        <w:gridCol w:w="1097"/>
        <w:gridCol w:w="1039"/>
        <w:gridCol w:w="13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2187" w:type="dxa"/>
            <w:gridSpan w:val="2"/>
            <w:vAlign w:val="center"/>
          </w:tcPr>
          <w:p>
            <w:pPr>
              <w:pStyle w:val="120"/>
              <w:spacing w:line="390" w:lineRule="exact"/>
              <w:ind w:firstLine="420"/>
              <w:jc w:val="left"/>
              <w:rPr>
                <w:rFonts w:ascii="方正仿宋_GBK" w:hAnsi="宋体" w:eastAsia="方正仿宋_GBK"/>
                <w:sz w:val="21"/>
              </w:rPr>
            </w:pPr>
            <w:r>
              <w:rPr>
                <w:rFonts w:hint="eastAsia" w:ascii="方正仿宋_GBK" w:hAnsi="宋体" w:eastAsia="方正仿宋_GBK"/>
                <w:sz w:val="21"/>
              </w:rPr>
              <w:t>提 名 者</w:t>
            </w:r>
          </w:p>
        </w:tc>
        <w:tc>
          <w:tcPr>
            <w:tcW w:w="6885" w:type="dxa"/>
            <w:gridSpan w:val="5"/>
            <w:vAlign w:val="center"/>
          </w:tcPr>
          <w:p>
            <w:pPr>
              <w:pStyle w:val="120"/>
              <w:spacing w:line="390" w:lineRule="exact"/>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vAlign w:val="center"/>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姓    名</w:t>
            </w:r>
          </w:p>
        </w:tc>
        <w:tc>
          <w:tcPr>
            <w:tcW w:w="1093" w:type="dxa"/>
            <w:vAlign w:val="center"/>
          </w:tcPr>
          <w:p>
            <w:pPr>
              <w:pStyle w:val="120"/>
              <w:spacing w:line="390" w:lineRule="exact"/>
              <w:ind w:firstLine="420"/>
              <w:jc w:val="left"/>
              <w:rPr>
                <w:rFonts w:ascii="方正仿宋_GBK" w:hAnsi="宋体" w:eastAsia="方正仿宋_GBK"/>
                <w:sz w:val="21"/>
              </w:rPr>
            </w:pPr>
          </w:p>
        </w:tc>
        <w:tc>
          <w:tcPr>
            <w:tcW w:w="1068" w:type="dxa"/>
            <w:vAlign w:val="center"/>
          </w:tcPr>
          <w:p>
            <w:pPr>
              <w:pStyle w:val="120"/>
              <w:spacing w:line="390" w:lineRule="exact"/>
              <w:ind w:firstLine="0" w:firstLineChars="0"/>
              <w:jc w:val="left"/>
              <w:rPr>
                <w:rFonts w:ascii="方正仿宋_GBK" w:hAnsi="宋体" w:eastAsia="方正仿宋_GBK"/>
                <w:sz w:val="21"/>
              </w:rPr>
            </w:pPr>
            <w:r>
              <w:rPr>
                <w:rFonts w:hint="eastAsia" w:ascii="方正仿宋_GBK" w:hAnsi="宋体" w:eastAsia="方正仿宋_GBK"/>
                <w:sz w:val="21"/>
              </w:rPr>
              <w:t>性    别</w:t>
            </w:r>
          </w:p>
        </w:tc>
        <w:tc>
          <w:tcPr>
            <w:tcW w:w="2340" w:type="dxa"/>
            <w:vAlign w:val="center"/>
          </w:tcPr>
          <w:p>
            <w:pPr>
              <w:pStyle w:val="120"/>
              <w:spacing w:line="390" w:lineRule="exact"/>
              <w:ind w:firstLine="420"/>
              <w:jc w:val="left"/>
              <w:rPr>
                <w:rFonts w:ascii="方正仿宋_GBK" w:hAnsi="宋体" w:eastAsia="方正仿宋_GBK"/>
                <w:sz w:val="21"/>
              </w:rPr>
            </w:pPr>
          </w:p>
        </w:tc>
        <w:tc>
          <w:tcPr>
            <w:tcW w:w="1097" w:type="dxa"/>
            <w:vAlign w:val="center"/>
          </w:tcPr>
          <w:p>
            <w:pPr>
              <w:pStyle w:val="120"/>
              <w:spacing w:line="390" w:lineRule="exact"/>
              <w:ind w:firstLine="0" w:firstLineChars="0"/>
              <w:jc w:val="left"/>
              <w:rPr>
                <w:rFonts w:ascii="方正仿宋_GBK" w:hAnsi="宋体" w:eastAsia="方正仿宋_GBK"/>
                <w:sz w:val="21"/>
              </w:rPr>
            </w:pPr>
            <w:r>
              <w:rPr>
                <w:rFonts w:hint="eastAsia" w:ascii="方正仿宋_GBK" w:hAnsi="宋体" w:eastAsia="方正仿宋_GBK"/>
                <w:sz w:val="21"/>
              </w:rPr>
              <w:t>国    籍</w:t>
            </w:r>
          </w:p>
        </w:tc>
        <w:tc>
          <w:tcPr>
            <w:tcW w:w="1039" w:type="dxa"/>
          </w:tcPr>
          <w:p>
            <w:pPr>
              <w:pStyle w:val="120"/>
              <w:spacing w:line="390" w:lineRule="exact"/>
              <w:ind w:firstLine="420"/>
              <w:jc w:val="left"/>
              <w:rPr>
                <w:rFonts w:ascii="方正仿宋_GBK" w:hAnsi="宋体" w:eastAsia="方正仿宋_GBK"/>
                <w:sz w:val="21"/>
              </w:rPr>
            </w:pPr>
          </w:p>
        </w:tc>
        <w:tc>
          <w:tcPr>
            <w:tcW w:w="1341" w:type="dxa"/>
            <w:vMerge w:val="restart"/>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贴</w:t>
            </w:r>
          </w:p>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照</w:t>
            </w:r>
          </w:p>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片</w:t>
            </w:r>
          </w:p>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Align w:val="center"/>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身份证号</w:t>
            </w:r>
          </w:p>
        </w:tc>
        <w:tc>
          <w:tcPr>
            <w:tcW w:w="4501" w:type="dxa"/>
            <w:gridSpan w:val="3"/>
            <w:vAlign w:val="center"/>
          </w:tcPr>
          <w:p>
            <w:pPr>
              <w:pStyle w:val="120"/>
              <w:spacing w:line="390" w:lineRule="exact"/>
              <w:ind w:firstLine="0" w:firstLineChars="0"/>
              <w:jc w:val="left"/>
              <w:rPr>
                <w:rFonts w:ascii="方正仿宋_GBK" w:hAnsi="宋体" w:eastAsia="方正仿宋_GBK"/>
                <w:sz w:val="21"/>
              </w:rPr>
            </w:pPr>
          </w:p>
        </w:tc>
        <w:tc>
          <w:tcPr>
            <w:tcW w:w="1097" w:type="dxa"/>
            <w:vAlign w:val="center"/>
          </w:tcPr>
          <w:p>
            <w:pPr>
              <w:pStyle w:val="120"/>
              <w:spacing w:line="390" w:lineRule="exact"/>
              <w:ind w:firstLine="0" w:firstLineChars="0"/>
              <w:jc w:val="left"/>
              <w:rPr>
                <w:rFonts w:ascii="方正仿宋_GBK" w:hAnsi="宋体" w:eastAsia="方正仿宋_GBK"/>
                <w:sz w:val="21"/>
              </w:rPr>
            </w:pPr>
            <w:r>
              <w:rPr>
                <w:rFonts w:hint="eastAsia" w:ascii="方正仿宋_GBK" w:hAnsi="宋体" w:eastAsia="方正仿宋_GBK"/>
                <w:sz w:val="21"/>
              </w:rPr>
              <w:t>民    族</w:t>
            </w:r>
          </w:p>
        </w:tc>
        <w:tc>
          <w:tcPr>
            <w:tcW w:w="1039" w:type="dxa"/>
            <w:vAlign w:val="center"/>
          </w:tcPr>
          <w:p>
            <w:pPr>
              <w:pStyle w:val="120"/>
              <w:spacing w:line="390" w:lineRule="exact"/>
              <w:ind w:firstLine="420"/>
              <w:jc w:val="left"/>
              <w:rPr>
                <w:rFonts w:ascii="方正仿宋_GBK" w:hAnsi="宋体" w:eastAsia="方正仿宋_GBK"/>
                <w:sz w:val="21"/>
              </w:rPr>
            </w:pPr>
          </w:p>
        </w:tc>
        <w:tc>
          <w:tcPr>
            <w:tcW w:w="1341" w:type="dxa"/>
            <w:vMerge w:val="continue"/>
          </w:tcPr>
          <w:p>
            <w:pPr>
              <w:pStyle w:val="120"/>
              <w:spacing w:line="390" w:lineRule="exact"/>
              <w:ind w:firstLine="42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vAlign w:val="center"/>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出生日期</w:t>
            </w:r>
          </w:p>
        </w:tc>
        <w:tc>
          <w:tcPr>
            <w:tcW w:w="1093" w:type="dxa"/>
            <w:vAlign w:val="center"/>
          </w:tcPr>
          <w:p>
            <w:pPr>
              <w:pStyle w:val="120"/>
              <w:spacing w:line="390" w:lineRule="exact"/>
              <w:ind w:firstLine="420"/>
              <w:jc w:val="left"/>
              <w:rPr>
                <w:rFonts w:ascii="方正仿宋_GBK" w:hAnsi="宋体" w:eastAsia="方正仿宋_GBK"/>
                <w:sz w:val="21"/>
              </w:rPr>
            </w:pPr>
          </w:p>
        </w:tc>
        <w:tc>
          <w:tcPr>
            <w:tcW w:w="1068" w:type="dxa"/>
            <w:vAlign w:val="center"/>
          </w:tcPr>
          <w:p>
            <w:pPr>
              <w:pStyle w:val="120"/>
              <w:spacing w:line="390" w:lineRule="exact"/>
              <w:ind w:firstLine="0" w:firstLineChars="0"/>
              <w:jc w:val="left"/>
              <w:rPr>
                <w:rFonts w:ascii="方正仿宋_GBK" w:hAnsi="宋体" w:eastAsia="方正仿宋_GBK"/>
                <w:sz w:val="21"/>
              </w:rPr>
            </w:pPr>
            <w:r>
              <w:rPr>
                <w:rFonts w:hint="eastAsia" w:ascii="方正仿宋_GBK" w:hAnsi="宋体" w:eastAsia="方正仿宋_GBK"/>
                <w:sz w:val="21"/>
              </w:rPr>
              <w:t>出 生 地</w:t>
            </w:r>
          </w:p>
        </w:tc>
        <w:tc>
          <w:tcPr>
            <w:tcW w:w="2340" w:type="dxa"/>
            <w:vAlign w:val="center"/>
          </w:tcPr>
          <w:p>
            <w:pPr>
              <w:pStyle w:val="120"/>
              <w:spacing w:line="390" w:lineRule="exact"/>
              <w:ind w:firstLine="0" w:firstLineChars="0"/>
              <w:jc w:val="left"/>
              <w:rPr>
                <w:rFonts w:ascii="方正仿宋_GBK" w:hAnsi="宋体" w:eastAsia="方正仿宋_GBK"/>
                <w:sz w:val="21"/>
              </w:rPr>
            </w:pPr>
          </w:p>
        </w:tc>
        <w:tc>
          <w:tcPr>
            <w:tcW w:w="1097" w:type="dxa"/>
            <w:vAlign w:val="center"/>
          </w:tcPr>
          <w:p>
            <w:pPr>
              <w:pStyle w:val="120"/>
              <w:spacing w:line="390" w:lineRule="exact"/>
              <w:ind w:firstLine="0" w:firstLineChars="0"/>
              <w:jc w:val="left"/>
              <w:rPr>
                <w:rFonts w:ascii="方正仿宋_GBK" w:hAnsi="宋体" w:eastAsia="方正仿宋_GBK"/>
                <w:sz w:val="21"/>
              </w:rPr>
            </w:pPr>
            <w:r>
              <w:rPr>
                <w:rFonts w:hint="eastAsia" w:ascii="方正仿宋_GBK" w:hAnsi="宋体" w:eastAsia="方正仿宋_GBK"/>
                <w:sz w:val="21"/>
              </w:rPr>
              <w:t>从事专业</w:t>
            </w:r>
          </w:p>
        </w:tc>
        <w:tc>
          <w:tcPr>
            <w:tcW w:w="1039" w:type="dxa"/>
            <w:vAlign w:val="center"/>
          </w:tcPr>
          <w:p>
            <w:pPr>
              <w:pStyle w:val="120"/>
              <w:spacing w:line="390" w:lineRule="exact"/>
              <w:ind w:firstLine="0" w:firstLineChars="0"/>
              <w:jc w:val="left"/>
              <w:rPr>
                <w:rFonts w:ascii="方正仿宋_GBK" w:hAnsi="宋体" w:eastAsia="方正仿宋_GBK"/>
                <w:sz w:val="21"/>
              </w:rPr>
            </w:pPr>
          </w:p>
        </w:tc>
        <w:tc>
          <w:tcPr>
            <w:tcW w:w="1341" w:type="dxa"/>
            <w:vMerge w:val="continue"/>
          </w:tcPr>
          <w:p>
            <w:pPr>
              <w:pStyle w:val="120"/>
              <w:spacing w:line="390" w:lineRule="exact"/>
              <w:ind w:firstLine="42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Align w:val="center"/>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文化程度</w:t>
            </w:r>
          </w:p>
        </w:tc>
        <w:tc>
          <w:tcPr>
            <w:tcW w:w="1093" w:type="dxa"/>
            <w:vAlign w:val="center"/>
          </w:tcPr>
          <w:p>
            <w:pPr>
              <w:pStyle w:val="120"/>
              <w:spacing w:line="390" w:lineRule="exact"/>
              <w:ind w:firstLine="420"/>
              <w:jc w:val="center"/>
              <w:rPr>
                <w:rFonts w:ascii="方正仿宋_GBK" w:hAnsi="宋体" w:eastAsia="方正仿宋_GBK"/>
                <w:sz w:val="21"/>
              </w:rPr>
            </w:pPr>
          </w:p>
        </w:tc>
        <w:tc>
          <w:tcPr>
            <w:tcW w:w="1068" w:type="dxa"/>
            <w:vAlign w:val="center"/>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学    位</w:t>
            </w:r>
          </w:p>
        </w:tc>
        <w:tc>
          <w:tcPr>
            <w:tcW w:w="2340" w:type="dxa"/>
            <w:vAlign w:val="center"/>
          </w:tcPr>
          <w:p>
            <w:pPr>
              <w:pStyle w:val="120"/>
              <w:spacing w:line="390" w:lineRule="exact"/>
              <w:ind w:firstLine="420"/>
              <w:jc w:val="center"/>
              <w:rPr>
                <w:rFonts w:ascii="方正仿宋_GBK" w:hAnsi="宋体" w:eastAsia="方正仿宋_GBK"/>
                <w:sz w:val="21"/>
              </w:rPr>
            </w:pPr>
          </w:p>
        </w:tc>
        <w:tc>
          <w:tcPr>
            <w:tcW w:w="1097" w:type="dxa"/>
            <w:vAlign w:val="center"/>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授予时间</w:t>
            </w:r>
          </w:p>
        </w:tc>
        <w:tc>
          <w:tcPr>
            <w:tcW w:w="2380" w:type="dxa"/>
            <w:gridSpan w:val="2"/>
          </w:tcPr>
          <w:p>
            <w:pPr>
              <w:pStyle w:val="120"/>
              <w:spacing w:line="390" w:lineRule="exact"/>
              <w:ind w:firstLine="42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vAlign w:val="center"/>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院    士</w:t>
            </w:r>
          </w:p>
        </w:tc>
        <w:tc>
          <w:tcPr>
            <w:tcW w:w="1093" w:type="dxa"/>
            <w:vAlign w:val="center"/>
          </w:tcPr>
          <w:p>
            <w:pPr>
              <w:pStyle w:val="120"/>
              <w:spacing w:line="390" w:lineRule="exact"/>
              <w:ind w:firstLine="420"/>
              <w:jc w:val="center"/>
              <w:rPr>
                <w:rFonts w:ascii="方正仿宋_GBK" w:hAnsi="宋体" w:eastAsia="方正仿宋_GBK"/>
                <w:sz w:val="21"/>
              </w:rPr>
            </w:pPr>
          </w:p>
        </w:tc>
        <w:tc>
          <w:tcPr>
            <w:tcW w:w="1068" w:type="dxa"/>
            <w:vAlign w:val="center"/>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当选时间</w:t>
            </w:r>
          </w:p>
        </w:tc>
        <w:tc>
          <w:tcPr>
            <w:tcW w:w="2340" w:type="dxa"/>
            <w:vAlign w:val="center"/>
          </w:tcPr>
          <w:p>
            <w:pPr>
              <w:pStyle w:val="120"/>
              <w:spacing w:line="390" w:lineRule="exact"/>
              <w:ind w:firstLine="420"/>
              <w:jc w:val="center"/>
              <w:rPr>
                <w:rFonts w:ascii="方正仿宋_GBK" w:hAnsi="宋体" w:eastAsia="方正仿宋_GBK"/>
                <w:sz w:val="21"/>
              </w:rPr>
            </w:pPr>
          </w:p>
        </w:tc>
        <w:tc>
          <w:tcPr>
            <w:tcW w:w="1097" w:type="dxa"/>
            <w:vAlign w:val="center"/>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党    派</w:t>
            </w:r>
          </w:p>
        </w:tc>
        <w:tc>
          <w:tcPr>
            <w:tcW w:w="2380" w:type="dxa"/>
            <w:gridSpan w:val="2"/>
          </w:tcPr>
          <w:p>
            <w:pPr>
              <w:pStyle w:val="120"/>
              <w:spacing w:line="390" w:lineRule="exact"/>
              <w:ind w:firstLine="42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Align w:val="center"/>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职    称</w:t>
            </w:r>
          </w:p>
        </w:tc>
        <w:tc>
          <w:tcPr>
            <w:tcW w:w="1093" w:type="dxa"/>
            <w:vAlign w:val="center"/>
          </w:tcPr>
          <w:p>
            <w:pPr>
              <w:pStyle w:val="120"/>
              <w:spacing w:line="390" w:lineRule="exact"/>
              <w:ind w:firstLine="420"/>
              <w:jc w:val="center"/>
              <w:rPr>
                <w:rFonts w:ascii="方正仿宋_GBK" w:hAnsi="宋体" w:eastAsia="方正仿宋_GBK"/>
                <w:sz w:val="21"/>
              </w:rPr>
            </w:pPr>
          </w:p>
        </w:tc>
        <w:tc>
          <w:tcPr>
            <w:tcW w:w="1068" w:type="dxa"/>
            <w:vAlign w:val="center"/>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职    务</w:t>
            </w:r>
          </w:p>
        </w:tc>
        <w:tc>
          <w:tcPr>
            <w:tcW w:w="2340" w:type="dxa"/>
            <w:vAlign w:val="center"/>
          </w:tcPr>
          <w:p>
            <w:pPr>
              <w:pStyle w:val="120"/>
              <w:spacing w:line="390" w:lineRule="exact"/>
              <w:ind w:firstLine="420"/>
              <w:jc w:val="center"/>
              <w:rPr>
                <w:rFonts w:ascii="方正仿宋_GBK" w:hAnsi="宋体" w:eastAsia="方正仿宋_GBK"/>
                <w:sz w:val="21"/>
              </w:rPr>
            </w:pPr>
          </w:p>
        </w:tc>
        <w:tc>
          <w:tcPr>
            <w:tcW w:w="1097" w:type="dxa"/>
            <w:vAlign w:val="center"/>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电子邮箱</w:t>
            </w:r>
          </w:p>
        </w:tc>
        <w:tc>
          <w:tcPr>
            <w:tcW w:w="2380" w:type="dxa"/>
            <w:gridSpan w:val="2"/>
          </w:tcPr>
          <w:p>
            <w:pPr>
              <w:pStyle w:val="120"/>
              <w:spacing w:line="390" w:lineRule="exact"/>
              <w:ind w:firstLine="420"/>
              <w:rPr>
                <w:rFonts w:ascii="方正仿宋_GBK" w:hAnsi="宋体" w:eastAsia="方正仿宋_GBK"/>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restart"/>
            <w:vAlign w:val="center"/>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学科分类名称</w:t>
            </w:r>
          </w:p>
        </w:tc>
        <w:tc>
          <w:tcPr>
            <w:tcW w:w="1093" w:type="dxa"/>
            <w:vAlign w:val="center"/>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1</w:t>
            </w:r>
          </w:p>
        </w:tc>
        <w:tc>
          <w:tcPr>
            <w:tcW w:w="3408" w:type="dxa"/>
            <w:gridSpan w:val="2"/>
            <w:vAlign w:val="center"/>
          </w:tcPr>
          <w:p>
            <w:pPr>
              <w:pStyle w:val="120"/>
              <w:spacing w:line="390" w:lineRule="exact"/>
              <w:ind w:firstLine="420"/>
              <w:jc w:val="center"/>
              <w:rPr>
                <w:rFonts w:ascii="方正仿宋_GBK" w:hAnsi="宋体" w:eastAsia="方正仿宋_GBK"/>
                <w:sz w:val="21"/>
              </w:rPr>
            </w:pPr>
          </w:p>
        </w:tc>
        <w:tc>
          <w:tcPr>
            <w:tcW w:w="1097" w:type="dxa"/>
            <w:vAlign w:val="center"/>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代    码</w:t>
            </w:r>
          </w:p>
        </w:tc>
        <w:tc>
          <w:tcPr>
            <w:tcW w:w="2380" w:type="dxa"/>
            <w:gridSpan w:val="2"/>
          </w:tcPr>
          <w:p>
            <w:pPr>
              <w:pStyle w:val="120"/>
              <w:spacing w:line="390" w:lineRule="exact"/>
              <w:ind w:firstLine="420"/>
              <w:rPr>
                <w:rFonts w:ascii="方正仿宋_GBK" w:hAnsi="宋体" w:eastAsia="方正仿宋_GBK"/>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continue"/>
            <w:vAlign w:val="center"/>
          </w:tcPr>
          <w:p>
            <w:pPr>
              <w:pStyle w:val="120"/>
              <w:spacing w:line="390" w:lineRule="exact"/>
              <w:ind w:firstLine="0" w:firstLineChars="0"/>
              <w:jc w:val="center"/>
              <w:rPr>
                <w:rFonts w:ascii="方正仿宋_GBK" w:hAnsi="宋体" w:eastAsia="方正仿宋_GBK"/>
                <w:sz w:val="21"/>
              </w:rPr>
            </w:pPr>
          </w:p>
        </w:tc>
        <w:tc>
          <w:tcPr>
            <w:tcW w:w="1093" w:type="dxa"/>
            <w:vAlign w:val="center"/>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2</w:t>
            </w:r>
          </w:p>
        </w:tc>
        <w:tc>
          <w:tcPr>
            <w:tcW w:w="3408" w:type="dxa"/>
            <w:gridSpan w:val="2"/>
            <w:vAlign w:val="center"/>
          </w:tcPr>
          <w:p>
            <w:pPr>
              <w:pStyle w:val="120"/>
              <w:spacing w:line="390" w:lineRule="exact"/>
              <w:ind w:firstLine="420"/>
              <w:jc w:val="center"/>
              <w:rPr>
                <w:rFonts w:ascii="方正仿宋_GBK" w:hAnsi="宋体" w:eastAsia="方正仿宋_GBK"/>
                <w:sz w:val="21"/>
              </w:rPr>
            </w:pPr>
          </w:p>
        </w:tc>
        <w:tc>
          <w:tcPr>
            <w:tcW w:w="1097" w:type="dxa"/>
            <w:vAlign w:val="center"/>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代    码</w:t>
            </w:r>
          </w:p>
        </w:tc>
        <w:tc>
          <w:tcPr>
            <w:tcW w:w="2380" w:type="dxa"/>
            <w:gridSpan w:val="2"/>
          </w:tcPr>
          <w:p>
            <w:pPr>
              <w:pStyle w:val="120"/>
              <w:spacing w:line="390" w:lineRule="exact"/>
              <w:ind w:firstLine="420"/>
              <w:rPr>
                <w:rFonts w:ascii="方正仿宋_GBK" w:hAnsi="宋体" w:eastAsia="方正仿宋_GBK"/>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continue"/>
            <w:vAlign w:val="center"/>
          </w:tcPr>
          <w:p>
            <w:pPr>
              <w:pStyle w:val="120"/>
              <w:spacing w:line="390" w:lineRule="exact"/>
              <w:ind w:firstLine="0" w:firstLineChars="0"/>
              <w:jc w:val="center"/>
              <w:rPr>
                <w:rFonts w:ascii="方正仿宋_GBK" w:hAnsi="宋体" w:eastAsia="方正仿宋_GBK"/>
                <w:sz w:val="21"/>
              </w:rPr>
            </w:pPr>
          </w:p>
        </w:tc>
        <w:tc>
          <w:tcPr>
            <w:tcW w:w="1093" w:type="dxa"/>
            <w:vAlign w:val="center"/>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3</w:t>
            </w:r>
          </w:p>
        </w:tc>
        <w:tc>
          <w:tcPr>
            <w:tcW w:w="3408" w:type="dxa"/>
            <w:gridSpan w:val="2"/>
            <w:vAlign w:val="center"/>
          </w:tcPr>
          <w:p>
            <w:pPr>
              <w:pStyle w:val="120"/>
              <w:spacing w:line="390" w:lineRule="exact"/>
              <w:ind w:firstLine="420"/>
              <w:jc w:val="center"/>
              <w:rPr>
                <w:rFonts w:ascii="方正仿宋_GBK" w:hAnsi="宋体" w:eastAsia="方正仿宋_GBK"/>
                <w:sz w:val="21"/>
              </w:rPr>
            </w:pPr>
          </w:p>
        </w:tc>
        <w:tc>
          <w:tcPr>
            <w:tcW w:w="1097" w:type="dxa"/>
            <w:vAlign w:val="center"/>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代    码</w:t>
            </w:r>
          </w:p>
        </w:tc>
        <w:tc>
          <w:tcPr>
            <w:tcW w:w="2380" w:type="dxa"/>
            <w:gridSpan w:val="2"/>
          </w:tcPr>
          <w:p>
            <w:pPr>
              <w:pStyle w:val="120"/>
              <w:spacing w:line="390" w:lineRule="exact"/>
              <w:ind w:firstLine="420"/>
              <w:rPr>
                <w:rFonts w:ascii="方正仿宋_GBK" w:hAnsi="宋体" w:eastAsia="方正仿宋_GBK"/>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94" w:type="dxa"/>
            <w:vMerge w:val="restart"/>
            <w:vAlign w:val="center"/>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工作单位</w:t>
            </w:r>
          </w:p>
        </w:tc>
        <w:tc>
          <w:tcPr>
            <w:tcW w:w="1093" w:type="dxa"/>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名    称</w:t>
            </w:r>
          </w:p>
        </w:tc>
        <w:tc>
          <w:tcPr>
            <w:tcW w:w="6885" w:type="dxa"/>
            <w:gridSpan w:val="5"/>
          </w:tcPr>
          <w:p>
            <w:pPr>
              <w:pStyle w:val="120"/>
              <w:spacing w:line="390" w:lineRule="exact"/>
              <w:ind w:firstLine="42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094" w:type="dxa"/>
            <w:vMerge w:val="continue"/>
          </w:tcPr>
          <w:p>
            <w:pPr>
              <w:pStyle w:val="120"/>
              <w:spacing w:line="390" w:lineRule="exact"/>
              <w:ind w:firstLine="420"/>
              <w:jc w:val="center"/>
              <w:rPr>
                <w:rFonts w:ascii="方正仿宋_GBK" w:hAnsi="宋体" w:eastAsia="方正仿宋_GBK"/>
                <w:sz w:val="21"/>
              </w:rPr>
            </w:pPr>
          </w:p>
        </w:tc>
        <w:tc>
          <w:tcPr>
            <w:tcW w:w="1093" w:type="dxa"/>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地    址</w:t>
            </w:r>
          </w:p>
        </w:tc>
        <w:tc>
          <w:tcPr>
            <w:tcW w:w="3408" w:type="dxa"/>
            <w:gridSpan w:val="2"/>
          </w:tcPr>
          <w:p>
            <w:pPr>
              <w:pStyle w:val="120"/>
              <w:spacing w:line="390" w:lineRule="exact"/>
              <w:ind w:firstLine="420"/>
              <w:jc w:val="center"/>
              <w:rPr>
                <w:rFonts w:ascii="方正仿宋_GBK" w:hAnsi="宋体" w:eastAsia="方正仿宋_GBK"/>
                <w:sz w:val="21"/>
              </w:rPr>
            </w:pPr>
          </w:p>
        </w:tc>
        <w:tc>
          <w:tcPr>
            <w:tcW w:w="1097" w:type="dxa"/>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邮政编码</w:t>
            </w:r>
          </w:p>
        </w:tc>
        <w:tc>
          <w:tcPr>
            <w:tcW w:w="2380" w:type="dxa"/>
            <w:gridSpan w:val="2"/>
          </w:tcPr>
          <w:p>
            <w:pPr>
              <w:pStyle w:val="120"/>
              <w:spacing w:line="390" w:lineRule="exact"/>
              <w:ind w:firstLine="42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4" w:type="dxa"/>
            <w:vMerge w:val="continue"/>
          </w:tcPr>
          <w:p>
            <w:pPr>
              <w:pStyle w:val="120"/>
              <w:spacing w:line="390" w:lineRule="exact"/>
              <w:ind w:firstLine="420"/>
              <w:jc w:val="center"/>
              <w:rPr>
                <w:rFonts w:ascii="方正仿宋_GBK" w:hAnsi="宋体" w:eastAsia="方正仿宋_GBK"/>
                <w:sz w:val="21"/>
              </w:rPr>
            </w:pPr>
          </w:p>
        </w:tc>
        <w:tc>
          <w:tcPr>
            <w:tcW w:w="1093" w:type="dxa"/>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电    话</w:t>
            </w:r>
          </w:p>
        </w:tc>
        <w:tc>
          <w:tcPr>
            <w:tcW w:w="3408" w:type="dxa"/>
            <w:gridSpan w:val="2"/>
          </w:tcPr>
          <w:p>
            <w:pPr>
              <w:pStyle w:val="120"/>
              <w:spacing w:line="390" w:lineRule="exact"/>
              <w:ind w:firstLine="420"/>
              <w:jc w:val="center"/>
              <w:rPr>
                <w:rFonts w:ascii="方正仿宋_GBK" w:hAnsi="宋体" w:eastAsia="方正仿宋_GBK"/>
                <w:sz w:val="21"/>
              </w:rPr>
            </w:pPr>
          </w:p>
        </w:tc>
        <w:tc>
          <w:tcPr>
            <w:tcW w:w="1097" w:type="dxa"/>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传    真</w:t>
            </w:r>
          </w:p>
        </w:tc>
        <w:tc>
          <w:tcPr>
            <w:tcW w:w="2380" w:type="dxa"/>
            <w:gridSpan w:val="2"/>
          </w:tcPr>
          <w:p>
            <w:pPr>
              <w:pStyle w:val="120"/>
              <w:spacing w:line="390" w:lineRule="exact"/>
              <w:ind w:firstLine="42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4" w:type="dxa"/>
            <w:vMerge w:val="continue"/>
          </w:tcPr>
          <w:p>
            <w:pPr>
              <w:pStyle w:val="120"/>
              <w:spacing w:line="390" w:lineRule="exact"/>
              <w:ind w:firstLine="420"/>
              <w:jc w:val="center"/>
              <w:rPr>
                <w:rFonts w:ascii="方正仿宋_GBK" w:hAnsi="宋体" w:eastAsia="方正仿宋_GBK"/>
                <w:sz w:val="21"/>
              </w:rPr>
            </w:pPr>
          </w:p>
        </w:tc>
        <w:tc>
          <w:tcPr>
            <w:tcW w:w="1093" w:type="dxa"/>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电子邮箱</w:t>
            </w:r>
          </w:p>
        </w:tc>
        <w:tc>
          <w:tcPr>
            <w:tcW w:w="6885" w:type="dxa"/>
            <w:gridSpan w:val="5"/>
          </w:tcPr>
          <w:p>
            <w:pPr>
              <w:pStyle w:val="120"/>
              <w:spacing w:line="390" w:lineRule="exact"/>
              <w:ind w:firstLine="42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1094" w:type="dxa"/>
            <w:vMerge w:val="restart"/>
            <w:vAlign w:val="center"/>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住    宅</w:t>
            </w:r>
          </w:p>
        </w:tc>
        <w:tc>
          <w:tcPr>
            <w:tcW w:w="1093" w:type="dxa"/>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地    址</w:t>
            </w:r>
          </w:p>
        </w:tc>
        <w:tc>
          <w:tcPr>
            <w:tcW w:w="3408" w:type="dxa"/>
            <w:gridSpan w:val="2"/>
          </w:tcPr>
          <w:p>
            <w:pPr>
              <w:pStyle w:val="120"/>
              <w:spacing w:line="390" w:lineRule="exact"/>
              <w:ind w:firstLine="420"/>
              <w:jc w:val="center"/>
              <w:rPr>
                <w:rFonts w:ascii="方正仿宋_GBK" w:hAnsi="宋体" w:eastAsia="方正仿宋_GBK"/>
                <w:sz w:val="21"/>
              </w:rPr>
            </w:pPr>
          </w:p>
        </w:tc>
        <w:tc>
          <w:tcPr>
            <w:tcW w:w="1097" w:type="dxa"/>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邮政编码</w:t>
            </w:r>
          </w:p>
        </w:tc>
        <w:tc>
          <w:tcPr>
            <w:tcW w:w="2380" w:type="dxa"/>
            <w:gridSpan w:val="2"/>
          </w:tcPr>
          <w:p>
            <w:pPr>
              <w:pStyle w:val="120"/>
              <w:spacing w:line="390" w:lineRule="exact"/>
              <w:ind w:firstLine="42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94" w:type="dxa"/>
            <w:vMerge w:val="continue"/>
          </w:tcPr>
          <w:p>
            <w:pPr>
              <w:pStyle w:val="120"/>
              <w:spacing w:line="390" w:lineRule="exact"/>
              <w:ind w:firstLine="420"/>
              <w:jc w:val="center"/>
              <w:rPr>
                <w:rFonts w:ascii="方正仿宋_GBK" w:hAnsi="宋体" w:eastAsia="方正仿宋_GBK"/>
                <w:sz w:val="21"/>
              </w:rPr>
            </w:pPr>
          </w:p>
        </w:tc>
        <w:tc>
          <w:tcPr>
            <w:tcW w:w="1093" w:type="dxa"/>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电    话</w:t>
            </w:r>
          </w:p>
        </w:tc>
        <w:tc>
          <w:tcPr>
            <w:tcW w:w="3408" w:type="dxa"/>
            <w:gridSpan w:val="2"/>
          </w:tcPr>
          <w:p>
            <w:pPr>
              <w:pStyle w:val="120"/>
              <w:spacing w:line="390" w:lineRule="exact"/>
              <w:ind w:firstLine="420"/>
              <w:jc w:val="center"/>
              <w:rPr>
                <w:rFonts w:ascii="方正仿宋_GBK" w:hAnsi="宋体" w:eastAsia="方正仿宋_GBK"/>
                <w:sz w:val="21"/>
              </w:rPr>
            </w:pPr>
          </w:p>
        </w:tc>
        <w:tc>
          <w:tcPr>
            <w:tcW w:w="1097" w:type="dxa"/>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传    真</w:t>
            </w:r>
          </w:p>
        </w:tc>
        <w:tc>
          <w:tcPr>
            <w:tcW w:w="2380" w:type="dxa"/>
            <w:gridSpan w:val="2"/>
          </w:tcPr>
          <w:p>
            <w:pPr>
              <w:pStyle w:val="120"/>
              <w:spacing w:line="390" w:lineRule="exact"/>
              <w:ind w:firstLine="42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90" w:hRule="atLeast"/>
          <w:jc w:val="center"/>
        </w:trPr>
        <w:tc>
          <w:tcPr>
            <w:tcW w:w="9072" w:type="dxa"/>
            <w:gridSpan w:val="7"/>
          </w:tcPr>
          <w:p>
            <w:pPr>
              <w:pStyle w:val="120"/>
              <w:ind w:firstLine="0" w:firstLineChars="0"/>
              <w:rPr>
                <w:rFonts w:ascii="方正仿宋_GBK" w:eastAsia="方正仿宋_GBK"/>
              </w:rPr>
            </w:pPr>
            <w:r>
              <w:rPr>
                <w:rFonts w:hint="eastAsia" w:ascii="方正仿宋_GBK" w:eastAsia="方正仿宋_GBK"/>
                <w:sz w:val="21"/>
              </w:rPr>
              <w:t>受教育情况：</w:t>
            </w:r>
          </w:p>
        </w:tc>
      </w:tr>
    </w:tbl>
    <w:p>
      <w:pPr>
        <w:pStyle w:val="120"/>
        <w:spacing w:line="240" w:lineRule="auto"/>
        <w:ind w:firstLine="0" w:firstLineChars="0"/>
        <w:jc w:val="right"/>
        <w:rPr>
          <w:rFonts w:ascii="方正仿宋_GBK" w:hAnsi="宋体" w:eastAsia="方正仿宋_GBK"/>
          <w:sz w:val="21"/>
        </w:rPr>
      </w:pPr>
      <w:r>
        <w:rPr>
          <w:rFonts w:hint="eastAsia" w:ascii="方正仿宋_GBK" w:hAnsi="宋体" w:eastAsia="方正仿宋_GBK"/>
          <w:sz w:val="21"/>
        </w:rPr>
        <w:t>湖北省科学技术奖励工作办公室制</w:t>
      </w:r>
    </w:p>
    <w:p>
      <w:pPr>
        <w:pStyle w:val="120"/>
        <w:ind w:firstLine="0" w:firstLineChars="0"/>
        <w:jc w:val="center"/>
        <w:rPr>
          <w:rFonts w:ascii="宋体" w:hAnsi="宋体"/>
          <w:b/>
          <w:sz w:val="28"/>
        </w:rPr>
      </w:pPr>
    </w:p>
    <w:p>
      <w:pPr>
        <w:pStyle w:val="120"/>
        <w:ind w:firstLine="0" w:firstLineChars="0"/>
        <w:jc w:val="center"/>
        <w:outlineLvl w:val="1"/>
        <w:rPr>
          <w:rFonts w:ascii="方正黑体_GBK" w:hAnsi="宋体" w:eastAsia="方正黑体_GBK"/>
          <w:sz w:val="28"/>
        </w:rPr>
      </w:pPr>
      <w:r>
        <w:rPr>
          <w:rFonts w:hint="eastAsia" w:ascii="方正黑体_GBK" w:hAnsi="宋体" w:eastAsia="方正黑体_GBK"/>
          <w:sz w:val="28"/>
        </w:rPr>
        <w:t>二、提名意见</w:t>
      </w:r>
    </w:p>
    <w:tbl>
      <w:tblPr>
        <w:tblStyle w:val="31"/>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姓    名</w:t>
            </w:r>
          </w:p>
        </w:tc>
        <w:tc>
          <w:tcPr>
            <w:tcW w:w="3969" w:type="dxa"/>
            <w:vAlign w:val="center"/>
          </w:tcPr>
          <w:p>
            <w:pPr>
              <w:pStyle w:val="16"/>
              <w:spacing w:line="390" w:lineRule="exact"/>
              <w:ind w:firstLine="420"/>
              <w:jc w:val="center"/>
              <w:rPr>
                <w:rFonts w:ascii="方正仿宋_GBK" w:hAnsi="宋体" w:eastAsia="方正仿宋_GBK"/>
                <w:sz w:val="21"/>
              </w:rPr>
            </w:pPr>
          </w:p>
        </w:tc>
        <w:tc>
          <w:tcPr>
            <w:tcW w:w="1134"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身份证号</w:t>
            </w:r>
          </w:p>
        </w:tc>
        <w:tc>
          <w:tcPr>
            <w:tcW w:w="2321" w:type="dxa"/>
            <w:vAlign w:val="center"/>
          </w:tcPr>
          <w:p>
            <w:pPr>
              <w:pStyle w:val="16"/>
              <w:spacing w:line="390" w:lineRule="exact"/>
              <w:ind w:firstLine="42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院    士</w:t>
            </w:r>
          </w:p>
        </w:tc>
        <w:tc>
          <w:tcPr>
            <w:tcW w:w="3969" w:type="dxa"/>
            <w:vAlign w:val="center"/>
          </w:tcPr>
          <w:p>
            <w:pPr>
              <w:pStyle w:val="16"/>
              <w:spacing w:line="390" w:lineRule="exact"/>
              <w:ind w:firstLine="420"/>
              <w:jc w:val="center"/>
              <w:rPr>
                <w:rFonts w:ascii="方正仿宋_GBK" w:hAnsi="宋体" w:eastAsia="方正仿宋_GBK"/>
                <w:sz w:val="21"/>
              </w:rPr>
            </w:pPr>
          </w:p>
        </w:tc>
        <w:tc>
          <w:tcPr>
            <w:tcW w:w="1134"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学    部</w:t>
            </w:r>
          </w:p>
        </w:tc>
        <w:tc>
          <w:tcPr>
            <w:tcW w:w="2321" w:type="dxa"/>
            <w:vAlign w:val="center"/>
          </w:tcPr>
          <w:p>
            <w:pPr>
              <w:pStyle w:val="16"/>
              <w:spacing w:line="390" w:lineRule="exact"/>
              <w:ind w:firstLine="42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31"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第六届湖北省科学技术奖励委员会委员</w:t>
            </w:r>
          </w:p>
        </w:tc>
        <w:tc>
          <w:tcPr>
            <w:tcW w:w="7424" w:type="dxa"/>
            <w:gridSpan w:val="3"/>
            <w:vAlign w:val="center"/>
          </w:tcPr>
          <w:p>
            <w:pPr>
              <w:pStyle w:val="16"/>
              <w:spacing w:line="390" w:lineRule="exact"/>
              <w:ind w:firstLine="380"/>
              <w:jc w:val="center"/>
              <w:rPr>
                <w:rFonts w:ascii="方正仿宋_GBK" w:hAnsi="宋体" w:eastAsia="方正仿宋_GBK"/>
                <w:sz w:val="21"/>
              </w:rPr>
            </w:pPr>
            <w:r>
              <w:rPr>
                <w:rFonts w:hint="eastAsia" w:ascii="方正仿宋_GBK" w:hAnsi="宋体" w:eastAsia="方正仿宋_GBK"/>
                <w:spacing w:val="-10"/>
                <w:sz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工作单位</w:t>
            </w:r>
          </w:p>
        </w:tc>
        <w:tc>
          <w:tcPr>
            <w:tcW w:w="7424" w:type="dxa"/>
            <w:gridSpan w:val="3"/>
            <w:vAlign w:val="center"/>
          </w:tcPr>
          <w:p>
            <w:pPr>
              <w:pStyle w:val="16"/>
              <w:spacing w:line="390" w:lineRule="exact"/>
              <w:ind w:firstLine="42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职    称</w:t>
            </w:r>
          </w:p>
        </w:tc>
        <w:tc>
          <w:tcPr>
            <w:tcW w:w="3969" w:type="dxa"/>
            <w:tcBorders>
              <w:bottom w:val="single" w:color="auto" w:sz="4" w:space="0"/>
            </w:tcBorders>
            <w:vAlign w:val="center"/>
          </w:tcPr>
          <w:p>
            <w:pPr>
              <w:pStyle w:val="16"/>
              <w:spacing w:line="390" w:lineRule="exact"/>
              <w:ind w:firstLine="420"/>
              <w:jc w:val="center"/>
              <w:rPr>
                <w:rFonts w:ascii="方正仿宋_GBK" w:hAnsi="宋体" w:eastAsia="方正仿宋_GBK"/>
                <w:sz w:val="21"/>
              </w:rPr>
            </w:pPr>
          </w:p>
        </w:tc>
        <w:tc>
          <w:tcPr>
            <w:tcW w:w="1134" w:type="dxa"/>
            <w:tcBorders>
              <w:bottom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学科专业</w:t>
            </w:r>
          </w:p>
        </w:tc>
        <w:tc>
          <w:tcPr>
            <w:tcW w:w="2321" w:type="dxa"/>
            <w:tcBorders>
              <w:bottom w:val="single" w:color="auto" w:sz="4" w:space="0"/>
            </w:tcBorders>
            <w:vAlign w:val="center"/>
          </w:tcPr>
          <w:p>
            <w:pPr>
              <w:pStyle w:val="16"/>
              <w:spacing w:line="390" w:lineRule="exact"/>
              <w:ind w:firstLine="42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通讯地址</w:t>
            </w:r>
          </w:p>
        </w:tc>
        <w:tc>
          <w:tcPr>
            <w:tcW w:w="3969" w:type="dxa"/>
            <w:tcBorders>
              <w:bottom w:val="single" w:color="auto" w:sz="4" w:space="0"/>
            </w:tcBorders>
            <w:vAlign w:val="center"/>
          </w:tcPr>
          <w:p>
            <w:pPr>
              <w:pStyle w:val="16"/>
              <w:spacing w:line="390" w:lineRule="exact"/>
              <w:ind w:firstLine="420"/>
              <w:jc w:val="center"/>
              <w:rPr>
                <w:rFonts w:ascii="方正仿宋_GBK" w:hAnsi="宋体" w:eastAsia="方正仿宋_GBK"/>
                <w:sz w:val="21"/>
              </w:rPr>
            </w:pPr>
          </w:p>
        </w:tc>
        <w:tc>
          <w:tcPr>
            <w:tcW w:w="1134" w:type="dxa"/>
            <w:tcBorders>
              <w:bottom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邮政编码</w:t>
            </w:r>
          </w:p>
        </w:tc>
        <w:tc>
          <w:tcPr>
            <w:tcW w:w="2321" w:type="dxa"/>
            <w:tcBorders>
              <w:bottom w:val="single" w:color="auto" w:sz="4" w:space="0"/>
            </w:tcBorders>
            <w:vAlign w:val="center"/>
          </w:tcPr>
          <w:p>
            <w:pPr>
              <w:pStyle w:val="16"/>
              <w:spacing w:line="390" w:lineRule="exact"/>
              <w:ind w:firstLine="42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电子邮箱</w:t>
            </w:r>
          </w:p>
        </w:tc>
        <w:tc>
          <w:tcPr>
            <w:tcW w:w="3969" w:type="dxa"/>
            <w:tcBorders>
              <w:top w:val="single" w:color="auto" w:sz="4" w:space="0"/>
              <w:bottom w:val="single" w:color="auto" w:sz="4" w:space="0"/>
            </w:tcBorders>
            <w:vAlign w:val="center"/>
          </w:tcPr>
          <w:p>
            <w:pPr>
              <w:pStyle w:val="16"/>
              <w:spacing w:line="390" w:lineRule="exact"/>
              <w:ind w:firstLine="420"/>
              <w:jc w:val="center"/>
              <w:rPr>
                <w:rFonts w:ascii="方正仿宋_GBK" w:hAnsi="宋体" w:eastAsia="方正仿宋_GBK"/>
                <w:sz w:val="21"/>
              </w:rPr>
            </w:pPr>
          </w:p>
        </w:tc>
        <w:tc>
          <w:tcPr>
            <w:tcW w:w="1134" w:type="dxa"/>
            <w:tcBorders>
              <w:top w:val="single" w:color="auto" w:sz="4" w:space="0"/>
              <w:bottom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联系电话</w:t>
            </w:r>
          </w:p>
        </w:tc>
        <w:tc>
          <w:tcPr>
            <w:tcW w:w="2321" w:type="dxa"/>
            <w:tcBorders>
              <w:top w:val="single" w:color="auto" w:sz="4" w:space="0"/>
              <w:bottom w:val="single" w:color="auto" w:sz="4" w:space="0"/>
            </w:tcBorders>
            <w:vAlign w:val="center"/>
          </w:tcPr>
          <w:p>
            <w:pPr>
              <w:pStyle w:val="16"/>
              <w:spacing w:line="390" w:lineRule="exact"/>
              <w:ind w:firstLine="42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31" w:hRule="atLeast"/>
          <w:jc w:val="center"/>
        </w:trPr>
        <w:tc>
          <w:tcPr>
            <w:tcW w:w="1531" w:type="dxa"/>
            <w:tcBorders>
              <w:top w:val="single" w:color="auto" w:sz="4" w:space="0"/>
              <w:bottom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责 任 人</w:t>
            </w:r>
          </w:p>
        </w:tc>
        <w:tc>
          <w:tcPr>
            <w:tcW w:w="7424" w:type="dxa"/>
            <w:gridSpan w:val="3"/>
            <w:tcBorders>
              <w:top w:val="single" w:color="auto" w:sz="4" w:space="0"/>
              <w:bottom w:val="single" w:color="auto" w:sz="4" w:space="0"/>
            </w:tcBorders>
            <w:vAlign w:val="center"/>
          </w:tcPr>
          <w:p>
            <w:pPr>
              <w:pStyle w:val="16"/>
              <w:spacing w:line="390" w:lineRule="exact"/>
              <w:ind w:firstLine="380"/>
              <w:jc w:val="left"/>
              <w:rPr>
                <w:rFonts w:ascii="方正仿宋_GBK" w:hAnsi="宋体" w:eastAsia="方正仿宋_GBK"/>
                <w:spacing w:val="-10"/>
                <w:sz w:val="21"/>
              </w:rPr>
            </w:pPr>
            <w:r>
              <w:rPr>
                <w:rFonts w:hint="eastAsia" w:ascii="方正仿宋_GBK" w:hAnsi="宋体" w:eastAsia="方正仿宋_GBK"/>
                <w:spacing w:val="-10"/>
                <w:sz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16"/>
              <w:spacing w:line="390" w:lineRule="exact"/>
              <w:ind w:firstLine="0" w:firstLineChars="0"/>
              <w:rPr>
                <w:rFonts w:ascii="方正仿宋_GBK" w:hAnsi="宋体" w:eastAsia="方正仿宋_GBK"/>
                <w:sz w:val="21"/>
              </w:rPr>
            </w:pPr>
            <w:r>
              <w:rPr>
                <w:rFonts w:hint="eastAsia" w:ascii="方正仿宋_GBK" w:hAnsi="宋体" w:eastAsia="方正仿宋_GBK"/>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55" w:type="dxa"/>
            <w:gridSpan w:val="4"/>
            <w:tcBorders>
              <w:top w:val="nil"/>
            </w:tcBorders>
          </w:tcPr>
          <w:p>
            <w:pPr>
              <w:rPr>
                <w:rFonts w:ascii="方正仿宋_GBK" w:hAnsi="宋体" w:eastAsia="方正仿宋_GBK"/>
                <w:sz w:val="18"/>
                <w:szCs w:val="21"/>
              </w:rPr>
            </w:pPr>
          </w:p>
          <w:p>
            <w:pPr>
              <w:pStyle w:val="120"/>
              <w:spacing w:line="390" w:lineRule="exact"/>
              <w:ind w:firstLine="4320" w:firstLineChars="2400"/>
              <w:rPr>
                <w:rFonts w:ascii="方正仿宋_GBK" w:hAnsi="宋体" w:eastAsia="方正仿宋_GBK"/>
                <w:sz w:val="18"/>
                <w:szCs w:val="21"/>
              </w:rPr>
            </w:pPr>
          </w:p>
          <w:p>
            <w:pPr>
              <w:rPr>
                <w:rFonts w:ascii="方正仿宋_GBK" w:eastAsia="方正仿宋_GBK"/>
                <w:sz w:val="18"/>
              </w:rPr>
            </w:pPr>
          </w:p>
          <w:p>
            <w:pPr>
              <w:rPr>
                <w:rFonts w:ascii="方正仿宋_GBK" w:eastAsia="方正仿宋_GBK"/>
                <w:sz w:val="18"/>
              </w:rPr>
            </w:pPr>
          </w:p>
          <w:p>
            <w:pPr>
              <w:rPr>
                <w:rFonts w:ascii="方正仿宋_GBK" w:eastAsia="方正仿宋_GBK"/>
                <w:sz w:val="18"/>
              </w:rPr>
            </w:pPr>
          </w:p>
          <w:p>
            <w:pPr>
              <w:rPr>
                <w:rFonts w:ascii="方正仿宋_GBK" w:eastAsia="方正仿宋_GBK"/>
                <w:sz w:val="18"/>
              </w:rPr>
            </w:pPr>
          </w:p>
          <w:p>
            <w:pPr>
              <w:tabs>
                <w:tab w:val="left" w:pos="726"/>
              </w:tabs>
              <w:rPr>
                <w:rFonts w:ascii="方正仿宋_GBK" w:eastAsia="方正仿宋_GBK"/>
                <w:sz w:val="18"/>
              </w:rPr>
            </w:pPr>
            <w:r>
              <w:rPr>
                <w:rFonts w:hint="eastAsia" w:ascii="方正仿宋_GBK" w:eastAsia="方正仿宋_GBK"/>
                <w:sz w:val="18"/>
              </w:rPr>
              <w:tab/>
            </w:r>
          </w:p>
          <w:p>
            <w:pPr>
              <w:tabs>
                <w:tab w:val="left" w:pos="726"/>
              </w:tabs>
              <w:rPr>
                <w:rFonts w:ascii="方正仿宋_GBK" w:eastAsia="方正仿宋_GBK"/>
                <w:sz w:val="18"/>
              </w:rPr>
            </w:pPr>
          </w:p>
          <w:p>
            <w:pPr>
              <w:tabs>
                <w:tab w:val="left" w:pos="726"/>
              </w:tabs>
              <w:rPr>
                <w:rFonts w:ascii="方正仿宋_GBK" w:eastAsia="方正仿宋_GBK"/>
                <w:sz w:val="18"/>
              </w:rPr>
            </w:pPr>
          </w:p>
          <w:p>
            <w:pPr>
              <w:tabs>
                <w:tab w:val="left" w:pos="726"/>
              </w:tabs>
              <w:rPr>
                <w:rFonts w:ascii="方正仿宋_GBK" w:eastAsia="方正仿宋_GBK"/>
                <w:sz w:val="18"/>
              </w:rPr>
            </w:pPr>
          </w:p>
          <w:p>
            <w:pPr>
              <w:tabs>
                <w:tab w:val="left" w:pos="726"/>
              </w:tabs>
              <w:rPr>
                <w:rFonts w:ascii="方正仿宋_GBK" w:eastAsia="方正仿宋_GBK"/>
                <w:sz w:val="18"/>
              </w:rPr>
            </w:pPr>
          </w:p>
          <w:p>
            <w:pPr>
              <w:tabs>
                <w:tab w:val="left" w:pos="726"/>
              </w:tabs>
              <w:rPr>
                <w:rFonts w:ascii="方正仿宋_GBK" w:eastAsia="方正仿宋_GBK"/>
                <w:sz w:val="18"/>
              </w:rPr>
            </w:pPr>
          </w:p>
          <w:p>
            <w:pPr>
              <w:tabs>
                <w:tab w:val="left" w:pos="726"/>
              </w:tabs>
              <w:rPr>
                <w:rFonts w:ascii="方正仿宋_GBK" w:eastAsia="方正仿宋_GBK"/>
                <w:sz w:val="18"/>
              </w:rPr>
            </w:pPr>
          </w:p>
          <w:p>
            <w:pPr>
              <w:tabs>
                <w:tab w:val="left" w:pos="726"/>
              </w:tabs>
              <w:rPr>
                <w:rFonts w:ascii="方正仿宋_GBK" w:eastAsia="方正仿宋_GBK"/>
                <w:sz w:val="18"/>
              </w:rPr>
            </w:pPr>
          </w:p>
          <w:p>
            <w:pPr>
              <w:tabs>
                <w:tab w:val="left" w:pos="726"/>
              </w:tabs>
              <w:rPr>
                <w:rFonts w:ascii="方正仿宋_GBK" w:eastAsia="方正仿宋_GBK"/>
                <w:sz w:val="18"/>
              </w:rPr>
            </w:pPr>
          </w:p>
          <w:p>
            <w:pPr>
              <w:tabs>
                <w:tab w:val="left" w:pos="726"/>
              </w:tabs>
              <w:rPr>
                <w:rFonts w:ascii="方正仿宋_GBK" w:eastAsia="方正仿宋_GBK"/>
                <w:sz w:val="18"/>
              </w:rPr>
            </w:pPr>
          </w:p>
          <w:p>
            <w:pPr>
              <w:tabs>
                <w:tab w:val="left" w:pos="726"/>
              </w:tabs>
              <w:rPr>
                <w:rFonts w:ascii="方正仿宋_GBK" w:eastAsia="方正仿宋_GBK"/>
                <w:sz w:val="18"/>
              </w:rPr>
            </w:pPr>
          </w:p>
          <w:p>
            <w:pPr>
              <w:pStyle w:val="16"/>
              <w:spacing w:line="390" w:lineRule="exact"/>
              <w:ind w:firstLine="42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tcPr>
          <w:p>
            <w:pPr>
              <w:spacing w:line="320" w:lineRule="exact"/>
              <w:ind w:firstLine="422"/>
              <w:rPr>
                <w:rFonts w:ascii="方正仿宋_GBK" w:hAnsi="宋体" w:eastAsia="方正仿宋_GBK" w:cs="Courier New"/>
              </w:rPr>
            </w:pPr>
            <w:r>
              <w:rPr>
                <w:rFonts w:hint="eastAsia" w:ascii="方正仿宋_GBK" w:hAnsi="宋体" w:eastAsia="方正仿宋_GBK" w:cs="Courier New"/>
                <w:b/>
                <w:bCs/>
                <w:szCs w:val="21"/>
              </w:rPr>
              <w:t>声明：</w:t>
            </w:r>
            <w:r>
              <w:rPr>
                <w:rFonts w:hint="eastAsia" w:ascii="方正仿宋_GBK" w:hAnsi="宋体" w:eastAsia="方正仿宋_GBK" w:cs="Courier New"/>
                <w:szCs w:val="21"/>
              </w:rPr>
              <w:t>本人</w:t>
            </w:r>
            <w:r>
              <w:rPr>
                <w:rFonts w:hint="eastAsia" w:ascii="方正仿宋_GBK" w:hAnsi="宋体" w:eastAsia="方正仿宋_GBK" w:cs="Courier New"/>
              </w:rPr>
              <w:t>遵守《湖北省科学技术奖励办法》及其实施细则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16"/>
              <w:spacing w:line="320" w:lineRule="exact"/>
              <w:ind w:firstLine="420"/>
              <w:rPr>
                <w:rFonts w:ascii="方正仿宋_GBK" w:hAnsi="宋体" w:eastAsia="方正仿宋_GBK"/>
                <w:sz w:val="21"/>
              </w:rPr>
            </w:pPr>
            <w:r>
              <w:rPr>
                <w:rFonts w:hint="eastAsia" w:ascii="方正仿宋_GBK" w:hAnsi="宋体" w:eastAsia="方正仿宋_GBK"/>
                <w:sz w:val="21"/>
              </w:rPr>
              <w:t xml:space="preserve"> </w:t>
            </w:r>
          </w:p>
          <w:p>
            <w:pPr>
              <w:pStyle w:val="16"/>
              <w:spacing w:line="320" w:lineRule="exact"/>
              <w:ind w:firstLine="420"/>
              <w:rPr>
                <w:rFonts w:ascii="方正仿宋_GBK" w:hAnsi="宋体" w:eastAsia="方正仿宋_GBK"/>
                <w:sz w:val="21"/>
              </w:rPr>
            </w:pPr>
            <w:r>
              <w:rPr>
                <w:rFonts w:hint="eastAsia" w:ascii="方正仿宋_GBK" w:hAnsi="宋体" w:eastAsia="方正仿宋_GBK"/>
                <w:sz w:val="21"/>
              </w:rPr>
              <w:t xml:space="preserve">                                              专家签名：</w:t>
            </w:r>
          </w:p>
          <w:p>
            <w:pPr>
              <w:pStyle w:val="16"/>
              <w:spacing w:line="320" w:lineRule="exact"/>
              <w:ind w:firstLine="420"/>
              <w:rPr>
                <w:rFonts w:ascii="方正仿宋_GBK" w:hAnsi="宋体" w:eastAsia="方正仿宋_GBK"/>
                <w:sz w:val="21"/>
              </w:rPr>
            </w:pPr>
            <w:r>
              <w:rPr>
                <w:rFonts w:hint="eastAsia" w:ascii="方正仿宋_GBK" w:hAnsi="宋体" w:eastAsia="方正仿宋_GBK"/>
                <w:sz w:val="21"/>
              </w:rPr>
              <w:t xml:space="preserve">                                                      年    月    日</w:t>
            </w:r>
          </w:p>
        </w:tc>
      </w:tr>
    </w:tbl>
    <w:p>
      <w:pPr>
        <w:pStyle w:val="120"/>
        <w:ind w:firstLine="0" w:firstLineChars="0"/>
        <w:jc w:val="center"/>
        <w:outlineLvl w:val="1"/>
        <w:rPr>
          <w:rFonts w:ascii="方正黑体_GBK" w:hAnsi="宋体" w:eastAsia="方正黑体_GBK"/>
          <w:sz w:val="28"/>
        </w:rPr>
      </w:pPr>
      <w:r>
        <w:rPr>
          <w:rFonts w:ascii="宋体"/>
          <w:b/>
          <w:sz w:val="32"/>
        </w:rPr>
        <w:br w:type="page"/>
      </w:r>
      <w:r>
        <w:rPr>
          <w:rFonts w:hint="eastAsia" w:ascii="方正黑体_GBK" w:hAnsi="宋体" w:eastAsia="方正黑体_GBK"/>
          <w:sz w:val="28"/>
        </w:rPr>
        <w:t>三、工作简历</w:t>
      </w:r>
    </w:p>
    <w:p>
      <w:pPr>
        <w:jc w:val="right"/>
      </w:pPr>
    </w:p>
    <w:tbl>
      <w:tblPr>
        <w:tblStyle w:val="31"/>
        <w:tblW w:w="964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190"/>
        <w:gridCol w:w="3998"/>
        <w:gridCol w:w="24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0" w:hRule="exact"/>
          <w:jc w:val="center"/>
        </w:trPr>
        <w:tc>
          <w:tcPr>
            <w:tcW w:w="3190" w:type="dxa"/>
            <w:vAlign w:val="center"/>
          </w:tcPr>
          <w:p>
            <w:pPr>
              <w:jc w:val="center"/>
              <w:rPr>
                <w:rFonts w:ascii="方正仿宋_GBK" w:eastAsia="方正仿宋_GBK"/>
              </w:rPr>
            </w:pPr>
            <w:r>
              <w:rPr>
                <w:rFonts w:hint="eastAsia" w:ascii="方正仿宋_GBK" w:eastAsia="方正仿宋_GBK"/>
              </w:rPr>
              <w:t>年月至年月</w:t>
            </w:r>
          </w:p>
        </w:tc>
        <w:tc>
          <w:tcPr>
            <w:tcW w:w="3998" w:type="dxa"/>
            <w:vAlign w:val="center"/>
          </w:tcPr>
          <w:p>
            <w:pPr>
              <w:jc w:val="center"/>
              <w:rPr>
                <w:rFonts w:ascii="方正仿宋_GBK" w:eastAsia="方正仿宋_GBK"/>
              </w:rPr>
            </w:pPr>
            <w:r>
              <w:rPr>
                <w:rFonts w:hint="eastAsia" w:ascii="方正仿宋_GBK" w:eastAsia="方正仿宋_GBK"/>
              </w:rPr>
              <w:t>工作单位</w:t>
            </w:r>
          </w:p>
        </w:tc>
        <w:tc>
          <w:tcPr>
            <w:tcW w:w="2460" w:type="dxa"/>
            <w:vAlign w:val="center"/>
          </w:tcPr>
          <w:p>
            <w:pPr>
              <w:jc w:val="center"/>
              <w:rPr>
                <w:rFonts w:ascii="方正仿宋_GBK" w:eastAsia="方正仿宋_GBK"/>
              </w:rPr>
            </w:pPr>
            <w:r>
              <w:rPr>
                <w:rFonts w:hint="eastAsia" w:ascii="方正仿宋_GBK" w:eastAsia="方正仿宋_GBK"/>
              </w:rPr>
              <w:t>职务、职称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0" w:hRule="exact"/>
          <w:jc w:val="center"/>
        </w:trPr>
        <w:tc>
          <w:tcPr>
            <w:tcW w:w="3190" w:type="dxa"/>
            <w:vAlign w:val="center"/>
          </w:tcPr>
          <w:p>
            <w:pPr>
              <w:rPr>
                <w:rFonts w:ascii="方正仿宋_GBK" w:eastAsia="方正仿宋_GBK"/>
              </w:rPr>
            </w:pPr>
          </w:p>
        </w:tc>
        <w:tc>
          <w:tcPr>
            <w:tcW w:w="3998" w:type="dxa"/>
            <w:vAlign w:val="center"/>
          </w:tcPr>
          <w:p>
            <w:pPr>
              <w:rPr>
                <w:rFonts w:ascii="方正仿宋_GBK" w:eastAsia="方正仿宋_GBK"/>
              </w:rPr>
            </w:pPr>
          </w:p>
        </w:tc>
        <w:tc>
          <w:tcPr>
            <w:tcW w:w="2460" w:type="dxa"/>
            <w:vAlign w:val="center"/>
          </w:tcPr>
          <w:p>
            <w:pP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0" w:hRule="exact"/>
          <w:jc w:val="center"/>
        </w:trPr>
        <w:tc>
          <w:tcPr>
            <w:tcW w:w="3190" w:type="dxa"/>
            <w:vAlign w:val="center"/>
          </w:tcPr>
          <w:p>
            <w:pPr>
              <w:rPr>
                <w:rFonts w:ascii="方正仿宋_GBK" w:eastAsia="方正仿宋_GBK"/>
              </w:rPr>
            </w:pPr>
          </w:p>
        </w:tc>
        <w:tc>
          <w:tcPr>
            <w:tcW w:w="3998" w:type="dxa"/>
            <w:vAlign w:val="center"/>
          </w:tcPr>
          <w:p>
            <w:pPr>
              <w:rPr>
                <w:rFonts w:ascii="方正仿宋_GBK" w:eastAsia="方正仿宋_GBK"/>
              </w:rPr>
            </w:pPr>
          </w:p>
        </w:tc>
        <w:tc>
          <w:tcPr>
            <w:tcW w:w="2460" w:type="dxa"/>
            <w:vAlign w:val="center"/>
          </w:tcPr>
          <w:p>
            <w:pP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0" w:hRule="exact"/>
          <w:jc w:val="center"/>
        </w:trPr>
        <w:tc>
          <w:tcPr>
            <w:tcW w:w="3190" w:type="dxa"/>
            <w:vAlign w:val="center"/>
          </w:tcPr>
          <w:p>
            <w:pPr>
              <w:rPr>
                <w:rFonts w:ascii="方正仿宋_GBK" w:eastAsia="方正仿宋_GBK"/>
              </w:rPr>
            </w:pPr>
          </w:p>
        </w:tc>
        <w:tc>
          <w:tcPr>
            <w:tcW w:w="3998" w:type="dxa"/>
            <w:vAlign w:val="center"/>
          </w:tcPr>
          <w:p>
            <w:pPr>
              <w:rPr>
                <w:rFonts w:ascii="方正仿宋_GBK" w:eastAsia="方正仿宋_GBK"/>
              </w:rPr>
            </w:pPr>
          </w:p>
        </w:tc>
        <w:tc>
          <w:tcPr>
            <w:tcW w:w="2460" w:type="dxa"/>
            <w:vAlign w:val="center"/>
          </w:tcPr>
          <w:p>
            <w:pP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0" w:hRule="exact"/>
          <w:jc w:val="center"/>
        </w:trPr>
        <w:tc>
          <w:tcPr>
            <w:tcW w:w="3190" w:type="dxa"/>
            <w:vAlign w:val="center"/>
          </w:tcPr>
          <w:p>
            <w:pPr>
              <w:rPr>
                <w:rFonts w:ascii="方正仿宋_GBK" w:eastAsia="方正仿宋_GBK"/>
              </w:rPr>
            </w:pPr>
          </w:p>
        </w:tc>
        <w:tc>
          <w:tcPr>
            <w:tcW w:w="3998" w:type="dxa"/>
            <w:vAlign w:val="center"/>
          </w:tcPr>
          <w:p>
            <w:pPr>
              <w:rPr>
                <w:rFonts w:ascii="方正仿宋_GBK" w:eastAsia="方正仿宋_GBK"/>
              </w:rPr>
            </w:pPr>
          </w:p>
        </w:tc>
        <w:tc>
          <w:tcPr>
            <w:tcW w:w="2460" w:type="dxa"/>
            <w:vAlign w:val="center"/>
          </w:tcPr>
          <w:p>
            <w:pP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0" w:hRule="exact"/>
          <w:jc w:val="center"/>
        </w:trPr>
        <w:tc>
          <w:tcPr>
            <w:tcW w:w="3190" w:type="dxa"/>
            <w:vAlign w:val="center"/>
          </w:tcPr>
          <w:p>
            <w:pPr>
              <w:rPr>
                <w:rFonts w:ascii="方正仿宋_GBK" w:eastAsia="方正仿宋_GBK"/>
              </w:rPr>
            </w:pPr>
          </w:p>
        </w:tc>
        <w:tc>
          <w:tcPr>
            <w:tcW w:w="3998" w:type="dxa"/>
            <w:vAlign w:val="center"/>
          </w:tcPr>
          <w:p>
            <w:pPr>
              <w:rPr>
                <w:rFonts w:ascii="方正仿宋_GBK" w:eastAsia="方正仿宋_GBK"/>
              </w:rPr>
            </w:pPr>
          </w:p>
        </w:tc>
        <w:tc>
          <w:tcPr>
            <w:tcW w:w="2460" w:type="dxa"/>
            <w:vAlign w:val="center"/>
          </w:tcPr>
          <w:p>
            <w:pP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0" w:hRule="exact"/>
          <w:jc w:val="center"/>
        </w:trPr>
        <w:tc>
          <w:tcPr>
            <w:tcW w:w="3190" w:type="dxa"/>
            <w:vAlign w:val="center"/>
          </w:tcPr>
          <w:p>
            <w:pPr>
              <w:rPr>
                <w:rFonts w:ascii="方正仿宋_GBK" w:eastAsia="方正仿宋_GBK"/>
              </w:rPr>
            </w:pPr>
          </w:p>
        </w:tc>
        <w:tc>
          <w:tcPr>
            <w:tcW w:w="3998" w:type="dxa"/>
            <w:vAlign w:val="center"/>
          </w:tcPr>
          <w:p>
            <w:pPr>
              <w:rPr>
                <w:rFonts w:ascii="方正仿宋_GBK" w:eastAsia="方正仿宋_GBK"/>
              </w:rPr>
            </w:pPr>
          </w:p>
        </w:tc>
        <w:tc>
          <w:tcPr>
            <w:tcW w:w="2460" w:type="dxa"/>
            <w:vAlign w:val="center"/>
          </w:tcPr>
          <w:p>
            <w:pP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0" w:hRule="exact"/>
          <w:jc w:val="center"/>
        </w:trPr>
        <w:tc>
          <w:tcPr>
            <w:tcW w:w="3190" w:type="dxa"/>
            <w:vAlign w:val="center"/>
          </w:tcPr>
          <w:p>
            <w:pPr>
              <w:rPr>
                <w:rFonts w:ascii="方正仿宋_GBK" w:eastAsia="方正仿宋_GBK"/>
              </w:rPr>
            </w:pPr>
          </w:p>
        </w:tc>
        <w:tc>
          <w:tcPr>
            <w:tcW w:w="3998" w:type="dxa"/>
            <w:vAlign w:val="center"/>
          </w:tcPr>
          <w:p>
            <w:pPr>
              <w:rPr>
                <w:rFonts w:ascii="方正仿宋_GBK" w:eastAsia="方正仿宋_GBK"/>
              </w:rPr>
            </w:pPr>
          </w:p>
        </w:tc>
        <w:tc>
          <w:tcPr>
            <w:tcW w:w="2460" w:type="dxa"/>
            <w:vAlign w:val="center"/>
          </w:tcPr>
          <w:p>
            <w:pP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0" w:hRule="exact"/>
          <w:jc w:val="center"/>
        </w:trPr>
        <w:tc>
          <w:tcPr>
            <w:tcW w:w="3190" w:type="dxa"/>
            <w:vAlign w:val="center"/>
          </w:tcPr>
          <w:p>
            <w:pPr>
              <w:rPr>
                <w:rFonts w:ascii="方正仿宋_GBK" w:eastAsia="方正仿宋_GBK"/>
              </w:rPr>
            </w:pPr>
          </w:p>
        </w:tc>
        <w:tc>
          <w:tcPr>
            <w:tcW w:w="3998" w:type="dxa"/>
            <w:vAlign w:val="center"/>
          </w:tcPr>
          <w:p>
            <w:pPr>
              <w:rPr>
                <w:rFonts w:ascii="方正仿宋_GBK" w:eastAsia="方正仿宋_GBK"/>
              </w:rPr>
            </w:pPr>
          </w:p>
        </w:tc>
        <w:tc>
          <w:tcPr>
            <w:tcW w:w="2460" w:type="dxa"/>
            <w:vAlign w:val="center"/>
          </w:tcPr>
          <w:p>
            <w:pP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0" w:hRule="exact"/>
          <w:jc w:val="center"/>
        </w:trPr>
        <w:tc>
          <w:tcPr>
            <w:tcW w:w="3190" w:type="dxa"/>
            <w:vAlign w:val="center"/>
          </w:tcPr>
          <w:p>
            <w:pPr>
              <w:rPr>
                <w:rFonts w:ascii="方正仿宋_GBK" w:eastAsia="方正仿宋_GBK"/>
              </w:rPr>
            </w:pPr>
          </w:p>
        </w:tc>
        <w:tc>
          <w:tcPr>
            <w:tcW w:w="3998" w:type="dxa"/>
            <w:vAlign w:val="center"/>
          </w:tcPr>
          <w:p>
            <w:pPr>
              <w:rPr>
                <w:rFonts w:ascii="方正仿宋_GBK" w:eastAsia="方正仿宋_GBK"/>
              </w:rPr>
            </w:pPr>
          </w:p>
        </w:tc>
        <w:tc>
          <w:tcPr>
            <w:tcW w:w="2460" w:type="dxa"/>
            <w:vAlign w:val="center"/>
          </w:tcPr>
          <w:p>
            <w:pP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0" w:hRule="exact"/>
          <w:jc w:val="center"/>
        </w:trPr>
        <w:tc>
          <w:tcPr>
            <w:tcW w:w="3190" w:type="dxa"/>
            <w:vAlign w:val="center"/>
          </w:tcPr>
          <w:p>
            <w:pPr>
              <w:rPr>
                <w:rFonts w:ascii="方正仿宋_GBK" w:eastAsia="方正仿宋_GBK"/>
              </w:rPr>
            </w:pPr>
          </w:p>
        </w:tc>
        <w:tc>
          <w:tcPr>
            <w:tcW w:w="3998" w:type="dxa"/>
            <w:vAlign w:val="center"/>
          </w:tcPr>
          <w:p>
            <w:pPr>
              <w:rPr>
                <w:rFonts w:ascii="方正仿宋_GBK" w:eastAsia="方正仿宋_GBK"/>
              </w:rPr>
            </w:pPr>
          </w:p>
        </w:tc>
        <w:tc>
          <w:tcPr>
            <w:tcW w:w="2460" w:type="dxa"/>
            <w:vAlign w:val="center"/>
          </w:tcPr>
          <w:p>
            <w:pP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0" w:hRule="exact"/>
          <w:jc w:val="center"/>
        </w:trPr>
        <w:tc>
          <w:tcPr>
            <w:tcW w:w="3190" w:type="dxa"/>
            <w:vAlign w:val="center"/>
          </w:tcPr>
          <w:p>
            <w:pPr>
              <w:rPr>
                <w:rFonts w:ascii="方正仿宋_GBK" w:eastAsia="方正仿宋_GBK"/>
              </w:rPr>
            </w:pPr>
          </w:p>
        </w:tc>
        <w:tc>
          <w:tcPr>
            <w:tcW w:w="3998" w:type="dxa"/>
            <w:vAlign w:val="center"/>
          </w:tcPr>
          <w:p>
            <w:pPr>
              <w:rPr>
                <w:rFonts w:ascii="方正仿宋_GBK" w:eastAsia="方正仿宋_GBK"/>
              </w:rPr>
            </w:pPr>
          </w:p>
        </w:tc>
        <w:tc>
          <w:tcPr>
            <w:tcW w:w="2460" w:type="dxa"/>
            <w:vAlign w:val="center"/>
          </w:tcPr>
          <w:p>
            <w:pP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0" w:hRule="exact"/>
          <w:jc w:val="center"/>
        </w:trPr>
        <w:tc>
          <w:tcPr>
            <w:tcW w:w="3190" w:type="dxa"/>
            <w:vAlign w:val="center"/>
          </w:tcPr>
          <w:p>
            <w:pPr>
              <w:rPr>
                <w:rFonts w:ascii="方正仿宋_GBK" w:eastAsia="方正仿宋_GBK"/>
              </w:rPr>
            </w:pPr>
          </w:p>
        </w:tc>
        <w:tc>
          <w:tcPr>
            <w:tcW w:w="3998" w:type="dxa"/>
            <w:vAlign w:val="center"/>
          </w:tcPr>
          <w:p>
            <w:pPr>
              <w:rPr>
                <w:rFonts w:ascii="方正仿宋_GBK" w:eastAsia="方正仿宋_GBK"/>
              </w:rPr>
            </w:pPr>
          </w:p>
        </w:tc>
        <w:tc>
          <w:tcPr>
            <w:tcW w:w="2460" w:type="dxa"/>
            <w:vAlign w:val="center"/>
          </w:tcPr>
          <w:p>
            <w:pP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0" w:hRule="exact"/>
          <w:jc w:val="center"/>
        </w:trPr>
        <w:tc>
          <w:tcPr>
            <w:tcW w:w="3190" w:type="dxa"/>
            <w:vAlign w:val="center"/>
          </w:tcPr>
          <w:p>
            <w:pPr>
              <w:rPr>
                <w:rFonts w:ascii="方正仿宋_GBK" w:eastAsia="方正仿宋_GBK"/>
              </w:rPr>
            </w:pPr>
          </w:p>
        </w:tc>
        <w:tc>
          <w:tcPr>
            <w:tcW w:w="3998" w:type="dxa"/>
            <w:vAlign w:val="center"/>
          </w:tcPr>
          <w:p>
            <w:pPr>
              <w:rPr>
                <w:rFonts w:ascii="方正仿宋_GBK" w:eastAsia="方正仿宋_GBK"/>
              </w:rPr>
            </w:pPr>
          </w:p>
        </w:tc>
        <w:tc>
          <w:tcPr>
            <w:tcW w:w="2460" w:type="dxa"/>
            <w:vAlign w:val="center"/>
          </w:tcPr>
          <w:p>
            <w:pPr>
              <w:rPr>
                <w:rFonts w:ascii="方正仿宋_GBK" w:eastAsia="方正仿宋_GBK"/>
              </w:rPr>
            </w:pPr>
          </w:p>
        </w:tc>
      </w:tr>
    </w:tbl>
    <w:p>
      <w:pPr>
        <w:pStyle w:val="120"/>
        <w:ind w:firstLine="0" w:firstLineChars="0"/>
        <w:jc w:val="center"/>
        <w:outlineLvl w:val="1"/>
        <w:rPr>
          <w:rFonts w:ascii="方正黑体_GBK" w:hAnsi="宋体" w:eastAsia="方正黑体_GBK"/>
          <w:sz w:val="28"/>
        </w:rPr>
      </w:pPr>
      <w:r>
        <w:rPr>
          <w:rFonts w:ascii="黑体" w:eastAsia="黑体"/>
          <w:b/>
          <w:sz w:val="32"/>
        </w:rPr>
        <w:br w:type="page"/>
      </w:r>
      <w:r>
        <w:rPr>
          <w:rFonts w:hint="eastAsia" w:ascii="方正黑体_GBK" w:hAnsi="宋体" w:eastAsia="方正黑体_GBK"/>
          <w:sz w:val="28"/>
        </w:rPr>
        <w:t>四、候选人的主要科学技术成就和贡献</w:t>
      </w:r>
    </w:p>
    <w:p>
      <w:pPr>
        <w:widowControl/>
        <w:ind w:firstLine="420" w:firstLineChars="200"/>
        <w:jc w:val="left"/>
        <w:rPr>
          <w:rFonts w:ascii="方正仿宋_GBK" w:eastAsia="方正仿宋_GBK"/>
          <w:iCs/>
        </w:rPr>
      </w:pPr>
      <w:r>
        <w:rPr>
          <w:rFonts w:hint="eastAsia" w:ascii="方正仿宋_GBK" w:eastAsia="方正仿宋_GBK"/>
          <w:iCs/>
        </w:rPr>
        <w:t>（请如实客观地填写候选人为我省科学技术事业发展所做的创造性工作；简明扼要表述以候选人为主完成的科学发现、技术发明或技术创新要点，在学科发展、推动行业技术进步等方面做出的突出贡献；对近5年的主要工作和贡献单列成段表述；总字数不超过5000字。注：请以附表形式列出不超过10个代表性课题或成果。）</w:t>
      </w:r>
    </w:p>
    <w:p>
      <w:pPr>
        <w:widowControl/>
        <w:jc w:val="left"/>
        <w:rPr>
          <w:iCs/>
        </w:rPr>
      </w:pPr>
      <w:r>
        <w:rPr>
          <w:iCs/>
        </w:rPr>
        <w:br w:type="page"/>
      </w:r>
    </w:p>
    <w:p>
      <w:pPr>
        <w:pStyle w:val="120"/>
        <w:ind w:firstLine="0" w:firstLineChars="0"/>
        <w:jc w:val="center"/>
        <w:outlineLvl w:val="1"/>
        <w:rPr>
          <w:rFonts w:ascii="方正黑体_GBK" w:hAnsi="宋体" w:eastAsia="方正黑体_GBK"/>
          <w:sz w:val="28"/>
        </w:rPr>
      </w:pPr>
      <w:r>
        <w:rPr>
          <w:rFonts w:hint="eastAsia" w:ascii="方正黑体_GBK" w:hAnsi="宋体" w:eastAsia="方正黑体_GBK"/>
          <w:sz w:val="28"/>
        </w:rPr>
        <w:t>五、代表性论文或专著发表情况</w:t>
      </w:r>
    </w:p>
    <w:p>
      <w:pPr>
        <w:jc w:val="center"/>
        <w:rPr>
          <w:rFonts w:ascii="方正楷体_GBK" w:eastAsia="方正楷体_GBK"/>
        </w:rPr>
      </w:pPr>
      <w:r>
        <w:rPr>
          <w:rFonts w:hint="eastAsia" w:ascii="方正楷体_GBK" w:eastAsia="方正楷体_GBK"/>
        </w:rPr>
        <w:t>（国内科技期刊论文原则上不少于1/3，请注明第几作者，</w:t>
      </w:r>
      <w:r>
        <w:rPr>
          <w:rFonts w:hint="eastAsia" w:ascii="方正楷体_GBK" w:eastAsia="方正楷体_GBK"/>
          <w:bCs/>
          <w:iCs/>
        </w:rPr>
        <w:t>建议1000字以内</w:t>
      </w:r>
      <w:r>
        <w:rPr>
          <w:rFonts w:hint="eastAsia" w:ascii="方正楷体_GBK" w:eastAsia="方正楷体_GBK"/>
        </w:rPr>
        <w:t>）</w:t>
      </w:r>
    </w:p>
    <w:p>
      <w:pPr>
        <w:widowControl/>
        <w:jc w:val="left"/>
      </w:pPr>
      <w:r>
        <w:br w:type="page"/>
      </w:r>
    </w:p>
    <w:p>
      <w:pPr>
        <w:pStyle w:val="120"/>
        <w:ind w:firstLine="0" w:firstLineChars="0"/>
        <w:jc w:val="center"/>
        <w:outlineLvl w:val="1"/>
        <w:rPr>
          <w:rFonts w:ascii="方正黑体_GBK" w:hAnsi="宋体" w:eastAsia="方正黑体_GBK"/>
          <w:sz w:val="28"/>
        </w:rPr>
      </w:pPr>
      <w:r>
        <w:rPr>
          <w:rFonts w:hint="eastAsia" w:ascii="方正黑体_GBK" w:hAnsi="宋体" w:eastAsia="方正黑体_GBK"/>
          <w:sz w:val="28"/>
        </w:rPr>
        <w:t>六、代表性论文或专著被引用情况</w:t>
      </w:r>
    </w:p>
    <w:p>
      <w:pPr>
        <w:pStyle w:val="120"/>
        <w:ind w:firstLine="0" w:firstLineChars="0"/>
        <w:jc w:val="center"/>
        <w:rPr>
          <w:rFonts w:ascii="方正楷体_GBK" w:eastAsia="方正楷体_GBK"/>
          <w:bCs/>
          <w:iCs/>
          <w:sz w:val="21"/>
        </w:rPr>
      </w:pPr>
      <w:r>
        <w:rPr>
          <w:rFonts w:hint="eastAsia" w:ascii="方正楷体_GBK" w:eastAsia="方正楷体_GBK"/>
          <w:bCs/>
          <w:iCs/>
          <w:sz w:val="21"/>
        </w:rPr>
        <w:t>（请按照引文的学术影响程度，顺序填写，建议1000字以内）</w:t>
      </w:r>
    </w:p>
    <w:p>
      <w:pPr>
        <w:pStyle w:val="120"/>
        <w:spacing w:line="390" w:lineRule="exact"/>
        <w:rPr>
          <w:rFonts w:ascii="宋体" w:hAnsi="宋体"/>
        </w:rPr>
      </w:pPr>
    </w:p>
    <w:p>
      <w:pPr>
        <w:widowControl/>
        <w:jc w:val="left"/>
        <w:rPr>
          <w:rFonts w:ascii="仿宋_GB2312"/>
          <w:sz w:val="24"/>
          <w:szCs w:val="20"/>
        </w:rPr>
      </w:pPr>
      <w:r>
        <w:br w:type="page"/>
      </w:r>
    </w:p>
    <w:p>
      <w:pPr>
        <w:pStyle w:val="120"/>
        <w:ind w:firstLine="0" w:firstLineChars="0"/>
        <w:jc w:val="center"/>
        <w:outlineLvl w:val="1"/>
        <w:rPr>
          <w:rFonts w:ascii="方正黑体_GBK" w:eastAsia="方正黑体_GBK"/>
        </w:rPr>
      </w:pPr>
      <w:r>
        <w:rPr>
          <w:rFonts w:hint="eastAsia" w:ascii="方正黑体_GBK" w:hAnsi="宋体" w:eastAsia="方正黑体_GBK"/>
          <w:sz w:val="28"/>
        </w:rPr>
        <w:t>七、本人及所从事项目曾获科技奖励情况</w:t>
      </w:r>
    </w:p>
    <w:tbl>
      <w:tblPr>
        <w:tblStyle w:val="31"/>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28" w:type="dxa"/>
          <w:bottom w:w="0" w:type="dxa"/>
          <w:right w:w="28" w:type="dxa"/>
        </w:tblCellMar>
      </w:tblPr>
      <w:tblGrid>
        <w:gridCol w:w="1287"/>
        <w:gridCol w:w="1918"/>
        <w:gridCol w:w="1918"/>
        <w:gridCol w:w="1392"/>
        <w:gridCol w:w="18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006" w:hRule="atLeast"/>
          <w:jc w:val="center"/>
        </w:trPr>
        <w:tc>
          <w:tcPr>
            <w:tcW w:w="772" w:type="pct"/>
            <w:vAlign w:val="center"/>
          </w:tcPr>
          <w:p>
            <w:pPr>
              <w:jc w:val="center"/>
              <w:rPr>
                <w:rFonts w:ascii="方正仿宋_GBK" w:eastAsia="方正仿宋_GBK"/>
              </w:rPr>
            </w:pPr>
            <w:r>
              <w:rPr>
                <w:rFonts w:hint="eastAsia" w:ascii="方正仿宋_GBK" w:eastAsia="方正仿宋_GBK"/>
              </w:rPr>
              <w:t>获奖时间</w:t>
            </w:r>
          </w:p>
        </w:tc>
        <w:tc>
          <w:tcPr>
            <w:tcW w:w="1151" w:type="pct"/>
            <w:vAlign w:val="center"/>
          </w:tcPr>
          <w:p>
            <w:pPr>
              <w:jc w:val="center"/>
              <w:rPr>
                <w:rFonts w:ascii="方正仿宋_GBK" w:eastAsia="方正仿宋_GBK"/>
              </w:rPr>
            </w:pPr>
            <w:r>
              <w:rPr>
                <w:rFonts w:hint="eastAsia" w:ascii="方正仿宋_GBK" w:eastAsia="方正仿宋_GBK"/>
              </w:rPr>
              <w:t>获奖项目名称</w:t>
            </w:r>
          </w:p>
        </w:tc>
        <w:tc>
          <w:tcPr>
            <w:tcW w:w="1151" w:type="pct"/>
            <w:vAlign w:val="center"/>
          </w:tcPr>
          <w:p>
            <w:pPr>
              <w:jc w:val="center"/>
              <w:rPr>
                <w:rFonts w:ascii="方正仿宋_GBK" w:eastAsia="方正仿宋_GBK"/>
              </w:rPr>
            </w:pPr>
            <w:r>
              <w:rPr>
                <w:rFonts w:hint="eastAsia" w:ascii="方正仿宋_GBK" w:eastAsia="方正仿宋_GBK"/>
              </w:rPr>
              <w:t>奖励名称</w:t>
            </w:r>
          </w:p>
        </w:tc>
        <w:tc>
          <w:tcPr>
            <w:tcW w:w="835" w:type="pct"/>
            <w:vAlign w:val="center"/>
          </w:tcPr>
          <w:p>
            <w:pPr>
              <w:jc w:val="center"/>
              <w:rPr>
                <w:rFonts w:ascii="方正仿宋_GBK" w:eastAsia="方正仿宋_GBK"/>
              </w:rPr>
            </w:pPr>
            <w:r>
              <w:rPr>
                <w:rFonts w:hint="eastAsia" w:ascii="方正仿宋_GBK" w:eastAsia="方正仿宋_GBK"/>
              </w:rPr>
              <w:t>奖励等级及排名</w:t>
            </w:r>
          </w:p>
        </w:tc>
        <w:tc>
          <w:tcPr>
            <w:tcW w:w="1091" w:type="pct"/>
            <w:vAlign w:val="center"/>
          </w:tcPr>
          <w:p>
            <w:pPr>
              <w:jc w:val="center"/>
              <w:rPr>
                <w:rFonts w:ascii="方正仿宋_GBK" w:eastAsia="方正仿宋_GBK"/>
              </w:rPr>
            </w:pPr>
            <w:r>
              <w:rPr>
                <w:rFonts w:hint="eastAsia" w:ascii="方正仿宋_GBK" w:eastAsia="方正仿宋_GBK"/>
              </w:rPr>
              <w:t>授奖部门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4" w:hRule="atLeast"/>
          <w:jc w:val="center"/>
        </w:trPr>
        <w:tc>
          <w:tcPr>
            <w:tcW w:w="772"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835" w:type="pct"/>
            <w:vAlign w:val="center"/>
          </w:tcPr>
          <w:p>
            <w:pPr>
              <w:jc w:val="center"/>
              <w:rPr>
                <w:rFonts w:ascii="方正仿宋_GBK" w:eastAsia="方正仿宋_GBK"/>
              </w:rPr>
            </w:pPr>
          </w:p>
        </w:tc>
        <w:tc>
          <w:tcPr>
            <w:tcW w:w="1091" w:type="pct"/>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4" w:hRule="atLeast"/>
          <w:jc w:val="center"/>
        </w:trPr>
        <w:tc>
          <w:tcPr>
            <w:tcW w:w="772"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835" w:type="pct"/>
            <w:vAlign w:val="center"/>
          </w:tcPr>
          <w:p>
            <w:pPr>
              <w:jc w:val="center"/>
              <w:rPr>
                <w:rFonts w:ascii="方正仿宋_GBK" w:eastAsia="方正仿宋_GBK"/>
              </w:rPr>
            </w:pPr>
          </w:p>
        </w:tc>
        <w:tc>
          <w:tcPr>
            <w:tcW w:w="1091" w:type="pct"/>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64" w:hRule="atLeast"/>
          <w:jc w:val="center"/>
        </w:trPr>
        <w:tc>
          <w:tcPr>
            <w:tcW w:w="772"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835" w:type="pct"/>
            <w:vAlign w:val="center"/>
          </w:tcPr>
          <w:p>
            <w:pPr>
              <w:jc w:val="center"/>
              <w:rPr>
                <w:rFonts w:ascii="方正仿宋_GBK" w:eastAsia="方正仿宋_GBK"/>
              </w:rPr>
            </w:pPr>
          </w:p>
        </w:tc>
        <w:tc>
          <w:tcPr>
            <w:tcW w:w="1091" w:type="pct"/>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4" w:hRule="atLeast"/>
          <w:jc w:val="center"/>
        </w:trPr>
        <w:tc>
          <w:tcPr>
            <w:tcW w:w="772"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835" w:type="pct"/>
            <w:vAlign w:val="center"/>
          </w:tcPr>
          <w:p>
            <w:pPr>
              <w:jc w:val="center"/>
              <w:rPr>
                <w:rFonts w:ascii="方正仿宋_GBK" w:eastAsia="方正仿宋_GBK"/>
              </w:rPr>
            </w:pPr>
          </w:p>
        </w:tc>
        <w:tc>
          <w:tcPr>
            <w:tcW w:w="1091" w:type="pct"/>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4" w:hRule="atLeast"/>
          <w:jc w:val="center"/>
        </w:trPr>
        <w:tc>
          <w:tcPr>
            <w:tcW w:w="772"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835" w:type="pct"/>
            <w:vAlign w:val="center"/>
          </w:tcPr>
          <w:p>
            <w:pPr>
              <w:jc w:val="center"/>
              <w:rPr>
                <w:rFonts w:ascii="方正仿宋_GBK" w:eastAsia="方正仿宋_GBK"/>
              </w:rPr>
            </w:pPr>
          </w:p>
        </w:tc>
        <w:tc>
          <w:tcPr>
            <w:tcW w:w="1091" w:type="pct"/>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4" w:hRule="atLeast"/>
          <w:jc w:val="center"/>
        </w:trPr>
        <w:tc>
          <w:tcPr>
            <w:tcW w:w="772"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835" w:type="pct"/>
            <w:vAlign w:val="center"/>
          </w:tcPr>
          <w:p>
            <w:pPr>
              <w:jc w:val="center"/>
              <w:rPr>
                <w:rFonts w:ascii="方正仿宋_GBK" w:eastAsia="方正仿宋_GBK"/>
              </w:rPr>
            </w:pPr>
          </w:p>
        </w:tc>
        <w:tc>
          <w:tcPr>
            <w:tcW w:w="1091" w:type="pct"/>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4" w:hRule="atLeast"/>
          <w:jc w:val="center"/>
        </w:trPr>
        <w:tc>
          <w:tcPr>
            <w:tcW w:w="772"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835" w:type="pct"/>
            <w:vAlign w:val="center"/>
          </w:tcPr>
          <w:p>
            <w:pPr>
              <w:jc w:val="center"/>
              <w:rPr>
                <w:rFonts w:ascii="方正仿宋_GBK" w:eastAsia="方正仿宋_GBK"/>
              </w:rPr>
            </w:pPr>
          </w:p>
        </w:tc>
        <w:tc>
          <w:tcPr>
            <w:tcW w:w="1091" w:type="pct"/>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4" w:hRule="atLeast"/>
          <w:jc w:val="center"/>
        </w:trPr>
        <w:tc>
          <w:tcPr>
            <w:tcW w:w="772"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835" w:type="pct"/>
            <w:vAlign w:val="center"/>
          </w:tcPr>
          <w:p>
            <w:pPr>
              <w:jc w:val="center"/>
              <w:rPr>
                <w:rFonts w:ascii="方正仿宋_GBK" w:eastAsia="方正仿宋_GBK"/>
              </w:rPr>
            </w:pPr>
          </w:p>
        </w:tc>
        <w:tc>
          <w:tcPr>
            <w:tcW w:w="1091" w:type="pct"/>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4" w:hRule="atLeast"/>
          <w:jc w:val="center"/>
        </w:trPr>
        <w:tc>
          <w:tcPr>
            <w:tcW w:w="772"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835" w:type="pct"/>
            <w:vAlign w:val="center"/>
          </w:tcPr>
          <w:p>
            <w:pPr>
              <w:jc w:val="center"/>
              <w:rPr>
                <w:rFonts w:ascii="方正仿宋_GBK" w:eastAsia="方正仿宋_GBK"/>
              </w:rPr>
            </w:pPr>
          </w:p>
        </w:tc>
        <w:tc>
          <w:tcPr>
            <w:tcW w:w="1091" w:type="pct"/>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4" w:hRule="atLeast"/>
          <w:jc w:val="center"/>
        </w:trPr>
        <w:tc>
          <w:tcPr>
            <w:tcW w:w="772"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1151" w:type="pct"/>
            <w:vAlign w:val="center"/>
          </w:tcPr>
          <w:p>
            <w:pPr>
              <w:jc w:val="center"/>
              <w:rPr>
                <w:rFonts w:ascii="方正仿宋_GBK" w:eastAsia="方正仿宋_GBK"/>
              </w:rPr>
            </w:pPr>
          </w:p>
        </w:tc>
        <w:tc>
          <w:tcPr>
            <w:tcW w:w="835" w:type="pct"/>
            <w:vAlign w:val="center"/>
          </w:tcPr>
          <w:p>
            <w:pPr>
              <w:jc w:val="center"/>
              <w:rPr>
                <w:rFonts w:ascii="方正仿宋_GBK" w:eastAsia="方正仿宋_GBK"/>
              </w:rPr>
            </w:pPr>
          </w:p>
        </w:tc>
        <w:tc>
          <w:tcPr>
            <w:tcW w:w="1091" w:type="pct"/>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252" w:hRule="atLeast"/>
          <w:jc w:val="center"/>
        </w:trPr>
        <w:tc>
          <w:tcPr>
            <w:tcW w:w="5000" w:type="pct"/>
            <w:gridSpan w:val="5"/>
            <w:vAlign w:val="center"/>
          </w:tcPr>
          <w:p>
            <w:pPr>
              <w:pStyle w:val="120"/>
              <w:spacing w:line="390" w:lineRule="exact"/>
              <w:ind w:firstLine="0" w:firstLineChars="0"/>
              <w:rPr>
                <w:rFonts w:ascii="方正仿宋_GBK" w:eastAsia="方正仿宋_GBK"/>
              </w:rPr>
            </w:pPr>
            <w:r>
              <w:rPr>
                <w:rFonts w:hint="eastAsia" w:ascii="方正仿宋_GBK" w:eastAsia="方正仿宋_GBK"/>
                <w:sz w:val="21"/>
              </w:rPr>
              <w:t>（请按照科技奖励及荣誉称号的影响大小，顺序填写，不超过10项）</w:t>
            </w:r>
          </w:p>
          <w:p>
            <w:pPr>
              <w:rPr>
                <w:rFonts w:ascii="方正仿宋_GBK" w:eastAsia="方正仿宋_GBK"/>
              </w:rPr>
            </w:pPr>
            <w:r>
              <w:rPr>
                <w:rFonts w:hint="eastAsia" w:ascii="方正仿宋_GBK" w:eastAsia="方正仿宋_GBK"/>
              </w:rPr>
              <w:t>本表所填科技奖励是指：</w:t>
            </w:r>
          </w:p>
          <w:p>
            <w:pPr>
              <w:numPr>
                <w:ilvl w:val="0"/>
                <w:numId w:val="6"/>
              </w:numPr>
              <w:ind w:firstLine="120"/>
              <w:rPr>
                <w:rFonts w:ascii="方正仿宋_GBK" w:eastAsia="方正仿宋_GBK"/>
              </w:rPr>
            </w:pPr>
            <w:r>
              <w:rPr>
                <w:rFonts w:hint="eastAsia" w:ascii="方正仿宋_GBK" w:eastAsia="方正仿宋_GBK"/>
              </w:rPr>
              <w:t>国家、省、自治区、直辖市政府和国务院有关部门、中国人民解放军设立的科技奖励；</w:t>
            </w:r>
          </w:p>
          <w:p>
            <w:pPr>
              <w:numPr>
                <w:ilvl w:val="0"/>
                <w:numId w:val="6"/>
              </w:numPr>
              <w:ind w:firstLine="120"/>
              <w:rPr>
                <w:rFonts w:ascii="方正仿宋_GBK" w:eastAsia="方正仿宋_GBK"/>
              </w:rPr>
            </w:pPr>
            <w:r>
              <w:rPr>
                <w:rFonts w:hint="eastAsia" w:ascii="方正仿宋_GBK" w:eastAsia="方正仿宋_GBK"/>
              </w:rPr>
              <w:t>其他有重要学术影响的科技奖励（如国际组织和外国政府设立的科技奖励，原经科技部批准的社会力量设立的科技奖励等）。</w:t>
            </w:r>
          </w:p>
        </w:tc>
      </w:tr>
    </w:tbl>
    <w:p>
      <w:pPr>
        <w:pStyle w:val="120"/>
        <w:ind w:firstLine="0" w:firstLineChars="0"/>
        <w:jc w:val="center"/>
        <w:outlineLvl w:val="1"/>
        <w:rPr>
          <w:rFonts w:ascii="方正黑体_GBK" w:hAnsi="宋体" w:eastAsia="方正黑体_GBK"/>
          <w:sz w:val="28"/>
        </w:rPr>
      </w:pPr>
      <w:r>
        <w:rPr>
          <w:rFonts w:hint="eastAsia" w:ascii="方正黑体_GBK" w:hAnsi="宋体" w:eastAsia="方正黑体_GBK"/>
          <w:sz w:val="28"/>
        </w:rPr>
        <w:t>八、主要知识产权证明目录</w:t>
      </w:r>
    </w:p>
    <w:tbl>
      <w:tblPr>
        <w:tblStyle w:val="31"/>
        <w:tblW w:w="9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877"/>
        <w:gridCol w:w="1202"/>
        <w:gridCol w:w="1415"/>
        <w:gridCol w:w="1327"/>
        <w:gridCol w:w="1027"/>
        <w:gridCol w:w="1227"/>
        <w:gridCol w:w="1152"/>
        <w:gridCol w:w="13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63" w:hRule="atLeast"/>
          <w:jc w:val="center"/>
        </w:trPr>
        <w:tc>
          <w:tcPr>
            <w:tcW w:w="877" w:type="dxa"/>
            <w:tcBorders>
              <w:bottom w:val="single" w:color="auto" w:sz="4" w:space="0"/>
              <w:right w:val="single" w:color="auto" w:sz="4" w:space="0"/>
            </w:tcBorders>
            <w:vAlign w:val="center"/>
          </w:tcPr>
          <w:p>
            <w:pPr>
              <w:spacing w:line="400" w:lineRule="exact"/>
              <w:jc w:val="center"/>
              <w:rPr>
                <w:rFonts w:ascii="方正仿宋_GBK" w:eastAsia="方正仿宋_GBK"/>
              </w:rPr>
            </w:pPr>
            <w:r>
              <w:rPr>
                <w:rFonts w:hint="eastAsia" w:ascii="方正仿宋_GBK" w:hAnsi="宋体" w:eastAsia="方正仿宋_GBK"/>
              </w:rPr>
              <w:t>知识产权类别</w:t>
            </w:r>
          </w:p>
        </w:tc>
        <w:tc>
          <w:tcPr>
            <w:tcW w:w="1202" w:type="dxa"/>
            <w:tcBorders>
              <w:left w:val="single" w:color="auto" w:sz="4" w:space="0"/>
              <w:bottom w:val="single" w:color="auto" w:sz="4" w:space="0"/>
              <w:right w:val="single" w:color="auto" w:sz="4" w:space="0"/>
            </w:tcBorders>
            <w:vAlign w:val="center"/>
          </w:tcPr>
          <w:p>
            <w:pPr>
              <w:pStyle w:val="16"/>
              <w:spacing w:line="400" w:lineRule="exact"/>
              <w:ind w:firstLine="0" w:firstLineChars="0"/>
              <w:jc w:val="center"/>
              <w:rPr>
                <w:rFonts w:ascii="方正仿宋_GBK" w:hAnsi="宋体" w:eastAsia="方正仿宋_GBK"/>
                <w:sz w:val="21"/>
              </w:rPr>
            </w:pPr>
            <w:r>
              <w:rPr>
                <w:rFonts w:hint="eastAsia" w:ascii="方正仿宋_GBK" w:hAnsi="宋体" w:eastAsia="方正仿宋_GBK"/>
                <w:sz w:val="21"/>
              </w:rPr>
              <w:t>知识产权具体名称</w:t>
            </w:r>
          </w:p>
        </w:tc>
        <w:tc>
          <w:tcPr>
            <w:tcW w:w="1415" w:type="dxa"/>
            <w:tcBorders>
              <w:left w:val="single" w:color="auto" w:sz="4" w:space="0"/>
              <w:bottom w:val="single" w:color="auto" w:sz="4" w:space="0"/>
              <w:right w:val="single" w:color="auto" w:sz="4" w:space="0"/>
            </w:tcBorders>
            <w:vAlign w:val="center"/>
          </w:tcPr>
          <w:p>
            <w:pPr>
              <w:pStyle w:val="16"/>
              <w:spacing w:line="400" w:lineRule="exact"/>
              <w:ind w:firstLine="0" w:firstLineChars="0"/>
              <w:jc w:val="center"/>
              <w:rPr>
                <w:rFonts w:ascii="方正仿宋_GBK" w:hAnsi="宋体" w:eastAsia="方正仿宋_GBK"/>
                <w:sz w:val="21"/>
              </w:rPr>
            </w:pPr>
            <w:r>
              <w:rPr>
                <w:rFonts w:hint="eastAsia" w:ascii="方正仿宋_GBK" w:hAnsi="宋体" w:eastAsia="方正仿宋_GBK"/>
                <w:sz w:val="21"/>
              </w:rPr>
              <w:t>国家</w:t>
            </w:r>
          </w:p>
          <w:p>
            <w:pPr>
              <w:pStyle w:val="16"/>
              <w:spacing w:line="400" w:lineRule="exact"/>
              <w:ind w:firstLine="0" w:firstLineChars="0"/>
              <w:jc w:val="center"/>
              <w:rPr>
                <w:rFonts w:ascii="方正仿宋_GBK" w:hAnsi="宋体" w:eastAsia="方正仿宋_GBK"/>
                <w:sz w:val="21"/>
              </w:rPr>
            </w:pPr>
            <w:r>
              <w:rPr>
                <w:rFonts w:hint="eastAsia" w:ascii="方正仿宋_GBK" w:hAnsi="宋体" w:eastAsia="方正仿宋_GBK"/>
                <w:sz w:val="21"/>
              </w:rPr>
              <w:t>（地区）</w:t>
            </w:r>
          </w:p>
        </w:tc>
        <w:tc>
          <w:tcPr>
            <w:tcW w:w="1327" w:type="dxa"/>
            <w:tcBorders>
              <w:left w:val="single" w:color="auto" w:sz="4" w:space="0"/>
              <w:bottom w:val="single" w:color="auto" w:sz="4" w:space="0"/>
              <w:right w:val="single" w:color="auto" w:sz="4" w:space="0"/>
            </w:tcBorders>
            <w:vAlign w:val="center"/>
          </w:tcPr>
          <w:p>
            <w:pPr>
              <w:pStyle w:val="16"/>
              <w:spacing w:line="400" w:lineRule="exact"/>
              <w:ind w:firstLine="0" w:firstLineChars="0"/>
              <w:jc w:val="center"/>
              <w:rPr>
                <w:rFonts w:ascii="方正仿宋_GBK" w:hAnsi="宋体" w:eastAsia="方正仿宋_GBK"/>
                <w:sz w:val="21"/>
              </w:rPr>
            </w:pPr>
            <w:r>
              <w:rPr>
                <w:rFonts w:hint="eastAsia" w:ascii="方正仿宋_GBK" w:hAnsi="宋体" w:eastAsia="方正仿宋_GBK"/>
                <w:sz w:val="21"/>
              </w:rPr>
              <w:t>授权号</w:t>
            </w:r>
          </w:p>
        </w:tc>
        <w:tc>
          <w:tcPr>
            <w:tcW w:w="1027" w:type="dxa"/>
            <w:tcBorders>
              <w:left w:val="single" w:color="auto" w:sz="4" w:space="0"/>
              <w:bottom w:val="single" w:color="auto" w:sz="4" w:space="0"/>
              <w:right w:val="single" w:color="auto" w:sz="4" w:space="0"/>
            </w:tcBorders>
            <w:vAlign w:val="center"/>
          </w:tcPr>
          <w:p>
            <w:pPr>
              <w:pStyle w:val="16"/>
              <w:spacing w:line="400" w:lineRule="exact"/>
              <w:ind w:firstLine="0" w:firstLineChars="0"/>
              <w:jc w:val="center"/>
              <w:rPr>
                <w:rFonts w:ascii="方正仿宋_GBK" w:hAnsi="宋体" w:eastAsia="方正仿宋_GBK"/>
                <w:sz w:val="21"/>
              </w:rPr>
            </w:pPr>
            <w:r>
              <w:rPr>
                <w:rFonts w:hint="eastAsia" w:ascii="方正仿宋_GBK" w:hAnsi="宋体" w:eastAsia="方正仿宋_GBK"/>
                <w:sz w:val="21"/>
              </w:rPr>
              <w:t>授权日期</w:t>
            </w:r>
          </w:p>
        </w:tc>
        <w:tc>
          <w:tcPr>
            <w:tcW w:w="1227" w:type="dxa"/>
            <w:tcBorders>
              <w:left w:val="single" w:color="auto" w:sz="4" w:space="0"/>
              <w:bottom w:val="single" w:color="auto" w:sz="4" w:space="0"/>
              <w:right w:val="single" w:color="auto" w:sz="4" w:space="0"/>
            </w:tcBorders>
            <w:vAlign w:val="center"/>
          </w:tcPr>
          <w:p>
            <w:pPr>
              <w:pStyle w:val="16"/>
              <w:spacing w:line="400" w:lineRule="exact"/>
              <w:ind w:firstLine="0" w:firstLineChars="0"/>
              <w:jc w:val="center"/>
              <w:rPr>
                <w:rFonts w:ascii="方正仿宋_GBK" w:hAnsi="宋体" w:eastAsia="方正仿宋_GBK"/>
                <w:sz w:val="21"/>
              </w:rPr>
            </w:pPr>
            <w:r>
              <w:rPr>
                <w:rFonts w:hint="eastAsia" w:ascii="方正仿宋_GBK" w:hAnsi="宋体" w:eastAsia="方正仿宋_GBK"/>
                <w:sz w:val="21"/>
              </w:rPr>
              <w:t>证书编号</w:t>
            </w:r>
          </w:p>
        </w:tc>
        <w:tc>
          <w:tcPr>
            <w:tcW w:w="1152" w:type="dxa"/>
            <w:tcBorders>
              <w:left w:val="single" w:color="auto" w:sz="4" w:space="0"/>
              <w:bottom w:val="single" w:color="auto" w:sz="4" w:space="0"/>
              <w:right w:val="single" w:color="auto" w:sz="4" w:space="0"/>
            </w:tcBorders>
            <w:vAlign w:val="center"/>
          </w:tcPr>
          <w:p>
            <w:pPr>
              <w:pStyle w:val="16"/>
              <w:spacing w:line="400" w:lineRule="exact"/>
              <w:ind w:firstLine="0" w:firstLineChars="0"/>
              <w:jc w:val="center"/>
              <w:rPr>
                <w:rFonts w:ascii="方正仿宋_GBK" w:hAnsi="宋体" w:eastAsia="方正仿宋_GBK"/>
                <w:sz w:val="21"/>
              </w:rPr>
            </w:pPr>
            <w:r>
              <w:rPr>
                <w:rFonts w:hint="eastAsia" w:ascii="方正仿宋_GBK" w:hAnsi="宋体" w:eastAsia="方正仿宋_GBK"/>
                <w:sz w:val="21"/>
              </w:rPr>
              <w:t>权利人</w:t>
            </w:r>
          </w:p>
        </w:tc>
        <w:tc>
          <w:tcPr>
            <w:tcW w:w="1341" w:type="dxa"/>
            <w:tcBorders>
              <w:left w:val="single" w:color="auto" w:sz="4" w:space="0"/>
              <w:bottom w:val="single" w:color="auto" w:sz="4" w:space="0"/>
            </w:tcBorders>
            <w:vAlign w:val="center"/>
          </w:tcPr>
          <w:p>
            <w:pPr>
              <w:pStyle w:val="16"/>
              <w:spacing w:line="400" w:lineRule="exact"/>
              <w:ind w:firstLine="0" w:firstLineChars="0"/>
              <w:jc w:val="center"/>
              <w:rPr>
                <w:rFonts w:ascii="方正仿宋_GBK" w:hAnsi="宋体" w:eastAsia="方正仿宋_GBK"/>
                <w:sz w:val="21"/>
              </w:rPr>
            </w:pPr>
            <w:r>
              <w:rPr>
                <w:rFonts w:hint="eastAsia" w:ascii="方正仿宋_GBK" w:hAnsi="宋体" w:eastAsia="方正仿宋_GBK"/>
                <w:sz w:val="21"/>
              </w:rPr>
              <w:t>发明人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7" w:type="dxa"/>
            <w:tcBorders>
              <w:top w:val="single" w:color="auto" w:sz="4" w:space="0"/>
              <w:bottom w:val="single" w:color="auto" w:sz="4" w:space="0"/>
              <w:right w:val="single" w:color="auto" w:sz="4" w:space="0"/>
            </w:tcBorders>
            <w:vAlign w:val="center"/>
          </w:tcPr>
          <w:p>
            <w:pPr>
              <w:rPr>
                <w:rFonts w:ascii="方正仿宋_GBK" w:eastAsia="方正仿宋_GBK"/>
              </w:rPr>
            </w:pPr>
          </w:p>
        </w:tc>
        <w:tc>
          <w:tcPr>
            <w:tcW w:w="120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415"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227"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152" w:type="dxa"/>
            <w:tcBorders>
              <w:top w:val="single" w:color="auto" w:sz="4" w:space="0"/>
              <w:left w:val="single" w:color="auto" w:sz="4" w:space="0"/>
              <w:bottom w:val="single" w:color="auto" w:sz="4" w:space="0"/>
              <w:right w:val="single" w:color="auto" w:sz="4" w:space="0"/>
            </w:tcBorders>
            <w:vAlign w:val="center"/>
          </w:tcPr>
          <w:p>
            <w:pPr>
              <w:rPr>
                <w:rFonts w:ascii="方正仿宋_GBK" w:eastAsia="方正仿宋_GBK"/>
              </w:rPr>
            </w:pPr>
          </w:p>
        </w:tc>
        <w:tc>
          <w:tcPr>
            <w:tcW w:w="1341" w:type="dxa"/>
            <w:tcBorders>
              <w:top w:val="single" w:color="auto" w:sz="4" w:space="0"/>
              <w:left w:val="single" w:color="auto" w:sz="4" w:space="0"/>
              <w:bottom w:val="single" w:color="auto" w:sz="4" w:space="0"/>
            </w:tcBorders>
            <w:vAlign w:val="center"/>
          </w:tcPr>
          <w:p>
            <w:pP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50" w:hRule="atLeast"/>
          <w:jc w:val="center"/>
        </w:trPr>
        <w:tc>
          <w:tcPr>
            <w:tcW w:w="9568" w:type="dxa"/>
            <w:gridSpan w:val="8"/>
            <w:tcBorders>
              <w:top w:val="single" w:color="auto" w:sz="4" w:space="0"/>
            </w:tcBorders>
            <w:vAlign w:val="center"/>
          </w:tcPr>
          <w:p>
            <w:pPr>
              <w:rPr>
                <w:rFonts w:ascii="方正仿宋_GBK" w:eastAsia="方正仿宋_GBK"/>
              </w:rPr>
            </w:pPr>
            <w:r>
              <w:rPr>
                <w:rFonts w:hint="eastAsia" w:ascii="方正仿宋_GBK" w:hAnsi="宋体" w:eastAsia="方正仿宋_GBK"/>
                <w:bCs/>
              </w:rPr>
              <w:t>本表所填知识产权指在国内外获得的专利、计算机软件著作权和其他知识产权。</w:t>
            </w:r>
          </w:p>
        </w:tc>
      </w:tr>
    </w:tbl>
    <w:p>
      <w:pPr>
        <w:pStyle w:val="120"/>
        <w:ind w:firstLine="0" w:firstLineChars="0"/>
        <w:jc w:val="center"/>
        <w:outlineLvl w:val="1"/>
        <w:rPr>
          <w:rFonts w:ascii="方正黑体_GBK" w:eastAsia="方正黑体_GBK"/>
          <w:sz w:val="32"/>
        </w:rPr>
      </w:pPr>
      <w:r>
        <w:rPr>
          <w:rFonts w:ascii="黑体" w:eastAsia="黑体"/>
          <w:b/>
          <w:sz w:val="32"/>
        </w:rPr>
        <w:br w:type="page"/>
      </w:r>
      <w:r>
        <w:rPr>
          <w:rFonts w:hint="eastAsia" w:ascii="方正黑体_GBK" w:hAnsi="宋体" w:eastAsia="方正黑体_GBK"/>
          <w:sz w:val="28"/>
        </w:rPr>
        <w:t>九、候选人工作单位意见</w:t>
      </w:r>
    </w:p>
    <w:tbl>
      <w:tblPr>
        <w:tblStyle w:val="31"/>
        <w:tblpPr w:leftFromText="180" w:rightFromText="180" w:vertAnchor="page" w:horzAnchor="margin" w:tblpXSpec="center" w:tblpY="2206"/>
        <w:tblOverlap w:val="never"/>
        <w:tblW w:w="892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710"/>
        <w:gridCol w:w="2142"/>
        <w:gridCol w:w="1068"/>
        <w:gridCol w:w="1660"/>
        <w:gridCol w:w="687"/>
        <w:gridCol w:w="16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1718" w:type="dxa"/>
            <w:gridSpan w:val="2"/>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候选人工作单位</w:t>
            </w:r>
          </w:p>
        </w:tc>
        <w:tc>
          <w:tcPr>
            <w:tcW w:w="7210" w:type="dxa"/>
            <w:gridSpan w:val="5"/>
          </w:tcPr>
          <w:p>
            <w:pPr>
              <w:pStyle w:val="120"/>
              <w:spacing w:line="390" w:lineRule="exact"/>
              <w:ind w:firstLine="0" w:firstLineChars="0"/>
              <w:jc w:val="center"/>
              <w:rPr>
                <w:rFonts w:ascii="方正仿宋_GBK" w:hAnsi="宋体" w:eastAsia="方正仿宋_GBK"/>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restart"/>
            <w:vAlign w:val="center"/>
          </w:tcPr>
          <w:p>
            <w:pPr>
              <w:pStyle w:val="120"/>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候选人联系人</w:t>
            </w:r>
          </w:p>
        </w:tc>
        <w:tc>
          <w:tcPr>
            <w:tcW w:w="710" w:type="dxa"/>
          </w:tcPr>
          <w:p>
            <w:pPr>
              <w:pStyle w:val="120"/>
              <w:spacing w:line="390" w:lineRule="exact"/>
              <w:ind w:firstLine="0" w:firstLineChars="0"/>
              <w:jc w:val="center"/>
              <w:rPr>
                <w:rFonts w:ascii="方正仿宋_GBK" w:hAnsi="宋体" w:eastAsia="方正仿宋_GBK"/>
              </w:rPr>
            </w:pPr>
            <w:r>
              <w:rPr>
                <w:rFonts w:hint="eastAsia" w:ascii="方正仿宋_GBK" w:hAnsi="宋体" w:eastAsia="方正仿宋_GBK"/>
                <w:sz w:val="21"/>
              </w:rPr>
              <w:t>姓名</w:t>
            </w:r>
          </w:p>
        </w:tc>
        <w:tc>
          <w:tcPr>
            <w:tcW w:w="2142" w:type="dxa"/>
          </w:tcPr>
          <w:p>
            <w:pPr>
              <w:pStyle w:val="120"/>
              <w:spacing w:line="390" w:lineRule="exact"/>
              <w:ind w:firstLine="0" w:firstLineChars="0"/>
              <w:rPr>
                <w:rFonts w:ascii="方正仿宋_GBK" w:hAnsi="宋体" w:eastAsia="方正仿宋_GBK"/>
              </w:rPr>
            </w:pPr>
          </w:p>
        </w:tc>
        <w:tc>
          <w:tcPr>
            <w:tcW w:w="1068" w:type="dxa"/>
          </w:tcPr>
          <w:p>
            <w:pPr>
              <w:pStyle w:val="120"/>
              <w:spacing w:line="390" w:lineRule="exact"/>
              <w:ind w:firstLine="0" w:firstLineChars="0"/>
              <w:jc w:val="center"/>
              <w:rPr>
                <w:rFonts w:ascii="方正仿宋_GBK" w:hAnsi="宋体" w:eastAsia="方正仿宋_GBK"/>
              </w:rPr>
            </w:pPr>
            <w:r>
              <w:rPr>
                <w:rFonts w:hint="eastAsia" w:ascii="方正仿宋_GBK" w:hAnsi="宋体" w:eastAsia="方正仿宋_GBK"/>
                <w:sz w:val="21"/>
              </w:rPr>
              <w:t>电子邮箱</w:t>
            </w:r>
          </w:p>
        </w:tc>
        <w:tc>
          <w:tcPr>
            <w:tcW w:w="4000" w:type="dxa"/>
            <w:gridSpan w:val="3"/>
          </w:tcPr>
          <w:p>
            <w:pPr>
              <w:pStyle w:val="120"/>
              <w:spacing w:line="390" w:lineRule="exact"/>
              <w:ind w:firstLine="0" w:firstLineChars="0"/>
              <w:rPr>
                <w:rFonts w:ascii="方正仿宋_GBK" w:hAnsi="宋体" w:eastAsia="方正仿宋_GBK"/>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tcPr>
          <w:p>
            <w:pPr>
              <w:pStyle w:val="120"/>
              <w:spacing w:line="390" w:lineRule="exact"/>
              <w:ind w:firstLine="0" w:firstLineChars="0"/>
              <w:rPr>
                <w:rFonts w:ascii="方正仿宋_GBK" w:hAnsi="宋体" w:eastAsia="方正仿宋_GBK"/>
              </w:rPr>
            </w:pPr>
          </w:p>
        </w:tc>
        <w:tc>
          <w:tcPr>
            <w:tcW w:w="710" w:type="dxa"/>
          </w:tcPr>
          <w:p>
            <w:pPr>
              <w:pStyle w:val="120"/>
              <w:spacing w:line="390" w:lineRule="exact"/>
              <w:ind w:firstLine="0" w:firstLineChars="0"/>
              <w:jc w:val="center"/>
              <w:rPr>
                <w:rFonts w:ascii="方正仿宋_GBK" w:hAnsi="宋体" w:eastAsia="方正仿宋_GBK"/>
              </w:rPr>
            </w:pPr>
            <w:r>
              <w:rPr>
                <w:rFonts w:hint="eastAsia" w:ascii="方正仿宋_GBK" w:hAnsi="宋体" w:eastAsia="方正仿宋_GBK"/>
                <w:sz w:val="21"/>
              </w:rPr>
              <w:t>手机</w:t>
            </w:r>
          </w:p>
        </w:tc>
        <w:tc>
          <w:tcPr>
            <w:tcW w:w="2142" w:type="dxa"/>
          </w:tcPr>
          <w:p>
            <w:pPr>
              <w:pStyle w:val="120"/>
              <w:spacing w:line="390" w:lineRule="exact"/>
              <w:ind w:firstLine="0" w:firstLineChars="0"/>
              <w:rPr>
                <w:rFonts w:ascii="方正仿宋_GBK" w:hAnsi="宋体" w:eastAsia="方正仿宋_GBK"/>
              </w:rPr>
            </w:pPr>
          </w:p>
        </w:tc>
        <w:tc>
          <w:tcPr>
            <w:tcW w:w="1068" w:type="dxa"/>
          </w:tcPr>
          <w:p>
            <w:pPr>
              <w:pStyle w:val="120"/>
              <w:spacing w:line="390" w:lineRule="exact"/>
              <w:ind w:firstLine="0" w:firstLineChars="0"/>
              <w:jc w:val="center"/>
              <w:rPr>
                <w:rFonts w:ascii="方正仿宋_GBK" w:hAnsi="宋体" w:eastAsia="方正仿宋_GBK"/>
              </w:rPr>
            </w:pPr>
            <w:r>
              <w:rPr>
                <w:rFonts w:hint="eastAsia" w:ascii="方正仿宋_GBK" w:hAnsi="宋体" w:eastAsia="方正仿宋_GBK"/>
                <w:sz w:val="21"/>
              </w:rPr>
              <w:t>固定电话</w:t>
            </w:r>
          </w:p>
        </w:tc>
        <w:tc>
          <w:tcPr>
            <w:tcW w:w="1660" w:type="dxa"/>
          </w:tcPr>
          <w:p>
            <w:pPr>
              <w:pStyle w:val="120"/>
              <w:spacing w:line="390" w:lineRule="exact"/>
              <w:ind w:firstLine="0" w:firstLineChars="0"/>
              <w:rPr>
                <w:rFonts w:ascii="方正仿宋_GBK" w:hAnsi="宋体" w:eastAsia="方正仿宋_GBK"/>
              </w:rPr>
            </w:pPr>
          </w:p>
        </w:tc>
        <w:tc>
          <w:tcPr>
            <w:tcW w:w="687" w:type="dxa"/>
          </w:tcPr>
          <w:p>
            <w:pPr>
              <w:pStyle w:val="120"/>
              <w:spacing w:line="390" w:lineRule="exact"/>
              <w:ind w:firstLine="0" w:firstLineChars="0"/>
              <w:jc w:val="center"/>
              <w:rPr>
                <w:rFonts w:ascii="方正仿宋_GBK" w:hAnsi="宋体" w:eastAsia="方正仿宋_GBK"/>
              </w:rPr>
            </w:pPr>
            <w:r>
              <w:rPr>
                <w:rFonts w:hint="eastAsia" w:ascii="方正仿宋_GBK" w:hAnsi="宋体" w:eastAsia="方正仿宋_GBK"/>
                <w:sz w:val="21"/>
              </w:rPr>
              <w:t>传真</w:t>
            </w:r>
          </w:p>
        </w:tc>
        <w:tc>
          <w:tcPr>
            <w:tcW w:w="1653" w:type="dxa"/>
          </w:tcPr>
          <w:p>
            <w:pPr>
              <w:pStyle w:val="120"/>
              <w:spacing w:line="390" w:lineRule="exact"/>
              <w:ind w:firstLine="0" w:firstLineChars="0"/>
              <w:rPr>
                <w:rFonts w:ascii="方正仿宋_GBK" w:hAnsi="宋体" w:eastAsia="方正仿宋_GBK"/>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334" w:hRule="atLeast"/>
        </w:trPr>
        <w:tc>
          <w:tcPr>
            <w:tcW w:w="8928" w:type="dxa"/>
            <w:gridSpan w:val="7"/>
          </w:tcPr>
          <w:p>
            <w:pPr>
              <w:pStyle w:val="120"/>
              <w:spacing w:line="390" w:lineRule="exact"/>
              <w:ind w:firstLine="0" w:firstLineChars="0"/>
              <w:rPr>
                <w:rFonts w:ascii="方正仿宋_GBK" w:hAnsi="宋体" w:eastAsia="方正仿宋_GBK"/>
                <w:sz w:val="21"/>
              </w:rPr>
            </w:pPr>
            <w:r>
              <w:rPr>
                <w:rFonts w:hint="eastAsia" w:ascii="方正仿宋_GBK" w:hAnsi="宋体" w:eastAsia="方正仿宋_GBK"/>
                <w:sz w:val="21"/>
              </w:rPr>
              <w:t>候选人工作单位意见：</w:t>
            </w:r>
          </w:p>
          <w:p>
            <w:pPr>
              <w:pStyle w:val="120"/>
              <w:spacing w:line="390" w:lineRule="exact"/>
              <w:ind w:firstLine="0" w:firstLineChars="0"/>
              <w:rPr>
                <w:rFonts w:ascii="方正仿宋_GBK" w:hAnsi="宋体" w:eastAsia="方正仿宋_GBK"/>
                <w:sz w:val="21"/>
              </w:rPr>
            </w:pPr>
          </w:p>
          <w:p>
            <w:pPr>
              <w:pStyle w:val="120"/>
              <w:spacing w:line="390" w:lineRule="exact"/>
              <w:ind w:firstLine="0" w:firstLineChars="0"/>
              <w:rPr>
                <w:rFonts w:ascii="方正仿宋_GBK" w:hAnsi="宋体" w:eastAsia="方正仿宋_GBK"/>
                <w:sz w:val="21"/>
              </w:rPr>
            </w:pPr>
          </w:p>
          <w:p>
            <w:pPr>
              <w:pStyle w:val="120"/>
              <w:spacing w:line="390" w:lineRule="exact"/>
              <w:ind w:firstLine="0" w:firstLineChars="0"/>
              <w:rPr>
                <w:rFonts w:ascii="方正仿宋_GBK" w:hAnsi="宋体" w:eastAsia="方正仿宋_GBK"/>
                <w:sz w:val="21"/>
              </w:rPr>
            </w:pPr>
          </w:p>
          <w:p>
            <w:pPr>
              <w:pStyle w:val="120"/>
              <w:spacing w:line="390" w:lineRule="exact"/>
              <w:ind w:firstLine="0" w:firstLineChars="0"/>
              <w:rPr>
                <w:rFonts w:ascii="方正仿宋_GBK" w:hAnsi="宋体" w:eastAsia="方正仿宋_GBK"/>
                <w:sz w:val="21"/>
              </w:rPr>
            </w:pPr>
          </w:p>
          <w:p>
            <w:pPr>
              <w:pStyle w:val="120"/>
              <w:spacing w:line="390" w:lineRule="exact"/>
              <w:ind w:firstLine="0" w:firstLineChars="0"/>
              <w:rPr>
                <w:rFonts w:ascii="方正仿宋_GBK" w:hAnsi="宋体" w:eastAsia="方正仿宋_GBK"/>
                <w:sz w:val="21"/>
              </w:rPr>
            </w:pPr>
          </w:p>
          <w:p>
            <w:pPr>
              <w:pStyle w:val="120"/>
              <w:spacing w:line="390" w:lineRule="exact"/>
              <w:ind w:firstLine="0" w:firstLineChars="0"/>
              <w:rPr>
                <w:rFonts w:ascii="方正仿宋_GBK" w:hAnsi="宋体" w:eastAsia="方正仿宋_GBK"/>
                <w:sz w:val="21"/>
              </w:rPr>
            </w:pPr>
          </w:p>
          <w:p>
            <w:pPr>
              <w:pStyle w:val="120"/>
              <w:spacing w:line="390" w:lineRule="exact"/>
              <w:ind w:firstLine="0" w:firstLineChars="0"/>
              <w:rPr>
                <w:rFonts w:ascii="方正仿宋_GBK" w:hAnsi="宋体" w:eastAsia="方正仿宋_GBK"/>
                <w:sz w:val="21"/>
              </w:rPr>
            </w:pPr>
          </w:p>
          <w:p>
            <w:pPr>
              <w:pStyle w:val="120"/>
              <w:spacing w:line="390" w:lineRule="exact"/>
              <w:ind w:firstLine="0" w:firstLineChars="0"/>
              <w:rPr>
                <w:rFonts w:ascii="方正仿宋_GBK" w:hAnsi="宋体" w:eastAsia="方正仿宋_GBK"/>
                <w:sz w:val="21"/>
              </w:rPr>
            </w:pPr>
          </w:p>
          <w:p>
            <w:pPr>
              <w:pStyle w:val="120"/>
              <w:spacing w:line="390" w:lineRule="exact"/>
              <w:ind w:firstLine="0" w:firstLineChars="0"/>
              <w:rPr>
                <w:rFonts w:ascii="方正仿宋_GBK" w:hAnsi="宋体" w:eastAsia="方正仿宋_GBK"/>
                <w:sz w:val="21"/>
              </w:rPr>
            </w:pPr>
          </w:p>
          <w:p>
            <w:pPr>
              <w:pStyle w:val="120"/>
              <w:spacing w:line="390" w:lineRule="exact"/>
              <w:ind w:firstLine="0" w:firstLineChars="0"/>
              <w:rPr>
                <w:rFonts w:ascii="方正仿宋_GBK" w:hAnsi="宋体" w:eastAsia="方正仿宋_GBK"/>
                <w:sz w:val="21"/>
              </w:rPr>
            </w:pPr>
          </w:p>
          <w:p>
            <w:pPr>
              <w:pStyle w:val="120"/>
              <w:spacing w:line="390" w:lineRule="exact"/>
              <w:ind w:firstLine="0" w:firstLineChars="0"/>
              <w:rPr>
                <w:rFonts w:ascii="方正仿宋_GBK" w:hAnsi="宋体" w:eastAsia="方正仿宋_GBK"/>
                <w:sz w:val="21"/>
              </w:rPr>
            </w:pPr>
          </w:p>
          <w:p>
            <w:pPr>
              <w:pStyle w:val="120"/>
              <w:spacing w:line="390" w:lineRule="exact"/>
              <w:ind w:firstLine="0" w:firstLineChars="0"/>
              <w:rPr>
                <w:rFonts w:ascii="方正仿宋_GBK" w:hAnsi="宋体" w:eastAsia="方正仿宋_GBK"/>
                <w:sz w:val="21"/>
              </w:rPr>
            </w:pPr>
          </w:p>
          <w:p>
            <w:pPr>
              <w:pStyle w:val="120"/>
              <w:spacing w:line="390" w:lineRule="exact"/>
              <w:ind w:firstLine="0" w:firstLineChars="0"/>
              <w:rPr>
                <w:rFonts w:ascii="方正仿宋_GBK" w:hAnsi="宋体" w:eastAsia="方正仿宋_GBK"/>
                <w:sz w:val="21"/>
              </w:rPr>
            </w:pPr>
          </w:p>
          <w:p>
            <w:pPr>
              <w:pStyle w:val="120"/>
              <w:spacing w:line="390" w:lineRule="exact"/>
              <w:ind w:firstLine="0" w:firstLineChars="0"/>
              <w:rPr>
                <w:rFonts w:ascii="方正仿宋_GBK" w:hAnsi="宋体" w:eastAsia="方正仿宋_GBK"/>
                <w:sz w:val="21"/>
              </w:rPr>
            </w:pPr>
          </w:p>
          <w:p>
            <w:pPr>
              <w:pStyle w:val="120"/>
              <w:spacing w:line="390" w:lineRule="exact"/>
              <w:ind w:firstLine="0" w:firstLineChars="0"/>
              <w:rPr>
                <w:rFonts w:ascii="方正仿宋_GBK" w:hAnsi="宋体" w:eastAsia="方正仿宋_GBK"/>
                <w:sz w:val="21"/>
              </w:rPr>
            </w:pPr>
          </w:p>
          <w:p>
            <w:pPr>
              <w:pStyle w:val="120"/>
              <w:spacing w:line="390" w:lineRule="exact"/>
              <w:ind w:firstLine="0" w:firstLineChars="0"/>
              <w:rPr>
                <w:rFonts w:ascii="方正仿宋_GBK" w:hAnsi="宋体" w:eastAsia="方正仿宋_GBK"/>
                <w:sz w:val="21"/>
              </w:rPr>
            </w:pPr>
          </w:p>
          <w:p>
            <w:pPr>
              <w:pStyle w:val="120"/>
              <w:spacing w:line="390" w:lineRule="exact"/>
              <w:ind w:firstLine="0" w:firstLineChars="0"/>
              <w:rPr>
                <w:rFonts w:ascii="方正仿宋_GBK" w:hAnsi="宋体" w:eastAsia="方正仿宋_GBK"/>
                <w:sz w:val="21"/>
              </w:rPr>
            </w:pPr>
          </w:p>
          <w:p>
            <w:pPr>
              <w:pStyle w:val="120"/>
              <w:spacing w:line="390" w:lineRule="exact"/>
              <w:ind w:firstLine="0" w:firstLineChars="0"/>
              <w:rPr>
                <w:rFonts w:ascii="方正仿宋_GBK" w:hAnsi="宋体" w:eastAsia="方正仿宋_GBK"/>
                <w:sz w:val="21"/>
              </w:rPr>
            </w:pPr>
          </w:p>
          <w:p>
            <w:pPr>
              <w:pStyle w:val="120"/>
              <w:spacing w:line="390" w:lineRule="exact"/>
              <w:ind w:firstLine="0" w:firstLineChars="0"/>
              <w:rPr>
                <w:rFonts w:ascii="方正仿宋_GBK" w:hAnsi="宋体" w:eastAsia="方正仿宋_GBK"/>
                <w:sz w:val="21"/>
              </w:rPr>
            </w:pPr>
          </w:p>
          <w:p>
            <w:pPr>
              <w:pStyle w:val="120"/>
              <w:spacing w:line="390" w:lineRule="exact"/>
              <w:ind w:firstLine="0" w:firstLineChars="0"/>
              <w:rPr>
                <w:rFonts w:ascii="方正仿宋_GBK" w:hAnsi="宋体" w:eastAsia="方正仿宋_GBK"/>
                <w:sz w:val="21"/>
              </w:rPr>
            </w:pPr>
            <w:r>
              <w:rPr>
                <w:rFonts w:hint="eastAsia" w:ascii="方正仿宋_GBK" w:hAnsi="宋体" w:eastAsia="方正仿宋_GBK"/>
                <w:sz w:val="21"/>
              </w:rPr>
              <w:t xml:space="preserve">                                                              </w:t>
            </w:r>
          </w:p>
          <w:p>
            <w:pPr>
              <w:pStyle w:val="120"/>
              <w:spacing w:line="390" w:lineRule="exact"/>
              <w:ind w:firstLine="0" w:firstLineChars="0"/>
              <w:rPr>
                <w:rFonts w:ascii="方正仿宋_GBK" w:hAnsi="宋体" w:eastAsia="方正仿宋_GBK"/>
              </w:rPr>
            </w:pPr>
            <w:r>
              <w:rPr>
                <w:rFonts w:hint="eastAsia" w:ascii="方正仿宋_GBK" w:hAnsi="宋体" w:eastAsia="方正仿宋_GBK"/>
              </w:rPr>
              <w:t xml:space="preserve">                                                   </w:t>
            </w:r>
          </w:p>
          <w:p>
            <w:pPr>
              <w:pStyle w:val="120"/>
              <w:spacing w:line="390" w:lineRule="exact"/>
              <w:ind w:firstLine="0" w:firstLineChars="0"/>
              <w:rPr>
                <w:rFonts w:ascii="方正仿宋_GBK" w:hAnsi="宋体" w:eastAsia="方正仿宋_GBK"/>
              </w:rPr>
            </w:pPr>
          </w:p>
          <w:p>
            <w:pPr>
              <w:spacing w:line="360" w:lineRule="auto"/>
              <w:rPr>
                <w:rFonts w:ascii="方正仿宋_GBK" w:hAnsi="宋体" w:eastAsia="方正仿宋_GBK"/>
              </w:rPr>
            </w:pPr>
            <w:r>
              <w:rPr>
                <w:rFonts w:hint="eastAsia" w:ascii="方正仿宋_GBK" w:hAnsi="宋体" w:eastAsia="方正仿宋_GBK"/>
              </w:rPr>
              <w:t xml:space="preserve">                                                 </w:t>
            </w:r>
          </w:p>
          <w:p>
            <w:pPr>
              <w:spacing w:line="360" w:lineRule="auto"/>
              <w:rPr>
                <w:rFonts w:ascii="方正仿宋_GBK" w:hAnsi="宋体" w:eastAsia="方正仿宋_GBK"/>
              </w:rPr>
            </w:pPr>
            <w:r>
              <w:rPr>
                <w:rFonts w:hint="eastAsia" w:ascii="方正仿宋_GBK" w:hAnsi="宋体" w:eastAsia="方正仿宋_GBK"/>
              </w:rPr>
              <w:t xml:space="preserve">                                                  </w:t>
            </w:r>
          </w:p>
          <w:p>
            <w:pPr>
              <w:spacing w:line="360" w:lineRule="auto"/>
              <w:rPr>
                <w:rFonts w:ascii="方正仿宋_GBK" w:eastAsia="方正仿宋_GBK"/>
                <w:sz w:val="24"/>
              </w:rPr>
            </w:pPr>
            <w:r>
              <w:rPr>
                <w:rFonts w:hint="eastAsia" w:ascii="方正仿宋_GBK" w:hAnsi="宋体" w:eastAsia="方正仿宋_GBK"/>
              </w:rPr>
              <w:t xml:space="preserve">              法定代表人签名：                                 工作单位（盖章）</w:t>
            </w:r>
            <w:r>
              <w:rPr>
                <w:rFonts w:hint="eastAsia" w:ascii="方正仿宋_GBK" w:hAnsi="宋体" w:eastAsia="方正仿宋_GBK"/>
              </w:rPr>
              <w:br w:type="textWrapping"/>
            </w:r>
            <w:r>
              <w:rPr>
                <w:rFonts w:hint="eastAsia" w:ascii="方正仿宋_GBK" w:hAnsi="宋体" w:eastAsia="方正仿宋_GBK"/>
              </w:rPr>
              <w:t xml:space="preserve">                年     月     日                                 年    月    日</w:t>
            </w:r>
          </w:p>
        </w:tc>
      </w:tr>
    </w:tbl>
    <w:p>
      <w:pPr>
        <w:pStyle w:val="120"/>
        <w:ind w:firstLine="0" w:firstLineChars="0"/>
        <w:jc w:val="center"/>
        <w:outlineLvl w:val="1"/>
        <w:rPr>
          <w:rFonts w:ascii="方正黑体_GBK" w:hAnsi="宋体" w:eastAsia="方正黑体_GBK"/>
          <w:sz w:val="28"/>
        </w:rPr>
      </w:pPr>
      <w:r>
        <w:rPr>
          <w:rFonts w:hint="eastAsia" w:ascii="方正黑体_GBK" w:hAnsi="宋体" w:eastAsia="方正黑体_GBK"/>
          <w:sz w:val="28"/>
        </w:rPr>
        <w:t>十、附件</w:t>
      </w:r>
    </w:p>
    <w:p>
      <w:pPr>
        <w:rPr>
          <w:rFonts w:ascii="黑体" w:eastAsia="黑体"/>
          <w:b/>
          <w:sz w:val="32"/>
        </w:rPr>
      </w:pPr>
    </w:p>
    <w:p>
      <w:pPr>
        <w:pStyle w:val="120"/>
        <w:spacing w:line="460" w:lineRule="exact"/>
        <w:rPr>
          <w:rFonts w:ascii="方正仿宋_GBK" w:hAnsi="宋体" w:eastAsia="方正仿宋_GBK"/>
        </w:rPr>
      </w:pPr>
      <w:r>
        <w:rPr>
          <w:rFonts w:hint="eastAsia" w:ascii="方正仿宋_GBK" w:hAnsi="宋体" w:eastAsia="方正仿宋_GBK"/>
        </w:rPr>
        <w:t>1．公开发表的代表性论文及专著</w:t>
      </w:r>
    </w:p>
    <w:p>
      <w:pPr>
        <w:pStyle w:val="120"/>
        <w:spacing w:line="460" w:lineRule="exact"/>
        <w:rPr>
          <w:rFonts w:ascii="方正仿宋_GBK" w:hAnsi="宋体" w:eastAsia="方正仿宋_GBK"/>
        </w:rPr>
      </w:pPr>
      <w:r>
        <w:rPr>
          <w:rFonts w:hint="eastAsia" w:ascii="方正仿宋_GBK" w:hAnsi="宋体" w:eastAsia="方正仿宋_GBK"/>
        </w:rPr>
        <w:t>2．他人引用的代表性论文、专著</w:t>
      </w:r>
    </w:p>
    <w:p>
      <w:pPr>
        <w:pStyle w:val="120"/>
        <w:spacing w:line="460" w:lineRule="exact"/>
        <w:rPr>
          <w:rFonts w:ascii="方正仿宋_GBK" w:hAnsi="宋体" w:eastAsia="方正仿宋_GBK"/>
        </w:rPr>
      </w:pPr>
      <w:r>
        <w:rPr>
          <w:rFonts w:hint="eastAsia" w:ascii="方正仿宋_GBK" w:hAnsi="宋体" w:eastAsia="方正仿宋_GBK"/>
        </w:rPr>
        <w:t>3．知识产权证明</w:t>
      </w:r>
    </w:p>
    <w:p>
      <w:pPr>
        <w:pStyle w:val="120"/>
        <w:spacing w:line="460" w:lineRule="exact"/>
        <w:rPr>
          <w:rFonts w:ascii="方正仿宋_GBK" w:hAnsi="宋体" w:eastAsia="方正仿宋_GBK"/>
        </w:rPr>
      </w:pPr>
      <w:r>
        <w:rPr>
          <w:rFonts w:hint="eastAsia" w:ascii="方正仿宋_GBK" w:hAnsi="宋体" w:eastAsia="方正仿宋_GBK"/>
        </w:rPr>
        <w:t>4．重要获奖证书</w:t>
      </w:r>
    </w:p>
    <w:p>
      <w:pPr>
        <w:pStyle w:val="120"/>
        <w:spacing w:line="460" w:lineRule="exact"/>
        <w:rPr>
          <w:rFonts w:ascii="方正仿宋_GBK" w:hAnsi="宋体" w:eastAsia="方正仿宋_GBK"/>
        </w:rPr>
      </w:pPr>
      <w:r>
        <w:rPr>
          <w:rFonts w:hint="eastAsia" w:ascii="方正仿宋_GBK" w:hAnsi="宋体" w:eastAsia="方正仿宋_GBK"/>
        </w:rPr>
        <w:t>5．候选人近期标准照片及工作照片各1张</w:t>
      </w:r>
    </w:p>
    <w:p>
      <w:pPr>
        <w:pStyle w:val="120"/>
        <w:spacing w:line="460" w:lineRule="exact"/>
        <w:rPr>
          <w:rFonts w:ascii="方正仿宋_GBK" w:hAnsi="宋体" w:eastAsia="方正仿宋_GBK"/>
          <w:sz w:val="21"/>
        </w:rPr>
      </w:pPr>
      <w:r>
        <w:rPr>
          <w:rFonts w:hint="eastAsia" w:ascii="方正仿宋_GBK" w:hAnsi="宋体" w:eastAsia="方正仿宋_GBK"/>
        </w:rPr>
        <w:t>6．其他</w:t>
      </w:r>
    </w:p>
    <w:p>
      <w:pPr>
        <w:spacing w:line="360" w:lineRule="auto"/>
        <w:jc w:val="center"/>
        <w:outlineLvl w:val="0"/>
        <w:rPr>
          <w:rFonts w:ascii="方正小标宋_GBK" w:hAnsi="宋体" w:eastAsia="方正小标宋_GBK"/>
          <w:bCs/>
          <w:sz w:val="36"/>
          <w:szCs w:val="36"/>
        </w:rPr>
      </w:pPr>
      <w:r>
        <w:br w:type="page"/>
      </w:r>
      <w:bookmarkStart w:id="10" w:name="_Toc73094294"/>
      <w:r>
        <w:rPr>
          <w:rFonts w:hint="eastAsia" w:ascii="方正小标宋_GBK" w:hAnsi="宋体" w:eastAsia="方正小标宋_GBK"/>
          <w:bCs/>
          <w:sz w:val="36"/>
          <w:szCs w:val="36"/>
        </w:rPr>
        <w:t>《湖北省科学技术突出贡献奖提名书》填写要求</w:t>
      </w:r>
      <w:bookmarkEnd w:id="10"/>
    </w:p>
    <w:p>
      <w:pPr>
        <w:pStyle w:val="16"/>
        <w:spacing w:line="460" w:lineRule="exact"/>
        <w:ind w:firstLine="0" w:firstLineChars="0"/>
        <w:jc w:val="center"/>
        <w:rPr>
          <w:rFonts w:ascii="方正黑体_GBK" w:hAnsi="宋体" w:eastAsia="方正黑体_GBK"/>
        </w:rPr>
      </w:pPr>
      <w:r>
        <w:rPr>
          <w:rFonts w:hint="eastAsia" w:ascii="方正黑体_GBK" w:hAnsi="黑体" w:eastAsia="方正黑体_GBK"/>
          <w:sz w:val="32"/>
          <w:szCs w:val="32"/>
        </w:rPr>
        <w:t>第一部分 总体要求</w:t>
      </w:r>
    </w:p>
    <w:p>
      <w:pPr>
        <w:pStyle w:val="16"/>
        <w:spacing w:line="460" w:lineRule="exact"/>
        <w:rPr>
          <w:rFonts w:ascii="方正仿宋_GBK" w:hAnsi="宋体" w:eastAsia="方正仿宋_GBK"/>
        </w:rPr>
      </w:pPr>
      <w:r>
        <w:rPr>
          <w:rFonts w:hint="eastAsia" w:ascii="方正仿宋_GBK" w:hAnsi="宋体" w:eastAsia="方正仿宋_GBK"/>
        </w:rPr>
        <w:t>《湖北省科学技术突出贡献奖提名书》是湖北省科学技术突出贡献奖评审的基础文件和主要评审依据，原则上应由提名者提供，以第三人称表述。提名者应根据湖北省科学技术奖励工作办公室当年提名通知，按照本文要求认真填写提名书。</w:t>
      </w:r>
    </w:p>
    <w:p>
      <w:pPr>
        <w:pStyle w:val="16"/>
        <w:spacing w:before="120" w:beforeLines="50" w:after="120" w:afterLines="50" w:line="460" w:lineRule="exact"/>
        <w:ind w:firstLine="0" w:firstLineChars="0"/>
        <w:jc w:val="center"/>
      </w:pPr>
      <w:r>
        <w:rPr>
          <w:rFonts w:hint="eastAsia" w:ascii="黑体" w:hAnsi="黑体" w:eastAsia="黑体"/>
          <w:sz w:val="32"/>
          <w:szCs w:val="32"/>
        </w:rPr>
        <w:t>第二部分 具体要求</w:t>
      </w:r>
    </w:p>
    <w:p>
      <w:pPr>
        <w:pStyle w:val="120"/>
        <w:spacing w:line="460" w:lineRule="exact"/>
        <w:rPr>
          <w:rFonts w:ascii="方正仿宋_GBK" w:hAnsi="宋体" w:eastAsia="方正仿宋_GBK"/>
        </w:rPr>
      </w:pPr>
      <w:r>
        <w:rPr>
          <w:rFonts w:hint="eastAsia" w:ascii="方正仿宋_GBK" w:hAnsi="宋体" w:eastAsia="方正仿宋_GBK"/>
        </w:rPr>
        <w:t>《湖北省科学技术突出贡献奖提名书》按结构分为主件和附件，提交方式为纸质版。</w:t>
      </w:r>
    </w:p>
    <w:p>
      <w:pPr>
        <w:pStyle w:val="120"/>
        <w:spacing w:line="460" w:lineRule="exact"/>
        <w:rPr>
          <w:rFonts w:ascii="方正仿宋_GBK" w:hAnsi="宋体" w:eastAsia="方正仿宋_GBK"/>
        </w:rPr>
      </w:pPr>
      <w:r>
        <w:rPr>
          <w:rFonts w:hint="eastAsia" w:ascii="方正仿宋_GBK" w:hAnsi="宋体" w:eastAsia="方正仿宋_GBK"/>
        </w:rPr>
        <w:t>提名书包括主件（第一至第九部分）和附件（第十部分）。提名书主件和附件装订成册（单双面不限），纸张规格A4，竖向左侧装订，以“一、候选人基本情况”作为首页，不要另加封面。</w:t>
      </w:r>
    </w:p>
    <w:p>
      <w:pPr>
        <w:pStyle w:val="120"/>
        <w:spacing w:line="460" w:lineRule="exact"/>
        <w:rPr>
          <w:rFonts w:ascii="方正仿宋_GBK" w:hAnsi="宋体" w:eastAsia="方正仿宋_GBK"/>
        </w:rPr>
      </w:pPr>
      <w:r>
        <w:rPr>
          <w:rFonts w:hint="eastAsia" w:ascii="方正仿宋_GBK" w:hAnsi="宋体" w:eastAsia="方正仿宋_GBK"/>
        </w:rPr>
        <w:t>提名书主件不超过20页，附件不超过40页。</w:t>
      </w:r>
    </w:p>
    <w:p>
      <w:pPr>
        <w:pStyle w:val="120"/>
        <w:spacing w:line="460" w:lineRule="exact"/>
        <w:rPr>
          <w:rFonts w:ascii="方正仿宋_GBK" w:hAnsi="宋体" w:eastAsia="方正仿宋_GBK"/>
        </w:rPr>
      </w:pPr>
      <w:r>
        <w:rPr>
          <w:rFonts w:hint="eastAsia" w:ascii="方正仿宋_GBK" w:hAnsi="宋体" w:eastAsia="方正仿宋_GBK"/>
        </w:rPr>
        <w:t>具体填写要求如下：</w:t>
      </w:r>
    </w:p>
    <w:p>
      <w:pPr>
        <w:pStyle w:val="120"/>
        <w:spacing w:line="460" w:lineRule="exact"/>
        <w:rPr>
          <w:rFonts w:ascii="方正黑体_GBK" w:hAnsi="宋体" w:eastAsia="方正黑体_GBK"/>
        </w:rPr>
      </w:pPr>
      <w:r>
        <w:rPr>
          <w:rFonts w:hint="eastAsia" w:ascii="方正黑体_GBK" w:hAnsi="宋体" w:eastAsia="方正黑体_GBK"/>
        </w:rPr>
        <w:t>一、候选人基本情况</w:t>
      </w:r>
    </w:p>
    <w:p>
      <w:pPr>
        <w:pStyle w:val="120"/>
        <w:spacing w:line="460" w:lineRule="exact"/>
        <w:rPr>
          <w:rFonts w:ascii="方正仿宋_GBK" w:hAnsi="宋体" w:eastAsia="方正仿宋_GBK"/>
        </w:rPr>
      </w:pPr>
      <w:r>
        <w:rPr>
          <w:rFonts w:hint="eastAsia" w:ascii="方正仿宋_GBK" w:hAnsi="宋体" w:eastAsia="方正仿宋_GBK"/>
        </w:rPr>
        <w:t>1．</w:t>
      </w:r>
      <w:r>
        <w:rPr>
          <w:rFonts w:hint="eastAsia" w:ascii="方正仿宋_GBK" w:hAnsi="宋体" w:eastAsia="方正仿宋_GBK"/>
          <w:b/>
          <w:bCs/>
        </w:rPr>
        <w:t>学位</w:t>
      </w:r>
      <w:r>
        <w:rPr>
          <w:rFonts w:hint="eastAsia" w:ascii="方正仿宋_GBK" w:hAnsi="宋体" w:eastAsia="方正仿宋_GBK"/>
        </w:rPr>
        <w:t>：指在国内外获得的最高学位。</w:t>
      </w:r>
    </w:p>
    <w:p>
      <w:pPr>
        <w:pStyle w:val="120"/>
        <w:spacing w:line="460" w:lineRule="exact"/>
        <w:rPr>
          <w:rFonts w:ascii="方正仿宋_GBK" w:hAnsi="宋体" w:eastAsia="方正仿宋_GBK"/>
        </w:rPr>
      </w:pPr>
      <w:r>
        <w:rPr>
          <w:rFonts w:hint="eastAsia" w:ascii="方正仿宋_GBK" w:hAnsi="宋体" w:eastAsia="方正仿宋_GBK"/>
        </w:rPr>
        <w:t>2．</w:t>
      </w:r>
      <w:r>
        <w:rPr>
          <w:rFonts w:hint="eastAsia" w:ascii="方正仿宋_GBK" w:hAnsi="宋体" w:eastAsia="方正仿宋_GBK"/>
          <w:b/>
          <w:bCs/>
        </w:rPr>
        <w:t>院士</w:t>
      </w:r>
      <w:r>
        <w:rPr>
          <w:rFonts w:hint="eastAsia" w:ascii="方正仿宋_GBK" w:hAnsi="宋体" w:eastAsia="方正仿宋_GBK"/>
        </w:rPr>
        <w:t>：如果不是，请填“否”；如果是，请注明中国科学院院士、中国工程院院士或者两院院士。</w:t>
      </w:r>
    </w:p>
    <w:p>
      <w:pPr>
        <w:pStyle w:val="120"/>
        <w:spacing w:line="460" w:lineRule="exact"/>
        <w:rPr>
          <w:rFonts w:ascii="方正仿宋_GBK" w:hAnsi="宋体" w:eastAsia="方正仿宋_GBK"/>
        </w:rPr>
      </w:pPr>
      <w:r>
        <w:rPr>
          <w:rFonts w:hint="eastAsia" w:ascii="方正仿宋_GBK" w:hAnsi="宋体" w:eastAsia="方正仿宋_GBK"/>
        </w:rPr>
        <w:t>3．</w:t>
      </w:r>
      <w:r>
        <w:rPr>
          <w:rFonts w:hint="eastAsia" w:ascii="方正仿宋_GBK" w:hAnsi="宋体" w:eastAsia="方正仿宋_GBK"/>
          <w:b/>
          <w:bCs/>
        </w:rPr>
        <w:t>联系电话</w:t>
      </w:r>
      <w:r>
        <w:rPr>
          <w:rFonts w:hint="eastAsia" w:ascii="方正仿宋_GBK" w:hAnsi="宋体" w:eastAsia="方正仿宋_GBK"/>
        </w:rPr>
        <w:t>：应在联系电话号码前写明区号。</w:t>
      </w:r>
    </w:p>
    <w:p>
      <w:pPr>
        <w:pStyle w:val="120"/>
        <w:spacing w:line="460" w:lineRule="exact"/>
        <w:rPr>
          <w:rFonts w:ascii="方正仿宋_GBK" w:hAnsi="宋体" w:eastAsia="方正仿宋_GBK"/>
        </w:rPr>
      </w:pPr>
      <w:r>
        <w:rPr>
          <w:rFonts w:hint="eastAsia" w:ascii="方正仿宋_GBK" w:hAnsi="宋体" w:eastAsia="方正仿宋_GBK"/>
        </w:rPr>
        <w:t>4．</w:t>
      </w:r>
      <w:r>
        <w:rPr>
          <w:rFonts w:hint="eastAsia" w:ascii="方正仿宋_GBK" w:hAnsi="宋体" w:eastAsia="方正仿宋_GBK"/>
          <w:b/>
        </w:rPr>
        <w:t>学科分类名称</w:t>
      </w:r>
      <w:r>
        <w:rPr>
          <w:rFonts w:hint="eastAsia" w:ascii="方正仿宋_GBK" w:hAnsi="宋体" w:eastAsia="方正仿宋_GBK"/>
        </w:rPr>
        <w:t>：应根据从事专业在提名系统中选择相应学科，按重要程度依次填写，最多可以填写3个学科名称。原则上应填写至三级学科，如三级学科无法准确涵盖其从事专业，可填写至二级学科。</w:t>
      </w:r>
    </w:p>
    <w:p>
      <w:pPr>
        <w:pStyle w:val="120"/>
        <w:spacing w:line="460" w:lineRule="exact"/>
        <w:rPr>
          <w:rFonts w:ascii="方正仿宋_GBK" w:hAnsi="宋体" w:eastAsia="方正仿宋_GBK"/>
        </w:rPr>
      </w:pPr>
      <w:r>
        <w:rPr>
          <w:rFonts w:hint="eastAsia" w:ascii="方正仿宋_GBK" w:hAnsi="宋体" w:eastAsia="方正仿宋_GBK"/>
        </w:rPr>
        <w:t>5．</w:t>
      </w:r>
      <w:r>
        <w:rPr>
          <w:rFonts w:hint="eastAsia" w:ascii="方正仿宋_GBK" w:hAnsi="宋体" w:eastAsia="方正仿宋_GBK"/>
          <w:b/>
          <w:bCs/>
        </w:rPr>
        <w:t>受教育情况</w:t>
      </w:r>
      <w:r>
        <w:rPr>
          <w:rFonts w:hint="eastAsia" w:ascii="方正仿宋_GBK" w:hAnsi="宋体" w:eastAsia="方正仿宋_GBK"/>
        </w:rPr>
        <w:t>：指候选人接受的大学以上的教育情况，按受教育的时间顺序填写，建议300字以内。</w:t>
      </w:r>
    </w:p>
    <w:p>
      <w:pPr>
        <w:pStyle w:val="120"/>
        <w:spacing w:line="460" w:lineRule="exact"/>
        <w:rPr>
          <w:rFonts w:ascii="方正黑体_GBK" w:hAnsi="宋体" w:eastAsia="方正黑体_GBK"/>
        </w:rPr>
      </w:pPr>
      <w:r>
        <w:rPr>
          <w:rFonts w:hint="eastAsia" w:ascii="方正黑体_GBK" w:hAnsi="宋体" w:eastAsia="方正黑体_GBK"/>
        </w:rPr>
        <w:t>二、提名意见</w:t>
      </w:r>
    </w:p>
    <w:p>
      <w:pPr>
        <w:pStyle w:val="16"/>
        <w:spacing w:line="460" w:lineRule="exact"/>
        <w:rPr>
          <w:rFonts w:ascii="方正仿宋_GBK" w:hAnsi="宋体" w:eastAsia="方正仿宋_GBK"/>
          <w:bCs/>
          <w:spacing w:val="2"/>
        </w:rPr>
      </w:pPr>
      <w:r>
        <w:rPr>
          <w:rFonts w:hint="eastAsia" w:ascii="方正仿宋_GBK" w:hAnsi="宋体" w:eastAsia="方正仿宋_GBK"/>
        </w:rPr>
        <w:t>不超过1000字。本部分应由提名者填写。</w:t>
      </w:r>
      <w:r>
        <w:rPr>
          <w:rFonts w:hint="eastAsia" w:ascii="方正仿宋_GBK" w:hAnsi="宋体" w:eastAsia="方正仿宋_GBK"/>
          <w:spacing w:val="2"/>
        </w:rPr>
        <w:t>提名意见应包括：</w:t>
      </w:r>
      <w:r>
        <w:rPr>
          <w:rFonts w:hint="eastAsia" w:ascii="方正仿宋_GBK" w:hAnsi="宋体" w:eastAsia="方正仿宋_GBK"/>
          <w:bCs/>
          <w:spacing w:val="2"/>
        </w:rPr>
        <w:t>确认提名材料真实有效，确认相关栏目符合填写要求，并对照湖北省科学技术突出贡献奖授奖条件，如实写明对候选人的评价意见及提名理由。</w:t>
      </w:r>
    </w:p>
    <w:p>
      <w:pPr>
        <w:pStyle w:val="16"/>
        <w:spacing w:line="460" w:lineRule="exact"/>
        <w:ind w:firstLine="490"/>
        <w:rPr>
          <w:rFonts w:ascii="方正仿宋_GBK" w:hAnsi="宋体" w:eastAsia="方正仿宋_GBK"/>
          <w:b/>
          <w:bCs/>
          <w:spacing w:val="2"/>
        </w:rPr>
      </w:pPr>
      <w:r>
        <w:rPr>
          <w:rFonts w:hint="eastAsia" w:ascii="方正仿宋_GBK" w:hAnsi="宋体" w:eastAsia="方正仿宋_GBK"/>
          <w:b/>
          <w:bCs/>
          <w:spacing w:val="2"/>
        </w:rPr>
        <w:t>提名专家提名意见表应由提名专家签名。所有提名专家均需填写提名意见表，各提名专家的提名意见内容可各有侧重。</w:t>
      </w:r>
    </w:p>
    <w:p>
      <w:pPr>
        <w:pStyle w:val="120"/>
        <w:spacing w:line="460" w:lineRule="exact"/>
        <w:rPr>
          <w:rFonts w:ascii="方正黑体_GBK" w:hAnsi="宋体" w:eastAsia="方正黑体_GBK"/>
        </w:rPr>
      </w:pPr>
      <w:r>
        <w:rPr>
          <w:rFonts w:hint="eastAsia" w:ascii="方正黑体_GBK" w:hAnsi="宋体" w:eastAsia="方正黑体_GBK"/>
        </w:rPr>
        <w:t>三、工作简历</w:t>
      </w:r>
    </w:p>
    <w:p>
      <w:pPr>
        <w:pStyle w:val="120"/>
        <w:spacing w:line="460" w:lineRule="exact"/>
        <w:rPr>
          <w:rFonts w:ascii="方正仿宋_GBK" w:hAnsi="宋体" w:eastAsia="方正仿宋_GBK"/>
        </w:rPr>
      </w:pPr>
      <w:r>
        <w:rPr>
          <w:rFonts w:hint="eastAsia" w:ascii="方正仿宋_GBK" w:hAnsi="宋体" w:eastAsia="方正仿宋_GBK"/>
        </w:rPr>
        <w:t>应依据候选人所从事过的科技工作经历的时间顺序填写。</w:t>
      </w:r>
    </w:p>
    <w:p>
      <w:pPr>
        <w:pStyle w:val="120"/>
        <w:spacing w:line="460" w:lineRule="exact"/>
        <w:rPr>
          <w:rFonts w:ascii="方正黑体_GBK" w:hAnsi="宋体" w:eastAsia="方正黑体_GBK"/>
        </w:rPr>
      </w:pPr>
      <w:r>
        <w:rPr>
          <w:rFonts w:hint="eastAsia" w:ascii="方正黑体_GBK" w:hAnsi="宋体" w:eastAsia="方正黑体_GBK"/>
        </w:rPr>
        <w:t>四</w:t>
      </w:r>
      <w:r>
        <w:rPr>
          <w:rFonts w:ascii="方正黑体_GBK" w:hAnsi="宋体" w:eastAsia="方正黑体_GBK"/>
        </w:rPr>
        <w:t>、候选人的主要科学技术成就和贡献</w:t>
      </w:r>
    </w:p>
    <w:p>
      <w:pPr>
        <w:pStyle w:val="120"/>
        <w:spacing w:line="460" w:lineRule="exact"/>
        <w:rPr>
          <w:rFonts w:ascii="方正仿宋_GBK" w:hAnsi="宋体" w:eastAsia="方正仿宋_GBK"/>
          <w:iCs/>
        </w:rPr>
      </w:pPr>
      <w:r>
        <w:rPr>
          <w:rFonts w:hint="eastAsia" w:ascii="方正仿宋_GBK" w:hAnsi="宋体" w:eastAsia="方正仿宋_GBK"/>
          <w:iCs/>
        </w:rPr>
        <w:t>本栏目是评价候选人是否符合湖北省科学技术突出贡献奖授奖条件的重要依据。请如实客观地填写候选人为我省科学技术事业发展所做的创造性工作；简明扼要表述以候选人为主完成的科学发现、技术发明或技术创新要点，在学科发展、推动行业技术进步等方面做出的突出贡献；对近5年的主要工作和贡献单列成段表述；总字数不超过5000字。（请以附表形式列出不超过10个代表性课题或成果）。</w:t>
      </w:r>
    </w:p>
    <w:p>
      <w:pPr>
        <w:pStyle w:val="120"/>
        <w:spacing w:line="460" w:lineRule="exact"/>
        <w:rPr>
          <w:rFonts w:ascii="方正仿宋_GBK" w:hAnsi="宋体" w:eastAsia="方正仿宋_GBK"/>
        </w:rPr>
      </w:pPr>
      <w:r>
        <w:rPr>
          <w:rFonts w:hint="eastAsia" w:ascii="方正仿宋_GBK" w:hAnsi="宋体" w:eastAsia="方正仿宋_GBK"/>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我省科学技术发展和社会进步作出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作出的贡献；候选人的科学道德、敬业精神，治学态度和学术作风；在教书育人、团队建设等方面的情况。</w:t>
      </w:r>
    </w:p>
    <w:p>
      <w:pPr>
        <w:pStyle w:val="120"/>
        <w:spacing w:line="460" w:lineRule="exact"/>
        <w:rPr>
          <w:rFonts w:ascii="方正黑体_GBK" w:hAnsi="宋体" w:eastAsia="方正黑体_GBK"/>
        </w:rPr>
      </w:pPr>
      <w:r>
        <w:rPr>
          <w:rFonts w:hint="eastAsia" w:ascii="方正黑体_GBK" w:hAnsi="宋体" w:eastAsia="方正黑体_GBK"/>
        </w:rPr>
        <w:t>五</w:t>
      </w:r>
      <w:r>
        <w:rPr>
          <w:rFonts w:ascii="方正黑体_GBK" w:hAnsi="宋体" w:eastAsia="方正黑体_GBK"/>
        </w:rPr>
        <w:t>、</w:t>
      </w:r>
      <w:r>
        <w:rPr>
          <w:rFonts w:hint="eastAsia" w:ascii="方正黑体_GBK" w:hAnsi="宋体" w:eastAsia="方正黑体_GBK"/>
        </w:rPr>
        <w:t>代表性</w:t>
      </w:r>
      <w:r>
        <w:rPr>
          <w:rFonts w:ascii="方正黑体_GBK" w:hAnsi="宋体" w:eastAsia="方正黑体_GBK"/>
        </w:rPr>
        <w:t>论文</w:t>
      </w:r>
      <w:r>
        <w:rPr>
          <w:rFonts w:hint="eastAsia" w:ascii="方正黑体_GBK" w:hAnsi="宋体" w:eastAsia="方正黑体_GBK"/>
        </w:rPr>
        <w:t>或</w:t>
      </w:r>
      <w:r>
        <w:rPr>
          <w:rFonts w:ascii="方正黑体_GBK" w:hAnsi="宋体" w:eastAsia="方正黑体_GBK"/>
        </w:rPr>
        <w:t xml:space="preserve">专著发表情况 </w:t>
      </w:r>
    </w:p>
    <w:p>
      <w:pPr>
        <w:pStyle w:val="120"/>
        <w:spacing w:line="460" w:lineRule="exact"/>
        <w:rPr>
          <w:rFonts w:ascii="方正仿宋_GBK" w:hAnsi="宋体" w:eastAsia="方正仿宋_GBK"/>
        </w:rPr>
      </w:pPr>
      <w:r>
        <w:rPr>
          <w:rFonts w:hint="eastAsia" w:ascii="方正仿宋_GBK" w:hAnsi="宋体" w:eastAsia="方正仿宋_GBK"/>
        </w:rPr>
        <w:t>指候选人代表性论文或专著情况，其中国内科技期刊论文原则上不少于1/3。请注明第几作者，建议1000字以内。</w:t>
      </w:r>
    </w:p>
    <w:p>
      <w:pPr>
        <w:pStyle w:val="120"/>
        <w:spacing w:line="460" w:lineRule="exact"/>
        <w:rPr>
          <w:rFonts w:ascii="方正黑体_GBK" w:hAnsi="宋体" w:eastAsia="方正黑体_GBK"/>
        </w:rPr>
      </w:pPr>
      <w:r>
        <w:rPr>
          <w:rFonts w:hint="eastAsia" w:ascii="方正黑体_GBK" w:hAnsi="宋体" w:eastAsia="方正黑体_GBK"/>
        </w:rPr>
        <w:t>六、代表性论文或专著被引用情况</w:t>
      </w:r>
    </w:p>
    <w:p>
      <w:pPr>
        <w:pStyle w:val="120"/>
        <w:adjustRightInd w:val="0"/>
        <w:spacing w:before="24" w:beforeLines="10" w:line="460" w:lineRule="exact"/>
        <w:rPr>
          <w:rFonts w:ascii="方正仿宋_GBK" w:eastAsia="方正仿宋_GBK"/>
        </w:rPr>
      </w:pPr>
      <w:r>
        <w:rPr>
          <w:rFonts w:hint="eastAsia" w:ascii="方正仿宋_GBK" w:hAnsi="宋体" w:eastAsia="方正仿宋_GBK"/>
        </w:rPr>
        <w:t>指候选人代表性论文或专著被他人引用情况，</w:t>
      </w:r>
      <w:r>
        <w:rPr>
          <w:rFonts w:hint="eastAsia" w:ascii="方正仿宋_GBK" w:eastAsia="方正仿宋_GBK"/>
        </w:rPr>
        <w:t>请按照引文的学术影响程度，顺序填写，建议</w:t>
      </w:r>
      <w:r>
        <w:rPr>
          <w:rFonts w:hint="eastAsia" w:ascii="方正仿宋_GBK" w:eastAsia="方正仿宋_GBK"/>
          <w:bCs/>
        </w:rPr>
        <w:t>1000</w:t>
      </w:r>
      <w:r>
        <w:rPr>
          <w:rFonts w:hint="eastAsia" w:ascii="方正仿宋_GBK" w:eastAsia="方正仿宋_GBK"/>
        </w:rPr>
        <w:t>字以内。</w:t>
      </w:r>
    </w:p>
    <w:p>
      <w:pPr>
        <w:pStyle w:val="120"/>
        <w:spacing w:line="460" w:lineRule="exact"/>
        <w:rPr>
          <w:rFonts w:ascii="方正黑体_GBK" w:hAnsi="宋体" w:eastAsia="方正黑体_GBK"/>
        </w:rPr>
      </w:pPr>
      <w:r>
        <w:rPr>
          <w:rFonts w:hint="eastAsia" w:ascii="方正黑体_GBK" w:hAnsi="宋体" w:eastAsia="方正黑体_GBK"/>
        </w:rPr>
        <w:t>七</w:t>
      </w:r>
      <w:r>
        <w:rPr>
          <w:rFonts w:ascii="方正黑体_GBK" w:hAnsi="宋体" w:eastAsia="方正黑体_GBK"/>
        </w:rPr>
        <w:t>、候选人曾获奖励情况</w:t>
      </w:r>
    </w:p>
    <w:p>
      <w:pPr>
        <w:pStyle w:val="120"/>
        <w:adjustRightInd w:val="0"/>
        <w:spacing w:line="460" w:lineRule="exact"/>
        <w:rPr>
          <w:rFonts w:ascii="方正仿宋_GBK" w:hAnsi="宋体" w:eastAsia="方正仿宋_GBK"/>
          <w:shd w:val="pct10" w:color="auto" w:fill="FFFFFF"/>
        </w:rPr>
      </w:pPr>
      <w:r>
        <w:rPr>
          <w:rFonts w:hint="eastAsia" w:ascii="方正仿宋_GBK" w:hAnsi="宋体" w:eastAsia="方正仿宋_GBK"/>
        </w:rPr>
        <w:t>本栏目的奖励是指国家、省、自治区、直辖市政府和国务院有关部门、中国人民解放军设立的科技奖励；</w:t>
      </w:r>
      <w:r>
        <w:rPr>
          <w:rFonts w:hint="eastAsia" w:ascii="方正仿宋_GBK" w:eastAsia="方正仿宋_GBK"/>
        </w:rPr>
        <w:t>其他有重要学术影响的科技奖励</w:t>
      </w:r>
      <w:r>
        <w:rPr>
          <w:rFonts w:hint="eastAsia" w:ascii="方正仿宋_GBK" w:hAnsi="宋体" w:eastAsia="方正仿宋_GBK"/>
        </w:rPr>
        <w:t>。请如实完整地填写到相应栏目中，颁发时间只填至“月”。</w:t>
      </w:r>
      <w:r>
        <w:rPr>
          <w:rFonts w:hint="eastAsia" w:ascii="方正仿宋_GBK" w:eastAsia="方正仿宋_GBK"/>
        </w:rPr>
        <w:t>请按照科技奖励及荣誉称号的影响大小，顺序</w:t>
      </w:r>
      <w:r>
        <w:rPr>
          <w:rFonts w:hint="eastAsia" w:ascii="方正仿宋_GBK" w:hAnsi="宋体" w:eastAsia="方正仿宋_GBK"/>
        </w:rPr>
        <w:t>填写，不超过10项</w:t>
      </w:r>
      <w:r>
        <w:rPr>
          <w:rFonts w:hint="eastAsia" w:ascii="方正仿宋_GBK" w:eastAsia="方正仿宋_GBK"/>
        </w:rPr>
        <w:t>。</w:t>
      </w:r>
    </w:p>
    <w:p>
      <w:pPr>
        <w:pStyle w:val="120"/>
        <w:spacing w:line="460" w:lineRule="exact"/>
        <w:rPr>
          <w:rFonts w:ascii="方正黑体_GBK" w:hAnsi="宋体" w:eastAsia="方正黑体_GBK"/>
        </w:rPr>
      </w:pPr>
      <w:r>
        <w:rPr>
          <w:rFonts w:hint="eastAsia" w:ascii="方正黑体_GBK" w:hAnsi="宋体" w:eastAsia="方正黑体_GBK"/>
        </w:rPr>
        <w:t>八</w:t>
      </w:r>
      <w:r>
        <w:rPr>
          <w:rFonts w:ascii="方正黑体_GBK" w:hAnsi="宋体" w:eastAsia="方正黑体_GBK"/>
        </w:rPr>
        <w:t>、</w:t>
      </w:r>
      <w:r>
        <w:rPr>
          <w:rFonts w:hint="eastAsia" w:ascii="方正黑体_GBK" w:hAnsi="宋体" w:eastAsia="方正黑体_GBK"/>
        </w:rPr>
        <w:t>主要知识产权证明目录</w:t>
      </w:r>
    </w:p>
    <w:p>
      <w:pPr>
        <w:pStyle w:val="16"/>
        <w:spacing w:line="460" w:lineRule="exact"/>
        <w:rPr>
          <w:rFonts w:ascii="方正仿宋_GBK" w:hAnsi="宋体" w:eastAsia="方正仿宋_GBK"/>
          <w:bCs/>
        </w:rPr>
      </w:pPr>
      <w:r>
        <w:rPr>
          <w:rFonts w:hint="eastAsia" w:ascii="方正仿宋_GBK" w:hAnsi="宋体" w:eastAsia="方正仿宋_GBK"/>
          <w:bCs/>
        </w:rPr>
        <w:t>本栏目的知识产权指在国内外获得的专利、计算机软件版权和其他知识产权。</w:t>
      </w:r>
    </w:p>
    <w:p>
      <w:pPr>
        <w:pStyle w:val="16"/>
        <w:spacing w:line="460" w:lineRule="exact"/>
        <w:rPr>
          <w:rFonts w:ascii="方正仿宋_GBK" w:hAnsi="宋体" w:eastAsia="方正仿宋_GBK"/>
        </w:rPr>
      </w:pPr>
      <w:r>
        <w:rPr>
          <w:rFonts w:hint="eastAsia" w:ascii="方正仿宋_GBK" w:hAnsi="宋体" w:eastAsia="方正仿宋_GBK"/>
        </w:rPr>
        <w:t>对于授权发明专利，知识产权类别填写发明专利，然后依次填写发明名称，国家（地区），专利号，授权公告日，专利证书上的证书号，专利权人，发明人。</w:t>
      </w:r>
    </w:p>
    <w:p>
      <w:pPr>
        <w:pStyle w:val="120"/>
        <w:adjustRightInd w:val="0"/>
        <w:spacing w:line="460" w:lineRule="exact"/>
        <w:rPr>
          <w:rFonts w:ascii="方正仿宋_GBK" w:hAnsi="宋体" w:eastAsia="方正仿宋_GBK"/>
        </w:rPr>
      </w:pPr>
      <w:r>
        <w:rPr>
          <w:rFonts w:hint="eastAsia" w:ascii="方正仿宋_GBK" w:hAnsi="宋体" w:eastAsia="方正仿宋_GBK"/>
        </w:rPr>
        <w:t>对于其他知识产权，根据实际情况填写相应栏目，发明人一栏可不填。</w:t>
      </w:r>
    </w:p>
    <w:p>
      <w:pPr>
        <w:pStyle w:val="120"/>
        <w:spacing w:line="460" w:lineRule="exact"/>
        <w:rPr>
          <w:rFonts w:ascii="方正黑体_GBK" w:hAnsi="宋体" w:eastAsia="方正黑体_GBK"/>
        </w:rPr>
      </w:pPr>
      <w:r>
        <w:rPr>
          <w:rFonts w:hint="eastAsia" w:ascii="方正黑体_GBK" w:hAnsi="宋体" w:eastAsia="方正黑体_GBK"/>
        </w:rPr>
        <w:t>九</w:t>
      </w:r>
      <w:r>
        <w:rPr>
          <w:rFonts w:ascii="方正黑体_GBK" w:hAnsi="宋体" w:eastAsia="方正黑体_GBK"/>
        </w:rPr>
        <w:t>、候选人工作单位意见</w:t>
      </w:r>
    </w:p>
    <w:p>
      <w:pPr>
        <w:pStyle w:val="120"/>
        <w:adjustRightInd w:val="0"/>
        <w:spacing w:line="460" w:lineRule="exact"/>
        <w:ind w:firstLine="482"/>
        <w:rPr>
          <w:rFonts w:ascii="方正仿宋_GBK" w:hAnsi="宋体" w:eastAsia="方正仿宋_GBK"/>
        </w:rPr>
      </w:pPr>
      <w:r>
        <w:rPr>
          <w:rFonts w:hint="eastAsia" w:ascii="方正仿宋_GBK" w:hAnsi="宋体" w:eastAsia="方正仿宋_GBK"/>
          <w:b/>
          <w:bCs/>
        </w:rPr>
        <w:t>候选人联系人</w:t>
      </w:r>
      <w:r>
        <w:rPr>
          <w:rFonts w:hint="eastAsia" w:ascii="方正仿宋_GBK" w:hAnsi="宋体" w:eastAsia="方正仿宋_GBK"/>
        </w:rPr>
        <w:t>：指候选人的秘书，或是候选人单位科研主管部门的负责人等。</w:t>
      </w:r>
    </w:p>
    <w:p>
      <w:pPr>
        <w:pStyle w:val="120"/>
        <w:adjustRightInd w:val="0"/>
        <w:spacing w:line="460" w:lineRule="exact"/>
        <w:ind w:firstLine="482"/>
        <w:rPr>
          <w:rFonts w:ascii="方正仿宋_GBK" w:hAnsi="宋体" w:eastAsia="方正仿宋_GBK"/>
        </w:rPr>
      </w:pPr>
      <w:r>
        <w:rPr>
          <w:rFonts w:hint="eastAsia" w:ascii="方正仿宋_GBK" w:hAnsi="宋体" w:eastAsia="方正仿宋_GBK"/>
          <w:b/>
          <w:bCs/>
        </w:rPr>
        <w:t>候选人工作单位意见</w:t>
      </w:r>
      <w:r>
        <w:rPr>
          <w:rFonts w:hint="eastAsia" w:ascii="方正仿宋_GBK" w:hAnsi="宋体" w:eastAsia="方正仿宋_GBK"/>
        </w:rPr>
        <w:t>：指候选人所在工作单位对其的评价意见，并应由法定代表人签名（特殊情况下，可由法定代表人委托指定人签名并出具书面委托书），在单位盖章处加盖单位公章。建议</w:t>
      </w:r>
      <w:r>
        <w:rPr>
          <w:rFonts w:hint="eastAsia" w:ascii="方正仿宋_GBK" w:eastAsia="方正仿宋_GBK"/>
        </w:rPr>
        <w:t>1000</w:t>
      </w:r>
      <w:r>
        <w:rPr>
          <w:rFonts w:hint="eastAsia" w:ascii="方正仿宋_GBK" w:hAnsi="宋体" w:eastAsia="方正仿宋_GBK"/>
        </w:rPr>
        <w:t>字以内。</w:t>
      </w:r>
    </w:p>
    <w:p>
      <w:pPr>
        <w:pStyle w:val="120"/>
        <w:spacing w:line="460" w:lineRule="exact"/>
        <w:rPr>
          <w:rFonts w:ascii="方正黑体_GBK" w:hAnsi="宋体" w:eastAsia="方正黑体_GBK"/>
        </w:rPr>
      </w:pPr>
      <w:r>
        <w:rPr>
          <w:rFonts w:ascii="方正黑体_GBK" w:hAnsi="宋体" w:eastAsia="方正黑体_GBK"/>
        </w:rPr>
        <w:t>十、附件</w:t>
      </w:r>
    </w:p>
    <w:p>
      <w:pPr>
        <w:pStyle w:val="120"/>
        <w:adjustRightInd w:val="0"/>
        <w:spacing w:line="460" w:lineRule="exact"/>
        <w:rPr>
          <w:rFonts w:ascii="方正仿宋_GBK" w:hAnsi="宋体" w:eastAsia="方正仿宋_GBK"/>
        </w:rPr>
      </w:pPr>
      <w:r>
        <w:rPr>
          <w:rFonts w:hint="eastAsia" w:ascii="方正仿宋_GBK" w:hAnsi="宋体" w:eastAsia="方正仿宋_GBK"/>
        </w:rPr>
        <w:t>1．</w:t>
      </w:r>
      <w:r>
        <w:rPr>
          <w:rFonts w:hint="eastAsia" w:ascii="方正仿宋_GBK" w:hAnsi="宋体" w:eastAsia="方正仿宋_GBK"/>
          <w:b/>
          <w:bCs/>
        </w:rPr>
        <w:t>公开发表的代表性论文、专著</w:t>
      </w:r>
      <w:r>
        <w:rPr>
          <w:rFonts w:hint="eastAsia" w:ascii="方正仿宋_GBK" w:hAnsi="宋体" w:eastAsia="方正仿宋_GBK"/>
        </w:rPr>
        <w:t>：候选人在公开发行的学术刊物、专著中发表的重要论文及专著的首页及版权页复印件。</w:t>
      </w:r>
    </w:p>
    <w:p>
      <w:pPr>
        <w:pStyle w:val="120"/>
        <w:adjustRightInd w:val="0"/>
        <w:spacing w:line="460" w:lineRule="exact"/>
        <w:rPr>
          <w:rFonts w:ascii="方正仿宋_GBK" w:hAnsi="宋体" w:eastAsia="方正仿宋_GBK"/>
        </w:rPr>
      </w:pPr>
      <w:r>
        <w:rPr>
          <w:rFonts w:hint="eastAsia" w:ascii="方正仿宋_GBK" w:hAnsi="宋体" w:eastAsia="方正仿宋_GBK"/>
        </w:rPr>
        <w:t>2．</w:t>
      </w:r>
      <w:r>
        <w:rPr>
          <w:rFonts w:hint="eastAsia" w:ascii="方正仿宋_GBK" w:hAnsi="宋体" w:eastAsia="方正仿宋_GBK"/>
          <w:b/>
          <w:bCs/>
        </w:rPr>
        <w:t>他人引用的代表性论文、专著</w:t>
      </w:r>
      <w:r>
        <w:rPr>
          <w:rFonts w:hint="eastAsia" w:ascii="方正仿宋_GBK" w:hAnsi="宋体" w:eastAsia="方正仿宋_GBK"/>
        </w:rPr>
        <w:t>：候选人提交的论文、专著被他人引用的重要论文、专著中密切相关内容部分的复印件。</w:t>
      </w:r>
    </w:p>
    <w:p>
      <w:pPr>
        <w:pStyle w:val="120"/>
        <w:adjustRightInd w:val="0"/>
        <w:spacing w:line="460" w:lineRule="exact"/>
        <w:rPr>
          <w:rFonts w:ascii="方正仿宋_GBK" w:hAnsi="宋体" w:eastAsia="方正仿宋_GBK"/>
        </w:rPr>
      </w:pPr>
      <w:r>
        <w:rPr>
          <w:rFonts w:hint="eastAsia" w:ascii="方正仿宋_GBK" w:hAnsi="宋体" w:eastAsia="方正仿宋_GBK"/>
        </w:rPr>
        <w:t>3．</w:t>
      </w:r>
      <w:r>
        <w:rPr>
          <w:rFonts w:hint="eastAsia" w:ascii="方正仿宋_GBK" w:hAnsi="宋体" w:eastAsia="方正仿宋_GBK"/>
          <w:b/>
          <w:bCs/>
        </w:rPr>
        <w:t>知识产权证明</w:t>
      </w:r>
      <w:r>
        <w:rPr>
          <w:rFonts w:hint="eastAsia" w:ascii="方正仿宋_GBK" w:hAnsi="宋体" w:eastAsia="方正仿宋_GBK"/>
        </w:rPr>
        <w:t>：候选人</w:t>
      </w:r>
      <w:r>
        <w:rPr>
          <w:rFonts w:hint="eastAsia" w:ascii="方正仿宋_GBK" w:hAnsi="宋体" w:eastAsia="方正仿宋_GBK"/>
          <w:bCs/>
        </w:rPr>
        <w:t>在国内外获得的专利、计算机软件版权和其他知识产权的</w:t>
      </w:r>
      <w:r>
        <w:rPr>
          <w:rFonts w:hint="eastAsia" w:ascii="方正仿宋_GBK" w:hAnsi="宋体" w:eastAsia="方正仿宋_GBK"/>
        </w:rPr>
        <w:t>授权书。</w:t>
      </w:r>
    </w:p>
    <w:p>
      <w:pPr>
        <w:pStyle w:val="120"/>
        <w:adjustRightInd w:val="0"/>
        <w:spacing w:line="460" w:lineRule="exact"/>
        <w:rPr>
          <w:rFonts w:ascii="方正仿宋_GBK" w:hAnsi="宋体" w:eastAsia="方正仿宋_GBK"/>
        </w:rPr>
      </w:pPr>
      <w:r>
        <w:rPr>
          <w:rFonts w:hint="eastAsia" w:ascii="方正仿宋_GBK" w:hAnsi="宋体" w:eastAsia="方正仿宋_GBK"/>
        </w:rPr>
        <w:t>4．</w:t>
      </w:r>
      <w:r>
        <w:rPr>
          <w:rFonts w:hint="eastAsia" w:ascii="方正仿宋_GBK" w:hAnsi="宋体" w:eastAsia="方正仿宋_GBK"/>
          <w:b/>
          <w:bCs/>
        </w:rPr>
        <w:t>重要获奖证书</w:t>
      </w:r>
      <w:r>
        <w:rPr>
          <w:rFonts w:hint="eastAsia" w:ascii="方正仿宋_GBK" w:hAnsi="宋体" w:eastAsia="方正仿宋_GBK"/>
        </w:rPr>
        <w:t>：有代表性的获奖证书复印件。</w:t>
      </w:r>
    </w:p>
    <w:p>
      <w:pPr>
        <w:pStyle w:val="120"/>
        <w:adjustRightInd w:val="0"/>
        <w:spacing w:line="460" w:lineRule="exact"/>
        <w:rPr>
          <w:rFonts w:ascii="方正仿宋_GBK" w:hAnsi="宋体" w:eastAsia="方正仿宋_GBK"/>
        </w:rPr>
      </w:pPr>
      <w:r>
        <w:rPr>
          <w:rFonts w:hint="eastAsia" w:ascii="方正仿宋_GBK" w:hAnsi="宋体" w:eastAsia="方正仿宋_GBK"/>
        </w:rPr>
        <w:t>5．</w:t>
      </w:r>
      <w:r>
        <w:rPr>
          <w:rFonts w:hint="eastAsia" w:ascii="方正仿宋_GBK" w:hAnsi="宋体" w:eastAsia="方正仿宋_GBK"/>
          <w:b/>
          <w:bCs/>
        </w:rPr>
        <w:t>照片</w:t>
      </w:r>
      <w:r>
        <w:rPr>
          <w:rFonts w:hint="eastAsia" w:ascii="方正仿宋_GBK" w:hAnsi="宋体" w:eastAsia="方正仿宋_GBK"/>
        </w:rPr>
        <w:t>：候选人近期标准照片及工作照片各1张。</w:t>
      </w:r>
    </w:p>
    <w:p>
      <w:pPr>
        <w:pStyle w:val="120"/>
        <w:adjustRightInd w:val="0"/>
        <w:spacing w:line="460" w:lineRule="exact"/>
        <w:rPr>
          <w:rFonts w:ascii="方正仿宋_GBK" w:hAnsi="宋体" w:eastAsia="方正仿宋_GBK"/>
        </w:rPr>
      </w:pPr>
      <w:r>
        <w:rPr>
          <w:rFonts w:hint="eastAsia" w:ascii="方正仿宋_GBK" w:hAnsi="宋体" w:eastAsia="方正仿宋_GBK"/>
        </w:rPr>
        <w:t>6．</w:t>
      </w:r>
      <w:r>
        <w:rPr>
          <w:rFonts w:hint="eastAsia" w:ascii="方正仿宋_GBK" w:hAnsi="宋体" w:eastAsia="方正仿宋_GBK"/>
          <w:b/>
          <w:bCs/>
        </w:rPr>
        <w:t>其他</w:t>
      </w:r>
      <w:r>
        <w:rPr>
          <w:rFonts w:hint="eastAsia" w:ascii="方正仿宋_GBK" w:hAnsi="宋体" w:eastAsia="方正仿宋_GBK"/>
        </w:rPr>
        <w:t>：有助于评价候选人的其他证明材料。</w:t>
      </w:r>
    </w:p>
    <w:p>
      <w:pPr>
        <w:widowControl/>
        <w:jc w:val="left"/>
        <w:rPr>
          <w:rFonts w:ascii="方正小标宋_GBK" w:eastAsia="方正小标宋_GBK"/>
          <w:sz w:val="36"/>
          <w:szCs w:val="36"/>
        </w:rPr>
      </w:pPr>
      <w:r>
        <w:rPr>
          <w:rFonts w:ascii="方正小标宋_GBK" w:eastAsia="方正小标宋_GBK"/>
          <w:sz w:val="36"/>
          <w:szCs w:val="36"/>
        </w:rPr>
        <w:br w:type="page"/>
      </w:r>
    </w:p>
    <w:p>
      <w:pPr>
        <w:jc w:val="center"/>
        <w:outlineLvl w:val="0"/>
        <w:rPr>
          <w:rFonts w:ascii="方正小标宋_GBK" w:eastAsia="方正小标宋_GBK"/>
          <w:sz w:val="44"/>
          <w:szCs w:val="44"/>
        </w:rPr>
      </w:pPr>
      <w:bookmarkStart w:id="11" w:name="_Toc73094295"/>
      <w:r>
        <w:rPr>
          <w:rFonts w:hint="eastAsia" w:ascii="方正小标宋_GBK" w:eastAsia="方正小标宋_GBK"/>
          <w:sz w:val="44"/>
          <w:szCs w:val="44"/>
        </w:rPr>
        <w:t>湖北省科学技术奖励提名书</w:t>
      </w:r>
      <w:bookmarkEnd w:id="11"/>
    </w:p>
    <w:p>
      <w:pPr>
        <w:jc w:val="center"/>
        <w:rPr>
          <w:rFonts w:ascii="方正楷体_GBK" w:eastAsia="方正楷体_GBK"/>
        </w:rPr>
      </w:pPr>
      <w:r>
        <w:rPr>
          <w:rFonts w:hint="eastAsia" w:ascii="方正楷体_GBK" w:eastAsia="方正楷体_GBK"/>
        </w:rPr>
        <w:t>（适用于自然科学奖、技术发明奖、科学技术进步奖和科学技术成果推广奖）</w:t>
      </w:r>
    </w:p>
    <w:p>
      <w:pPr>
        <w:jc w:val="center"/>
        <w:rPr>
          <w:rFonts w:ascii="方正小标宋_GBK" w:eastAsia="方正小标宋_GBK"/>
          <w:sz w:val="32"/>
        </w:rPr>
      </w:pPr>
      <w:r>
        <w:rPr>
          <w:rFonts w:hint="eastAsia" w:ascii="方正小标宋_GBK" w:eastAsia="方正小标宋_GBK"/>
          <w:sz w:val="32"/>
        </w:rPr>
        <w:t>一、项目基本情况</w:t>
      </w:r>
    </w:p>
    <w:p/>
    <w:tbl>
      <w:tblPr>
        <w:tblStyle w:val="31"/>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767"/>
        <w:gridCol w:w="617"/>
        <w:gridCol w:w="1130"/>
        <w:gridCol w:w="1187"/>
        <w:gridCol w:w="1342"/>
        <w:gridCol w:w="105"/>
        <w:gridCol w:w="522"/>
        <w:gridCol w:w="348"/>
        <w:gridCol w:w="43"/>
        <w:gridCol w:w="968"/>
        <w:gridCol w:w="417"/>
        <w:gridCol w:w="8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80" w:hRule="exact"/>
          <w:jc w:val="center"/>
        </w:trPr>
        <w:tc>
          <w:tcPr>
            <w:tcW w:w="1508" w:type="pct"/>
            <w:gridSpan w:val="3"/>
            <w:tcBorders>
              <w:top w:val="nil"/>
              <w:left w:val="nil"/>
              <w:right w:val="nil"/>
            </w:tcBorders>
            <w:vAlign w:val="center"/>
          </w:tcPr>
          <w:p>
            <w:pPr>
              <w:rPr>
                <w:rFonts w:ascii="方正仿宋_GBK" w:eastAsia="方正仿宋_GBK"/>
              </w:rPr>
            </w:pPr>
            <w:r>
              <w:rPr>
                <w:rFonts w:hint="eastAsia" w:ascii="方正仿宋_GBK" w:eastAsia="方正仿宋_GBK"/>
              </w:rPr>
              <w:t>奖种：</w:t>
            </w:r>
            <w:bookmarkStart w:id="12" w:name="奖种"/>
            <w:bookmarkEnd w:id="12"/>
          </w:p>
        </w:tc>
        <w:tc>
          <w:tcPr>
            <w:tcW w:w="2128" w:type="pct"/>
            <w:gridSpan w:val="6"/>
            <w:tcBorders>
              <w:top w:val="nil"/>
              <w:left w:val="nil"/>
              <w:right w:val="nil"/>
            </w:tcBorders>
            <w:vAlign w:val="center"/>
          </w:tcPr>
          <w:p>
            <w:pPr>
              <w:rPr>
                <w:rFonts w:ascii="方正仿宋_GBK" w:eastAsia="方正仿宋_GBK"/>
              </w:rPr>
            </w:pPr>
            <w:r>
              <w:rPr>
                <w:rFonts w:hint="eastAsia" w:ascii="方正仿宋_GBK" w:eastAsia="方正仿宋_GBK"/>
              </w:rPr>
              <w:t>专业评审组：</w:t>
            </w:r>
            <w:bookmarkStart w:id="13" w:name="评审组代码"/>
            <w:bookmarkEnd w:id="13"/>
            <w:r>
              <w:rPr>
                <w:rFonts w:hint="eastAsia" w:ascii="方正仿宋_GBK" w:eastAsia="方正仿宋_GBK"/>
              </w:rPr>
              <w:t xml:space="preserve"> </w:t>
            </w:r>
          </w:p>
        </w:tc>
        <w:tc>
          <w:tcPr>
            <w:tcW w:w="1364" w:type="pct"/>
            <w:gridSpan w:val="3"/>
            <w:tcBorders>
              <w:top w:val="nil"/>
              <w:left w:val="nil"/>
              <w:right w:val="nil"/>
            </w:tcBorders>
            <w:vAlign w:val="center"/>
          </w:tcPr>
          <w:p>
            <w:pPr>
              <w:rPr>
                <w:rFonts w:ascii="方正仿宋_GBK" w:eastAsia="方正仿宋_GBK"/>
              </w:rPr>
            </w:pPr>
            <w:r>
              <w:rPr>
                <w:rFonts w:hint="eastAsia" w:ascii="方正仿宋_GBK" w:eastAsia="方正仿宋_GBK"/>
              </w:rPr>
              <w:t>成果登记编号：</w:t>
            </w:r>
            <w:bookmarkStart w:id="14" w:name="登记编号"/>
            <w:bookmarkEnd w:id="14"/>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20" w:hRule="atLeast"/>
          <w:jc w:val="center"/>
        </w:trPr>
        <w:tc>
          <w:tcPr>
            <w:tcW w:w="460" w:type="pct"/>
            <w:vMerge w:val="restart"/>
            <w:tcBorders>
              <w:right w:val="single" w:color="auto" w:sz="4" w:space="0"/>
            </w:tcBorders>
            <w:vAlign w:val="center"/>
          </w:tcPr>
          <w:p>
            <w:pPr>
              <w:jc w:val="center"/>
              <w:rPr>
                <w:rFonts w:ascii="方正仿宋_GBK" w:eastAsia="方正仿宋_GBK"/>
              </w:rPr>
            </w:pPr>
            <w:r>
              <w:rPr>
                <w:rFonts w:hint="eastAsia" w:ascii="方正仿宋_GBK" w:eastAsia="方正仿宋_GBK"/>
              </w:rPr>
              <w:t>项目</w:t>
            </w:r>
          </w:p>
          <w:p>
            <w:pPr>
              <w:jc w:val="center"/>
              <w:rPr>
                <w:rFonts w:ascii="方正仿宋_GBK" w:eastAsia="方正仿宋_GBK"/>
              </w:rPr>
            </w:pPr>
            <w:r>
              <w:rPr>
                <w:rFonts w:hint="eastAsia" w:ascii="方正仿宋_GBK" w:eastAsia="方正仿宋_GBK"/>
              </w:rPr>
              <w:t>名称</w:t>
            </w:r>
          </w:p>
        </w:tc>
        <w:tc>
          <w:tcPr>
            <w:tcW w:w="370" w:type="pct"/>
            <w:tcBorders>
              <w:left w:val="single" w:color="auto" w:sz="4" w:space="0"/>
              <w:bottom w:val="single" w:color="auto" w:sz="4" w:space="0"/>
            </w:tcBorders>
            <w:vAlign w:val="center"/>
          </w:tcPr>
          <w:p>
            <w:pPr>
              <w:jc w:val="center"/>
              <w:rPr>
                <w:rFonts w:ascii="方正仿宋_GBK" w:eastAsia="方正仿宋_GBK"/>
              </w:rPr>
            </w:pPr>
            <w:r>
              <w:rPr>
                <w:rFonts w:hint="eastAsia" w:ascii="方正仿宋_GBK" w:eastAsia="方正仿宋_GBK"/>
              </w:rPr>
              <w:t>中文</w:t>
            </w:r>
          </w:p>
        </w:tc>
        <w:tc>
          <w:tcPr>
            <w:tcW w:w="4170" w:type="pct"/>
            <w:gridSpan w:val="10"/>
            <w:tcBorders>
              <w:bottom w:val="single" w:color="auto" w:sz="4" w:space="0"/>
            </w:tcBorders>
            <w:vAlign w:val="center"/>
          </w:tcPr>
          <w:p>
            <w:pPr>
              <w:rPr>
                <w:rFonts w:ascii="方正仿宋_GBK" w:eastAsia="方正仿宋_GBK"/>
              </w:rPr>
            </w:pPr>
            <w:bookmarkStart w:id="15" w:name="项目名称z"/>
            <w:bookmarkEnd w:id="1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00" w:hRule="atLeast"/>
          <w:jc w:val="center"/>
        </w:trPr>
        <w:tc>
          <w:tcPr>
            <w:tcW w:w="460" w:type="pct"/>
            <w:vMerge w:val="continue"/>
            <w:tcBorders>
              <w:bottom w:val="single" w:color="auto" w:sz="6" w:space="0"/>
              <w:right w:val="single" w:color="auto" w:sz="4" w:space="0"/>
            </w:tcBorders>
            <w:vAlign w:val="center"/>
          </w:tcPr>
          <w:p>
            <w:pPr>
              <w:jc w:val="center"/>
              <w:rPr>
                <w:rFonts w:ascii="方正仿宋_GBK" w:eastAsia="方正仿宋_GBK"/>
              </w:rPr>
            </w:pPr>
          </w:p>
        </w:tc>
        <w:tc>
          <w:tcPr>
            <w:tcW w:w="370" w:type="pct"/>
            <w:tcBorders>
              <w:top w:val="single" w:color="auto" w:sz="4" w:space="0"/>
              <w:left w:val="single" w:color="auto" w:sz="4" w:space="0"/>
              <w:bottom w:val="single" w:color="auto" w:sz="6" w:space="0"/>
            </w:tcBorders>
            <w:vAlign w:val="center"/>
          </w:tcPr>
          <w:p>
            <w:pPr>
              <w:jc w:val="center"/>
              <w:rPr>
                <w:rFonts w:ascii="方正仿宋_GBK" w:eastAsia="方正仿宋_GBK"/>
              </w:rPr>
            </w:pPr>
            <w:r>
              <w:rPr>
                <w:rFonts w:hint="eastAsia" w:ascii="方正仿宋_GBK" w:eastAsia="方正仿宋_GBK"/>
              </w:rPr>
              <w:t>英文</w:t>
            </w:r>
          </w:p>
        </w:tc>
        <w:tc>
          <w:tcPr>
            <w:tcW w:w="4170" w:type="pct"/>
            <w:gridSpan w:val="10"/>
            <w:tcBorders>
              <w:top w:val="single" w:color="auto" w:sz="4" w:space="0"/>
              <w:bottom w:val="single" w:color="auto" w:sz="6" w:space="0"/>
            </w:tcBorders>
            <w:vAlign w:val="center"/>
          </w:tcPr>
          <w:p>
            <w:pPr>
              <w:rPr>
                <w:rFonts w:ascii="方正仿宋_GBK" w:eastAsia="方正仿宋_GBK"/>
              </w:rPr>
            </w:pPr>
            <w:bookmarkStart w:id="16" w:name="项目名称y"/>
            <w:bookmarkEnd w:id="16"/>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00" w:hRule="atLeast"/>
          <w:jc w:val="center"/>
        </w:trPr>
        <w:tc>
          <w:tcPr>
            <w:tcW w:w="830" w:type="pct"/>
            <w:gridSpan w:val="2"/>
            <w:vAlign w:val="center"/>
          </w:tcPr>
          <w:p>
            <w:pPr>
              <w:jc w:val="center"/>
              <w:rPr>
                <w:rFonts w:ascii="方正仿宋_GBK" w:eastAsia="方正仿宋_GBK"/>
              </w:rPr>
            </w:pPr>
            <w:r>
              <w:rPr>
                <w:rFonts w:hint="eastAsia" w:ascii="方正仿宋_GBK" w:eastAsia="方正仿宋_GBK"/>
              </w:rPr>
              <w:t>主要完成人</w:t>
            </w:r>
          </w:p>
        </w:tc>
        <w:tc>
          <w:tcPr>
            <w:tcW w:w="4170" w:type="pct"/>
            <w:gridSpan w:val="10"/>
          </w:tcPr>
          <w:p>
            <w:pPr>
              <w:rPr>
                <w:rFonts w:ascii="方正仿宋_GBK" w:eastAsia="方正仿宋_GBK"/>
              </w:rPr>
            </w:pPr>
            <w:bookmarkStart w:id="17" w:name="主要完成人"/>
            <w:bookmarkEnd w:id="1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74" w:hRule="atLeast"/>
          <w:jc w:val="center"/>
        </w:trPr>
        <w:tc>
          <w:tcPr>
            <w:tcW w:w="830" w:type="pct"/>
            <w:gridSpan w:val="2"/>
            <w:vAlign w:val="center"/>
          </w:tcPr>
          <w:p>
            <w:pPr>
              <w:jc w:val="center"/>
              <w:rPr>
                <w:rFonts w:ascii="方正仿宋_GBK" w:eastAsia="方正仿宋_GBK"/>
              </w:rPr>
            </w:pPr>
            <w:r>
              <w:rPr>
                <w:rFonts w:hint="eastAsia" w:ascii="方正仿宋_GBK" w:eastAsia="方正仿宋_GBK"/>
              </w:rPr>
              <w:t>主要完成单位</w:t>
            </w:r>
          </w:p>
        </w:tc>
        <w:tc>
          <w:tcPr>
            <w:tcW w:w="4170" w:type="pct"/>
            <w:gridSpan w:val="10"/>
          </w:tcPr>
          <w:p>
            <w:pPr>
              <w:rPr>
                <w:rFonts w:ascii="方正仿宋_GBK" w:eastAsia="方正仿宋_GBK"/>
              </w:rPr>
            </w:pPr>
            <w:bookmarkStart w:id="18" w:name="主要完成单位"/>
            <w:bookmarkEnd w:id="18"/>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71" w:hRule="atLeast"/>
          <w:jc w:val="center"/>
        </w:trPr>
        <w:tc>
          <w:tcPr>
            <w:tcW w:w="830" w:type="pct"/>
            <w:gridSpan w:val="2"/>
            <w:vMerge w:val="restart"/>
            <w:vAlign w:val="center"/>
          </w:tcPr>
          <w:p>
            <w:pPr>
              <w:jc w:val="center"/>
              <w:rPr>
                <w:rFonts w:ascii="方正仿宋_GBK" w:eastAsia="方正仿宋_GBK"/>
              </w:rPr>
            </w:pPr>
            <w:r>
              <w:rPr>
                <w:rFonts w:hint="eastAsia" w:ascii="方正仿宋_GBK" w:eastAsia="方正仿宋_GBK"/>
              </w:rPr>
              <w:t>提名者</w:t>
            </w:r>
          </w:p>
        </w:tc>
        <w:tc>
          <w:tcPr>
            <w:tcW w:w="2258" w:type="pct"/>
            <w:gridSpan w:val="4"/>
            <w:vMerge w:val="restart"/>
            <w:tcBorders>
              <w:bottom w:val="single" w:color="auto" w:sz="4" w:space="0"/>
            </w:tcBorders>
          </w:tcPr>
          <w:p>
            <w:pPr>
              <w:rPr>
                <w:rFonts w:ascii="方正仿宋_GBK" w:eastAsia="方正仿宋_GBK"/>
              </w:rPr>
            </w:pPr>
            <w:bookmarkStart w:id="19" w:name="推荐单位"/>
            <w:bookmarkEnd w:id="19"/>
          </w:p>
        </w:tc>
        <w:tc>
          <w:tcPr>
            <w:tcW w:w="1129" w:type="pct"/>
            <w:gridSpan w:val="4"/>
            <w:tcBorders>
              <w:bottom w:val="single" w:color="auto" w:sz="4" w:space="0"/>
            </w:tcBorders>
            <w:vAlign w:val="center"/>
          </w:tcPr>
          <w:p>
            <w:pPr>
              <w:jc w:val="center"/>
              <w:rPr>
                <w:rFonts w:ascii="方正仿宋_GBK" w:eastAsia="方正仿宋_GBK"/>
              </w:rPr>
            </w:pPr>
            <w:r>
              <w:rPr>
                <w:rFonts w:hint="eastAsia" w:ascii="方正仿宋_GBK" w:eastAsia="方正仿宋_GBK"/>
              </w:rPr>
              <w:t>项目名称可否公布</w:t>
            </w:r>
          </w:p>
        </w:tc>
        <w:tc>
          <w:tcPr>
            <w:tcW w:w="784" w:type="pct"/>
            <w:gridSpan w:val="2"/>
            <w:tcBorders>
              <w:bottom w:val="single" w:color="auto" w:sz="4" w:space="0"/>
            </w:tcBorders>
            <w:vAlign w:val="center"/>
          </w:tcPr>
          <w:p>
            <w:pPr>
              <w:jc w:val="center"/>
              <w:rPr>
                <w:rFonts w:ascii="方正仿宋_GBK" w:eastAsia="方正仿宋_GBK"/>
              </w:rPr>
            </w:pPr>
            <w:bookmarkStart w:id="20" w:name="公布"/>
            <w:bookmarkEnd w:id="20"/>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36" w:hRule="atLeast"/>
          <w:jc w:val="center"/>
        </w:trPr>
        <w:tc>
          <w:tcPr>
            <w:tcW w:w="830" w:type="pct"/>
            <w:gridSpan w:val="2"/>
            <w:vMerge w:val="continue"/>
            <w:vAlign w:val="center"/>
          </w:tcPr>
          <w:p>
            <w:pPr>
              <w:jc w:val="center"/>
              <w:rPr>
                <w:rFonts w:ascii="方正仿宋_GBK" w:eastAsia="方正仿宋_GBK"/>
              </w:rPr>
            </w:pPr>
          </w:p>
        </w:tc>
        <w:tc>
          <w:tcPr>
            <w:tcW w:w="2258" w:type="pct"/>
            <w:gridSpan w:val="4"/>
            <w:vMerge w:val="continue"/>
            <w:tcBorders>
              <w:bottom w:val="single" w:color="auto" w:sz="4" w:space="0"/>
            </w:tcBorders>
          </w:tcPr>
          <w:p>
            <w:pPr>
              <w:rPr>
                <w:rFonts w:ascii="方正仿宋_GBK" w:eastAsia="方正仿宋_GBK"/>
              </w:rPr>
            </w:pPr>
          </w:p>
        </w:tc>
        <w:tc>
          <w:tcPr>
            <w:tcW w:w="1129" w:type="pct"/>
            <w:gridSpan w:val="4"/>
            <w:tcBorders>
              <w:top w:val="single" w:color="auto" w:sz="4" w:space="0"/>
              <w:bottom w:val="single" w:color="auto" w:sz="4" w:space="0"/>
            </w:tcBorders>
            <w:vAlign w:val="center"/>
          </w:tcPr>
          <w:p>
            <w:pPr>
              <w:jc w:val="center"/>
              <w:rPr>
                <w:rFonts w:ascii="方正仿宋_GBK" w:eastAsia="方正仿宋_GBK"/>
              </w:rPr>
            </w:pPr>
            <w:r>
              <w:rPr>
                <w:rFonts w:hint="eastAsia" w:ascii="方正仿宋_GBK" w:eastAsia="方正仿宋_GBK"/>
              </w:rPr>
              <w:t>项目简介可否公布</w:t>
            </w:r>
          </w:p>
        </w:tc>
        <w:tc>
          <w:tcPr>
            <w:tcW w:w="784" w:type="pct"/>
            <w:gridSpan w:val="2"/>
            <w:tcBorders>
              <w:top w:val="single" w:color="auto" w:sz="4" w:space="0"/>
              <w:bottom w:val="single" w:color="auto" w:sz="4" w:space="0"/>
            </w:tcBorders>
            <w:vAlign w:val="center"/>
          </w:tcPr>
          <w:p>
            <w:pPr>
              <w:jc w:val="center"/>
              <w:rPr>
                <w:rFonts w:ascii="方正仿宋_GBK" w:eastAsia="方正仿宋_GBK"/>
              </w:rPr>
            </w:pPr>
            <w:bookmarkStart w:id="21" w:name="简介公布"/>
            <w:bookmarkEnd w:id="21"/>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94" w:hRule="atLeast"/>
          <w:jc w:val="center"/>
        </w:trPr>
        <w:tc>
          <w:tcPr>
            <w:tcW w:w="830" w:type="pct"/>
            <w:gridSpan w:val="2"/>
            <w:vMerge w:val="continue"/>
            <w:vAlign w:val="center"/>
          </w:tcPr>
          <w:p>
            <w:pPr>
              <w:jc w:val="center"/>
              <w:rPr>
                <w:rFonts w:ascii="方正仿宋_GBK" w:eastAsia="方正仿宋_GBK"/>
              </w:rPr>
            </w:pPr>
          </w:p>
        </w:tc>
        <w:tc>
          <w:tcPr>
            <w:tcW w:w="2258" w:type="pct"/>
            <w:gridSpan w:val="4"/>
            <w:vMerge w:val="continue"/>
            <w:vAlign w:val="center"/>
          </w:tcPr>
          <w:p>
            <w:pPr>
              <w:rPr>
                <w:rFonts w:ascii="方正仿宋_GBK" w:eastAsia="方正仿宋_GBK"/>
              </w:rPr>
            </w:pPr>
          </w:p>
        </w:tc>
        <w:tc>
          <w:tcPr>
            <w:tcW w:w="1129" w:type="pct"/>
            <w:gridSpan w:val="4"/>
            <w:vAlign w:val="center"/>
          </w:tcPr>
          <w:p>
            <w:pPr>
              <w:jc w:val="center"/>
              <w:rPr>
                <w:rFonts w:ascii="方正仿宋_GBK" w:eastAsia="方正仿宋_GBK"/>
              </w:rPr>
            </w:pPr>
            <w:r>
              <w:rPr>
                <w:rFonts w:hint="eastAsia" w:ascii="方正仿宋_GBK" w:eastAsia="方正仿宋_GBK"/>
              </w:rPr>
              <w:t>是否涉密</w:t>
            </w:r>
          </w:p>
        </w:tc>
        <w:tc>
          <w:tcPr>
            <w:tcW w:w="784" w:type="pct"/>
            <w:gridSpan w:val="2"/>
            <w:vAlign w:val="center"/>
          </w:tcPr>
          <w:p>
            <w:pPr>
              <w:jc w:val="center"/>
              <w:rPr>
                <w:rFonts w:ascii="方正仿宋_GBK" w:eastAsia="方正仿宋_GBK"/>
              </w:rPr>
            </w:pPr>
            <w:bookmarkStart w:id="22" w:name="保密期限"/>
            <w:bookmarkEnd w:id="22"/>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60" w:hRule="atLeast"/>
          <w:jc w:val="center"/>
        </w:trPr>
        <w:tc>
          <w:tcPr>
            <w:tcW w:w="830" w:type="pct"/>
            <w:gridSpan w:val="2"/>
            <w:vAlign w:val="center"/>
          </w:tcPr>
          <w:p>
            <w:pPr>
              <w:jc w:val="center"/>
              <w:rPr>
                <w:rFonts w:ascii="方正仿宋_GBK" w:eastAsia="方正仿宋_GBK"/>
              </w:rPr>
            </w:pPr>
            <w:r>
              <w:rPr>
                <w:rFonts w:hint="eastAsia" w:ascii="方正仿宋_GBK" w:eastAsia="方正仿宋_GBK"/>
              </w:rPr>
              <w:t>主题词</w:t>
            </w:r>
          </w:p>
        </w:tc>
        <w:tc>
          <w:tcPr>
            <w:tcW w:w="4170" w:type="pct"/>
            <w:gridSpan w:val="10"/>
          </w:tcPr>
          <w:p>
            <w:pPr>
              <w:rPr>
                <w:rFonts w:ascii="方正仿宋_GBK" w:eastAsia="方正仿宋_GBK"/>
              </w:rPr>
            </w:pPr>
            <w:bookmarkStart w:id="23" w:name="主题词"/>
            <w:bookmarkEnd w:id="2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59" w:hRule="exact"/>
          <w:jc w:val="center"/>
        </w:trPr>
        <w:tc>
          <w:tcPr>
            <w:tcW w:w="830" w:type="pct"/>
            <w:gridSpan w:val="2"/>
            <w:vAlign w:val="center"/>
          </w:tcPr>
          <w:p>
            <w:pPr>
              <w:jc w:val="center"/>
              <w:rPr>
                <w:rFonts w:ascii="方正仿宋_GBK" w:eastAsia="方正仿宋_GBK"/>
              </w:rPr>
            </w:pPr>
            <w:r>
              <w:rPr>
                <w:rFonts w:hint="eastAsia" w:ascii="方正仿宋_GBK" w:eastAsia="方正仿宋_GBK"/>
              </w:rPr>
              <w:t>学科</w:t>
            </w:r>
          </w:p>
          <w:p>
            <w:pPr>
              <w:jc w:val="center"/>
              <w:rPr>
                <w:rFonts w:ascii="方正仿宋_GBK" w:eastAsia="方正仿宋_GBK"/>
              </w:rPr>
            </w:pPr>
            <w:r>
              <w:rPr>
                <w:rFonts w:hint="eastAsia" w:ascii="方正仿宋_GBK" w:eastAsia="方正仿宋_GBK"/>
              </w:rPr>
              <w:t>分类名称代码</w:t>
            </w:r>
          </w:p>
        </w:tc>
        <w:tc>
          <w:tcPr>
            <w:tcW w:w="2571" w:type="pct"/>
            <w:gridSpan w:val="5"/>
          </w:tcPr>
          <w:p>
            <w:pPr>
              <w:rPr>
                <w:rFonts w:ascii="方正仿宋_GBK" w:eastAsia="方正仿宋_GBK"/>
              </w:rPr>
            </w:pPr>
            <w:bookmarkStart w:id="24" w:name="名称代"/>
            <w:bookmarkEnd w:id="24"/>
          </w:p>
        </w:tc>
        <w:tc>
          <w:tcPr>
            <w:tcW w:w="1066" w:type="pct"/>
            <w:gridSpan w:val="4"/>
            <w:vAlign w:val="center"/>
          </w:tcPr>
          <w:p>
            <w:pPr>
              <w:rPr>
                <w:rFonts w:ascii="方正仿宋_GBK" w:eastAsia="方正仿宋_GBK"/>
              </w:rPr>
            </w:pPr>
            <w:r>
              <w:rPr>
                <w:rFonts w:hint="eastAsia" w:ascii="方正仿宋_GBK" w:eastAsia="方正仿宋_GBK"/>
              </w:rPr>
              <w:t>所属国民经济行业</w:t>
            </w:r>
          </w:p>
        </w:tc>
        <w:tc>
          <w:tcPr>
            <w:tcW w:w="533" w:type="pct"/>
            <w:vAlign w:val="center"/>
          </w:tcPr>
          <w:p>
            <w:pPr>
              <w:rPr>
                <w:rFonts w:ascii="方正仿宋_GBK" w:eastAsia="方正仿宋_GBK"/>
              </w:rPr>
            </w:pPr>
            <w:bookmarkStart w:id="25" w:name="国民经济行业"/>
            <w:bookmarkEnd w:id="2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49" w:hRule="exact"/>
          <w:jc w:val="center"/>
        </w:trPr>
        <w:tc>
          <w:tcPr>
            <w:tcW w:w="830" w:type="pct"/>
            <w:gridSpan w:val="2"/>
            <w:vAlign w:val="center"/>
          </w:tcPr>
          <w:p>
            <w:pPr>
              <w:jc w:val="center"/>
              <w:rPr>
                <w:rFonts w:ascii="方正仿宋_GBK" w:eastAsia="方正仿宋_GBK"/>
              </w:rPr>
            </w:pPr>
            <w:r>
              <w:rPr>
                <w:rFonts w:hint="eastAsia" w:ascii="方正仿宋_GBK" w:eastAsia="方正仿宋_GBK"/>
              </w:rPr>
              <w:t>所属行业领域</w:t>
            </w:r>
          </w:p>
        </w:tc>
        <w:tc>
          <w:tcPr>
            <w:tcW w:w="4170" w:type="pct"/>
            <w:gridSpan w:val="10"/>
          </w:tcPr>
          <w:p>
            <w:pP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315" w:hRule="exact"/>
          <w:jc w:val="center"/>
        </w:trPr>
        <w:tc>
          <w:tcPr>
            <w:tcW w:w="830" w:type="pct"/>
            <w:gridSpan w:val="2"/>
            <w:vAlign w:val="center"/>
          </w:tcPr>
          <w:p>
            <w:pPr>
              <w:jc w:val="center"/>
              <w:rPr>
                <w:rFonts w:ascii="方正仿宋_GBK" w:eastAsia="方正仿宋_GBK"/>
              </w:rPr>
            </w:pPr>
            <w:r>
              <w:rPr>
                <w:rFonts w:hint="eastAsia" w:ascii="方正仿宋_GBK" w:eastAsia="方正仿宋_GBK"/>
              </w:rPr>
              <w:t>任务来源</w:t>
            </w:r>
          </w:p>
        </w:tc>
        <w:tc>
          <w:tcPr>
            <w:tcW w:w="4170" w:type="pct"/>
            <w:gridSpan w:val="10"/>
          </w:tcPr>
          <w:p>
            <w:pPr>
              <w:spacing w:before="100" w:beforeAutospacing="1" w:after="100" w:afterAutospacing="1" w:line="240" w:lineRule="exact"/>
              <w:rPr>
                <w:rFonts w:ascii="方正仿宋_GBK" w:eastAsia="方正仿宋_GBK"/>
              </w:rPr>
            </w:pPr>
            <w:bookmarkStart w:id="26" w:name="任务来源"/>
            <w:bookmarkEnd w:id="26"/>
            <w:r>
              <w:rPr>
                <w:rFonts w:hint="eastAsia" w:ascii="方正仿宋_GBK" w:eastAsia="方正仿宋_GBK"/>
              </w:rPr>
              <w:t>国家计划：(A) 科技支撑(攻关)计划 (X) 863计划 (Y) 973计划 (Z) 其他计划。基金资助: (D) 国家自然科学基金(</w:t>
            </w:r>
            <w:r>
              <w:rPr>
                <w:rFonts w:hint="eastAsia" w:ascii="方正仿宋_GBK" w:hAnsi="Verdana" w:eastAsia="方正仿宋_GBK"/>
                <w:sz w:val="18"/>
                <w:szCs w:val="18"/>
              </w:rPr>
              <w:t>O</w:t>
            </w:r>
            <w:r>
              <w:rPr>
                <w:rFonts w:hint="eastAsia" w:ascii="方正仿宋_GBK" w:eastAsia="方正仿宋_GBK"/>
              </w:rPr>
              <w:t>) 湖北省自然科学基金(P) 其他基金。湖北省科技厅：(J) 重大科技专项(R) 研究与开发计划(T) 科技型中小企业创新基金(U) 创新平台专项。 (B)部、委 (C)省、市、自治区 (D)基金资助 (E)国际合作(F)其他单位委托 (G) 自选(H)非职务 (J)省科技厅 (I)其他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81" w:hRule="atLeast"/>
          <w:jc w:val="center"/>
        </w:trPr>
        <w:tc>
          <w:tcPr>
            <w:tcW w:w="830" w:type="pct"/>
            <w:gridSpan w:val="2"/>
            <w:tcBorders>
              <w:bottom w:val="single" w:color="auto" w:sz="6" w:space="0"/>
            </w:tcBorders>
            <w:vAlign w:val="center"/>
          </w:tcPr>
          <w:p>
            <w:pPr>
              <w:jc w:val="center"/>
              <w:rPr>
                <w:rFonts w:ascii="方正仿宋_GBK" w:eastAsia="方正仿宋_GBK"/>
              </w:rPr>
            </w:pPr>
            <w:r>
              <w:rPr>
                <w:rFonts w:hint="eastAsia" w:ascii="方正仿宋_GBK" w:eastAsia="方正仿宋_GBK"/>
              </w:rPr>
              <w:t>计划(基金)</w:t>
            </w:r>
          </w:p>
          <w:p>
            <w:pPr>
              <w:jc w:val="center"/>
              <w:rPr>
                <w:rFonts w:ascii="方正仿宋_GBK" w:eastAsia="方正仿宋_GBK"/>
              </w:rPr>
            </w:pPr>
            <w:r>
              <w:rPr>
                <w:rFonts w:hint="eastAsia" w:ascii="方正仿宋_GBK" w:eastAsia="方正仿宋_GBK"/>
              </w:rPr>
              <w:t>名称和编号</w:t>
            </w:r>
          </w:p>
        </w:tc>
        <w:tc>
          <w:tcPr>
            <w:tcW w:w="4170" w:type="pct"/>
            <w:gridSpan w:val="10"/>
          </w:tcPr>
          <w:p>
            <w:pPr>
              <w:rPr>
                <w:rFonts w:ascii="方正仿宋_GBK" w:eastAsia="方正仿宋_GBK"/>
              </w:rPr>
            </w:pPr>
            <w:bookmarkStart w:id="27" w:name="计划基金"/>
            <w:bookmarkEnd w:id="2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81" w:hRule="atLeast"/>
          <w:jc w:val="center"/>
        </w:trPr>
        <w:tc>
          <w:tcPr>
            <w:tcW w:w="830" w:type="pct"/>
            <w:gridSpan w:val="2"/>
            <w:tcBorders>
              <w:bottom w:val="single" w:color="auto" w:sz="6" w:space="0"/>
            </w:tcBorders>
            <w:vAlign w:val="center"/>
          </w:tcPr>
          <w:p>
            <w:pPr>
              <w:spacing w:before="100" w:beforeAutospacing="1" w:after="100" w:afterAutospacing="1" w:line="240" w:lineRule="exact"/>
              <w:jc w:val="center"/>
              <w:rPr>
                <w:rFonts w:ascii="方正仿宋_GBK" w:eastAsia="方正仿宋_GBK"/>
              </w:rPr>
            </w:pPr>
            <w:r>
              <w:rPr>
                <w:rFonts w:ascii="方正仿宋_GBK" w:eastAsia="方正仿宋_GBK"/>
              </w:rPr>
              <w:t>授权发明专利（项）</w:t>
            </w:r>
          </w:p>
        </w:tc>
        <w:tc>
          <w:tcPr>
            <w:tcW w:w="1390" w:type="pct"/>
            <w:gridSpan w:val="2"/>
            <w:vAlign w:val="center"/>
          </w:tcPr>
          <w:p>
            <w:pPr>
              <w:spacing w:before="100" w:beforeAutospacing="1" w:after="100" w:afterAutospacing="1" w:line="240" w:lineRule="exact"/>
              <w:jc w:val="center"/>
              <w:rPr>
                <w:rFonts w:ascii="方正仿宋_GBK" w:eastAsia="方正仿宋_GBK"/>
              </w:rPr>
            </w:pPr>
          </w:p>
        </w:tc>
        <w:tc>
          <w:tcPr>
            <w:tcW w:w="1390" w:type="pct"/>
            <w:gridSpan w:val="4"/>
            <w:vAlign w:val="center"/>
          </w:tcPr>
          <w:p>
            <w:pPr>
              <w:spacing w:before="100" w:beforeAutospacing="1" w:after="100" w:afterAutospacing="1" w:line="240" w:lineRule="exact"/>
              <w:jc w:val="center"/>
              <w:rPr>
                <w:rFonts w:ascii="方正仿宋_GBK" w:eastAsia="方正仿宋_GBK"/>
              </w:rPr>
            </w:pPr>
            <w:r>
              <w:rPr>
                <w:rFonts w:ascii="方正仿宋_GBK" w:eastAsia="方正仿宋_GBK"/>
              </w:rPr>
              <w:t>授权的其他知识产权（项）</w:t>
            </w:r>
          </w:p>
        </w:tc>
        <w:tc>
          <w:tcPr>
            <w:tcW w:w="1390" w:type="pct"/>
            <w:gridSpan w:val="4"/>
            <w:vAlign w:val="center"/>
          </w:tcPr>
          <w:p>
            <w:pPr>
              <w:spacing w:before="100" w:beforeAutospacing="1" w:after="100" w:afterAutospacing="1" w:line="240" w:lineRule="exact"/>
              <w:jc w:val="cente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45" w:hRule="exact"/>
          <w:jc w:val="center"/>
        </w:trPr>
        <w:tc>
          <w:tcPr>
            <w:tcW w:w="830" w:type="pct"/>
            <w:gridSpan w:val="2"/>
            <w:vAlign w:val="center"/>
          </w:tcPr>
          <w:p>
            <w:pPr>
              <w:jc w:val="center"/>
              <w:rPr>
                <w:rFonts w:ascii="方正仿宋_GBK" w:eastAsia="方正仿宋_GBK"/>
              </w:rPr>
            </w:pPr>
            <w:r>
              <w:rPr>
                <w:rFonts w:hint="eastAsia" w:ascii="方正仿宋_GBK" w:eastAsia="方正仿宋_GBK"/>
              </w:rPr>
              <w:t>项目起止时间</w:t>
            </w:r>
          </w:p>
        </w:tc>
        <w:tc>
          <w:tcPr>
            <w:tcW w:w="2195" w:type="pct"/>
            <w:gridSpan w:val="3"/>
            <w:vAlign w:val="center"/>
          </w:tcPr>
          <w:p>
            <w:pPr>
              <w:rPr>
                <w:rFonts w:ascii="方正仿宋_GBK" w:eastAsia="方正仿宋_GBK"/>
              </w:rPr>
            </w:pPr>
            <w:r>
              <w:rPr>
                <w:rFonts w:hint="eastAsia" w:ascii="方正仿宋_GBK" w:eastAsia="方正仿宋_GBK"/>
              </w:rPr>
              <w:t>起始：</w:t>
            </w:r>
            <w:bookmarkStart w:id="28" w:name="项目起始"/>
            <w:bookmarkEnd w:id="28"/>
          </w:p>
        </w:tc>
        <w:tc>
          <w:tcPr>
            <w:tcW w:w="1975" w:type="pct"/>
            <w:gridSpan w:val="7"/>
            <w:vAlign w:val="center"/>
          </w:tcPr>
          <w:p>
            <w:pPr>
              <w:rPr>
                <w:rFonts w:ascii="方正仿宋_GBK" w:eastAsia="方正仿宋_GBK"/>
              </w:rPr>
            </w:pPr>
            <w:r>
              <w:rPr>
                <w:rFonts w:hint="eastAsia" w:ascii="方正仿宋_GBK" w:eastAsia="方正仿宋_GBK"/>
              </w:rPr>
              <w:t>完成：</w:t>
            </w:r>
            <w:bookmarkStart w:id="29" w:name="项目完成"/>
            <w:bookmarkEnd w:id="29"/>
          </w:p>
        </w:tc>
      </w:tr>
    </w:tbl>
    <w:p>
      <w:pPr>
        <w:rPr>
          <w:rFonts w:ascii="方正仿宋_GBK" w:eastAsia="方正仿宋_GBK"/>
          <w:sz w:val="2"/>
        </w:rPr>
      </w:pPr>
    </w:p>
    <w:p>
      <w:pPr>
        <w:jc w:val="center"/>
        <w:rPr>
          <w:rFonts w:ascii="方正仿宋_GBK" w:eastAsia="方正仿宋_GBK"/>
        </w:rPr>
      </w:pPr>
      <w:r>
        <w:rPr>
          <w:rFonts w:ascii="方正仿宋_GBK" w:eastAsia="方正仿宋_GBK"/>
          <w:b/>
          <w:sz w:val="20"/>
        </w:rPr>
        <mc:AlternateContent>
          <mc:Choice Requires="wps">
            <w:drawing>
              <wp:anchor distT="0" distB="0" distL="0" distR="0" simplePos="0" relativeHeight="251659264" behindDoc="0" locked="0" layoutInCell="1" allowOverlap="1">
                <wp:simplePos x="0" y="0"/>
                <wp:positionH relativeFrom="column">
                  <wp:posOffset>2095500</wp:posOffset>
                </wp:positionH>
                <wp:positionV relativeFrom="paragraph">
                  <wp:posOffset>111760</wp:posOffset>
                </wp:positionV>
                <wp:extent cx="3124200" cy="310515"/>
                <wp:effectExtent l="0" t="0" r="19050" b="13335"/>
                <wp:wrapNone/>
                <wp:docPr id="2" name="1026"/>
                <wp:cNvGraphicFramePr/>
                <a:graphic xmlns:a="http://schemas.openxmlformats.org/drawingml/2006/main">
                  <a:graphicData uri="http://schemas.microsoft.com/office/word/2010/wordprocessingShape">
                    <wps:wsp>
                      <wps:cNvSpPr>
                        <a:spLocks noChangeArrowheads="1"/>
                      </wps:cNvSpPr>
                      <wps:spPr bwMode="auto">
                        <a:xfrm>
                          <a:off x="0" y="0"/>
                          <a:ext cx="3124200" cy="310515"/>
                        </a:xfrm>
                        <a:prstGeom prst="rect">
                          <a:avLst/>
                        </a:prstGeom>
                        <a:solidFill>
                          <a:srgbClr val="FFFFFF"/>
                        </a:solidFill>
                        <a:ln w="9525">
                          <a:solidFill>
                            <a:srgbClr val="FFFFFF"/>
                          </a:solidFill>
                          <a:miter lim="800000"/>
                        </a:ln>
                      </wps:spPr>
                      <wps:txbx>
                        <w:txbxContent>
                          <w:p>
                            <w:pPr>
                              <w:ind w:right="210"/>
                              <w:jc w:val="right"/>
                            </w:pPr>
                            <w:r>
                              <w:rPr>
                                <w:rFonts w:hint="eastAsia"/>
                              </w:rPr>
                              <w:t>湖北省科学技术奖励工作办公室制</w:t>
                            </w:r>
                          </w:p>
                        </w:txbxContent>
                      </wps:txbx>
                      <wps:bodyPr rot="0" vert="horz" wrap="square" lIns="91440" tIns="45720" rIns="91440" bIns="45720" anchor="t" anchorCtr="0" upright="1">
                        <a:noAutofit/>
                      </wps:bodyPr>
                    </wps:wsp>
                  </a:graphicData>
                </a:graphic>
              </wp:anchor>
            </w:drawing>
          </mc:Choice>
          <mc:Fallback>
            <w:pict>
              <v:rect id="1026" o:spid="_x0000_s1026" o:spt="1" style="position:absolute;left:0pt;margin-left:165pt;margin-top:8.8pt;height:24.45pt;width:246pt;z-index:251659264;mso-width-relative:page;mso-height-relative:page;" fillcolor="#FFFFFF" filled="t" stroked="t" coordsize="21600,21600" o:gfxdata="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FiXpjXAAAACQEAAA8AAAAAAAAAAQAgAAAAIgAAAGRycy9kb3ducmV2LnhtbFBLAQIUABQAAAAI&#10;AIdO4kAYqfm2JwIAAHYEAAAOAAAAAAAAAAEAIAAAACYBAABkcnMvZTJvRG9jLnhtbFBLBQYAAAAA&#10;BgAGAFkBAAC/BQAAAAA=&#10;">
                <v:fill on="t" focussize="0,0"/>
                <v:stroke color="#FFFFFF" miterlimit="8" joinstyle="miter"/>
                <v:imagedata o:title=""/>
                <o:lock v:ext="edit" aspectratio="f"/>
                <v:textbox>
                  <w:txbxContent>
                    <w:p>
                      <w:pPr>
                        <w:ind w:right="210"/>
                        <w:jc w:val="right"/>
                      </w:pPr>
                      <w:r>
                        <w:rPr>
                          <w:rFonts w:hint="eastAsia"/>
                        </w:rPr>
                        <w:t>湖北省科学技术奖励工作办公室制</w:t>
                      </w:r>
                    </w:p>
                  </w:txbxContent>
                </v:textbox>
              </v:rect>
            </w:pict>
          </mc:Fallback>
        </mc:AlternateContent>
      </w:r>
      <w:r>
        <w:rPr>
          <w:rFonts w:hint="eastAsia" w:ascii="方正仿宋_GBK" w:eastAsia="方正仿宋_GBK"/>
        </w:rPr>
        <w:br w:type="page"/>
      </w:r>
    </w:p>
    <w:p>
      <w:pPr>
        <w:jc w:val="center"/>
        <w:rPr>
          <w:rFonts w:ascii="方正小标宋_GBK" w:eastAsia="方正小标宋_GBK"/>
          <w:sz w:val="36"/>
        </w:rPr>
      </w:pPr>
      <w:r>
        <w:rPr>
          <w:rFonts w:hint="eastAsia" w:ascii="方正小标宋_GBK" w:eastAsia="方正小标宋_GBK"/>
          <w:sz w:val="36"/>
        </w:rPr>
        <w:t>二、提名意见</w:t>
      </w:r>
    </w:p>
    <w:p>
      <w:pPr>
        <w:pStyle w:val="16"/>
        <w:ind w:firstLine="0" w:firstLineChars="0"/>
        <w:jc w:val="center"/>
        <w:rPr>
          <w:rFonts w:ascii="方正仿宋_GBK" w:hAnsi="宋体" w:eastAsia="方正仿宋_GBK"/>
        </w:rPr>
      </w:pPr>
      <w:r>
        <w:rPr>
          <w:rFonts w:hint="eastAsia" w:ascii="方正仿宋_GBK" w:hAnsi="宋体" w:eastAsia="方正仿宋_GBK"/>
        </w:rPr>
        <w:t>（适用于提名专家）</w:t>
      </w:r>
    </w:p>
    <w:tbl>
      <w:tblPr>
        <w:tblStyle w:val="31"/>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2334"/>
        <w:gridCol w:w="1704"/>
        <w:gridCol w:w="26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065" w:type="pct"/>
            <w:vAlign w:val="center"/>
          </w:tcPr>
          <w:p>
            <w:pPr>
              <w:spacing w:line="390" w:lineRule="exact"/>
              <w:jc w:val="center"/>
              <w:rPr>
                <w:rFonts w:ascii="方正仿宋_GBK" w:hAnsi="宋体" w:eastAsia="方正仿宋_GBK"/>
                <w:szCs w:val="20"/>
              </w:rPr>
            </w:pPr>
            <w:r>
              <w:rPr>
                <w:rFonts w:hint="eastAsia" w:ascii="方正仿宋_GBK" w:hAnsi="宋体" w:eastAsia="方正仿宋_GBK"/>
                <w:szCs w:val="20"/>
              </w:rPr>
              <w:t>姓    名</w:t>
            </w:r>
          </w:p>
        </w:tc>
        <w:tc>
          <w:tcPr>
            <w:tcW w:w="1374" w:type="pct"/>
            <w:vAlign w:val="center"/>
          </w:tcPr>
          <w:p>
            <w:pPr>
              <w:spacing w:line="390" w:lineRule="exact"/>
              <w:ind w:firstLine="420" w:firstLineChars="200"/>
              <w:jc w:val="center"/>
              <w:rPr>
                <w:rFonts w:ascii="方正仿宋_GBK" w:hAnsi="宋体" w:eastAsia="方正仿宋_GBK"/>
                <w:szCs w:val="20"/>
              </w:rPr>
            </w:pPr>
          </w:p>
        </w:tc>
        <w:tc>
          <w:tcPr>
            <w:tcW w:w="1003" w:type="pct"/>
            <w:vAlign w:val="center"/>
          </w:tcPr>
          <w:p>
            <w:pPr>
              <w:spacing w:line="390" w:lineRule="exact"/>
              <w:jc w:val="center"/>
              <w:rPr>
                <w:rFonts w:ascii="方正仿宋_GBK" w:hAnsi="宋体" w:eastAsia="方正仿宋_GBK"/>
                <w:szCs w:val="20"/>
              </w:rPr>
            </w:pPr>
            <w:r>
              <w:rPr>
                <w:rFonts w:hint="eastAsia" w:ascii="方正仿宋_GBK" w:hAnsi="宋体" w:eastAsia="方正仿宋_GBK"/>
                <w:szCs w:val="20"/>
              </w:rPr>
              <w:t>身份证号</w:t>
            </w:r>
          </w:p>
        </w:tc>
        <w:tc>
          <w:tcPr>
            <w:tcW w:w="1558" w:type="pct"/>
            <w:vAlign w:val="center"/>
          </w:tcPr>
          <w:p>
            <w:pPr>
              <w:spacing w:line="390" w:lineRule="exact"/>
              <w:ind w:firstLine="420" w:firstLineChars="200"/>
              <w:jc w:val="center"/>
              <w:rPr>
                <w:rFonts w:ascii="方正仿宋_GBK" w:hAnsi="宋体" w:eastAsia="方正仿宋_GBK"/>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065" w:type="pct"/>
            <w:vAlign w:val="center"/>
          </w:tcPr>
          <w:p>
            <w:pPr>
              <w:spacing w:line="390" w:lineRule="exact"/>
              <w:jc w:val="center"/>
              <w:rPr>
                <w:rFonts w:ascii="方正仿宋_GBK" w:hAnsi="宋体" w:eastAsia="方正仿宋_GBK"/>
                <w:szCs w:val="20"/>
              </w:rPr>
            </w:pPr>
            <w:r>
              <w:rPr>
                <w:rFonts w:hint="eastAsia" w:ascii="方正仿宋_GBK" w:hAnsi="宋体" w:eastAsia="方正仿宋_GBK"/>
                <w:szCs w:val="20"/>
              </w:rPr>
              <w:t>中国科学院院士</w:t>
            </w:r>
          </w:p>
        </w:tc>
        <w:tc>
          <w:tcPr>
            <w:tcW w:w="1374" w:type="pct"/>
            <w:vAlign w:val="center"/>
          </w:tcPr>
          <w:p>
            <w:pPr>
              <w:spacing w:line="390" w:lineRule="exact"/>
              <w:rPr>
                <w:rFonts w:ascii="方正仿宋_GBK" w:hAnsi="宋体" w:eastAsia="方正仿宋_GBK"/>
                <w:szCs w:val="20"/>
              </w:rPr>
            </w:pPr>
            <w:r>
              <w:rPr>
                <w:rFonts w:hint="eastAsia" w:ascii="方正仿宋_GBK" w:hAnsi="宋体" w:eastAsia="方正仿宋_GBK"/>
                <w:spacing w:val="-10"/>
                <w:sz w:val="24"/>
                <w:szCs w:val="20"/>
              </w:rPr>
              <w:t>□是           □否</w:t>
            </w:r>
          </w:p>
        </w:tc>
        <w:tc>
          <w:tcPr>
            <w:tcW w:w="1003" w:type="pct"/>
            <w:vAlign w:val="center"/>
          </w:tcPr>
          <w:p>
            <w:pPr>
              <w:spacing w:line="390" w:lineRule="exact"/>
              <w:jc w:val="center"/>
              <w:rPr>
                <w:rFonts w:ascii="方正仿宋_GBK" w:hAnsi="宋体" w:eastAsia="方正仿宋_GBK"/>
                <w:szCs w:val="20"/>
              </w:rPr>
            </w:pPr>
            <w:r>
              <w:rPr>
                <w:rFonts w:hint="eastAsia" w:ascii="方正仿宋_GBK" w:hAnsi="宋体" w:eastAsia="方正仿宋_GBK"/>
                <w:szCs w:val="20"/>
              </w:rPr>
              <w:t>中国工程院院士</w:t>
            </w:r>
          </w:p>
        </w:tc>
        <w:tc>
          <w:tcPr>
            <w:tcW w:w="1558" w:type="pct"/>
            <w:vAlign w:val="center"/>
          </w:tcPr>
          <w:p>
            <w:pPr>
              <w:spacing w:line="390" w:lineRule="exact"/>
              <w:ind w:firstLine="440" w:firstLineChars="200"/>
              <w:jc w:val="center"/>
              <w:rPr>
                <w:rFonts w:ascii="方正仿宋_GBK" w:hAnsi="宋体" w:eastAsia="方正仿宋_GBK"/>
                <w:szCs w:val="20"/>
              </w:rPr>
            </w:pPr>
            <w:r>
              <w:rPr>
                <w:rFonts w:hint="eastAsia" w:ascii="方正仿宋_GBK" w:hAnsi="宋体" w:eastAsia="方正仿宋_GBK"/>
                <w:spacing w:val="-10"/>
                <w:sz w:val="24"/>
                <w:szCs w:val="20"/>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065" w:type="pct"/>
            <w:vAlign w:val="center"/>
          </w:tcPr>
          <w:p>
            <w:pPr>
              <w:spacing w:line="390" w:lineRule="exact"/>
              <w:jc w:val="center"/>
              <w:rPr>
                <w:rFonts w:ascii="方正仿宋_GBK" w:hAnsi="宋体" w:eastAsia="方正仿宋_GBK"/>
                <w:szCs w:val="20"/>
              </w:rPr>
            </w:pPr>
            <w:r>
              <w:rPr>
                <w:rFonts w:hint="eastAsia" w:ascii="方正仿宋_GBK" w:hAnsi="宋体" w:eastAsia="方正仿宋_GBK"/>
                <w:szCs w:val="20"/>
              </w:rPr>
              <w:t>湖北省突出贡献奖获奖人</w:t>
            </w:r>
          </w:p>
        </w:tc>
        <w:tc>
          <w:tcPr>
            <w:tcW w:w="1374" w:type="pct"/>
            <w:vAlign w:val="center"/>
          </w:tcPr>
          <w:p>
            <w:pPr>
              <w:spacing w:line="390" w:lineRule="exact"/>
              <w:jc w:val="left"/>
              <w:rPr>
                <w:rFonts w:ascii="方正仿宋_GBK" w:hAnsi="宋体" w:eastAsia="方正仿宋_GBK"/>
                <w:szCs w:val="20"/>
              </w:rPr>
            </w:pPr>
            <w:r>
              <w:rPr>
                <w:rFonts w:hint="eastAsia" w:ascii="方正仿宋_GBK" w:hAnsi="宋体" w:eastAsia="方正仿宋_GBK"/>
                <w:spacing w:val="-10"/>
                <w:sz w:val="24"/>
                <w:szCs w:val="20"/>
              </w:rPr>
              <w:t>□是           □否</w:t>
            </w:r>
          </w:p>
        </w:tc>
        <w:tc>
          <w:tcPr>
            <w:tcW w:w="1003" w:type="pct"/>
            <w:vAlign w:val="center"/>
          </w:tcPr>
          <w:p>
            <w:pPr>
              <w:spacing w:line="390" w:lineRule="exact"/>
              <w:jc w:val="center"/>
              <w:rPr>
                <w:rFonts w:ascii="方正仿宋_GBK" w:hAnsi="宋体" w:eastAsia="方正仿宋_GBK"/>
                <w:szCs w:val="20"/>
              </w:rPr>
            </w:pPr>
            <w:r>
              <w:rPr>
                <w:rFonts w:hint="eastAsia" w:ascii="方正仿宋_GBK" w:hAnsi="宋体" w:eastAsia="方正仿宋_GBK"/>
                <w:szCs w:val="20"/>
              </w:rPr>
              <w:t>年    度</w:t>
            </w:r>
          </w:p>
        </w:tc>
        <w:tc>
          <w:tcPr>
            <w:tcW w:w="1558" w:type="pct"/>
            <w:vAlign w:val="center"/>
          </w:tcPr>
          <w:p>
            <w:pPr>
              <w:spacing w:line="390" w:lineRule="exact"/>
              <w:ind w:firstLine="420" w:firstLineChars="200"/>
              <w:jc w:val="center"/>
              <w:rPr>
                <w:rFonts w:ascii="方正仿宋_GBK" w:hAnsi="宋体" w:eastAsia="方正仿宋_GBK"/>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065" w:type="pct"/>
            <w:vAlign w:val="center"/>
          </w:tcPr>
          <w:p>
            <w:pPr>
              <w:spacing w:line="390" w:lineRule="exact"/>
              <w:jc w:val="center"/>
              <w:rPr>
                <w:rFonts w:ascii="方正仿宋_GBK" w:hAnsi="宋体" w:eastAsia="方正仿宋_GBK"/>
                <w:szCs w:val="20"/>
              </w:rPr>
            </w:pPr>
            <w:r>
              <w:rPr>
                <w:rFonts w:hint="eastAsia" w:ascii="方正仿宋_GBK" w:hAnsi="宋体" w:eastAsia="方正仿宋_GBK"/>
                <w:szCs w:val="20"/>
              </w:rPr>
              <w:t>工作单位</w:t>
            </w:r>
          </w:p>
        </w:tc>
        <w:tc>
          <w:tcPr>
            <w:tcW w:w="3935" w:type="pct"/>
            <w:gridSpan w:val="3"/>
            <w:vAlign w:val="center"/>
          </w:tcPr>
          <w:p>
            <w:pPr>
              <w:spacing w:line="390" w:lineRule="exact"/>
              <w:ind w:firstLine="420" w:firstLineChars="200"/>
              <w:jc w:val="center"/>
              <w:rPr>
                <w:rFonts w:ascii="方正仿宋_GBK" w:hAnsi="宋体" w:eastAsia="方正仿宋_GBK"/>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065" w:type="pct"/>
            <w:tcBorders>
              <w:bottom w:val="single" w:color="auto" w:sz="4" w:space="0"/>
            </w:tcBorders>
            <w:vAlign w:val="center"/>
          </w:tcPr>
          <w:p>
            <w:pPr>
              <w:spacing w:line="390" w:lineRule="exact"/>
              <w:jc w:val="center"/>
              <w:rPr>
                <w:rFonts w:ascii="方正仿宋_GBK" w:hAnsi="宋体" w:eastAsia="方正仿宋_GBK"/>
                <w:szCs w:val="20"/>
              </w:rPr>
            </w:pPr>
            <w:r>
              <w:rPr>
                <w:rFonts w:hint="eastAsia" w:ascii="方正仿宋_GBK" w:hAnsi="宋体" w:eastAsia="方正仿宋_GBK"/>
                <w:szCs w:val="20"/>
              </w:rPr>
              <w:t>职    称</w:t>
            </w:r>
          </w:p>
        </w:tc>
        <w:tc>
          <w:tcPr>
            <w:tcW w:w="1374" w:type="pct"/>
            <w:tcBorders>
              <w:bottom w:val="single" w:color="auto" w:sz="4" w:space="0"/>
            </w:tcBorders>
            <w:vAlign w:val="center"/>
          </w:tcPr>
          <w:p>
            <w:pPr>
              <w:spacing w:line="390" w:lineRule="exact"/>
              <w:ind w:firstLine="420" w:firstLineChars="200"/>
              <w:jc w:val="center"/>
              <w:rPr>
                <w:rFonts w:ascii="方正仿宋_GBK" w:hAnsi="宋体" w:eastAsia="方正仿宋_GBK"/>
                <w:szCs w:val="20"/>
              </w:rPr>
            </w:pPr>
          </w:p>
        </w:tc>
        <w:tc>
          <w:tcPr>
            <w:tcW w:w="1003" w:type="pct"/>
            <w:tcBorders>
              <w:bottom w:val="single" w:color="auto" w:sz="4" w:space="0"/>
            </w:tcBorders>
            <w:vAlign w:val="center"/>
          </w:tcPr>
          <w:p>
            <w:pPr>
              <w:spacing w:line="390" w:lineRule="exact"/>
              <w:jc w:val="center"/>
              <w:rPr>
                <w:rFonts w:ascii="方正仿宋_GBK" w:hAnsi="宋体" w:eastAsia="方正仿宋_GBK"/>
                <w:szCs w:val="20"/>
              </w:rPr>
            </w:pPr>
            <w:r>
              <w:rPr>
                <w:rFonts w:hint="eastAsia" w:ascii="方正仿宋_GBK" w:hAnsi="宋体" w:eastAsia="方正仿宋_GBK"/>
                <w:szCs w:val="20"/>
              </w:rPr>
              <w:t>学科专业</w:t>
            </w:r>
          </w:p>
        </w:tc>
        <w:tc>
          <w:tcPr>
            <w:tcW w:w="1558" w:type="pct"/>
            <w:tcBorders>
              <w:bottom w:val="single" w:color="auto" w:sz="4" w:space="0"/>
            </w:tcBorders>
            <w:vAlign w:val="center"/>
          </w:tcPr>
          <w:p>
            <w:pPr>
              <w:spacing w:line="390" w:lineRule="exact"/>
              <w:ind w:firstLine="420" w:firstLineChars="200"/>
              <w:jc w:val="center"/>
              <w:rPr>
                <w:rFonts w:ascii="方正仿宋_GBK" w:hAnsi="宋体" w:eastAsia="方正仿宋_GBK"/>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065" w:type="pct"/>
            <w:tcBorders>
              <w:bottom w:val="single" w:color="auto" w:sz="4" w:space="0"/>
            </w:tcBorders>
            <w:vAlign w:val="center"/>
          </w:tcPr>
          <w:p>
            <w:pPr>
              <w:spacing w:line="390" w:lineRule="exact"/>
              <w:jc w:val="center"/>
              <w:rPr>
                <w:rFonts w:ascii="方正仿宋_GBK" w:hAnsi="宋体" w:eastAsia="方正仿宋_GBK"/>
                <w:szCs w:val="20"/>
              </w:rPr>
            </w:pPr>
            <w:r>
              <w:rPr>
                <w:rFonts w:hint="eastAsia" w:ascii="方正仿宋_GBK" w:hAnsi="宋体" w:eastAsia="方正仿宋_GBK"/>
                <w:szCs w:val="20"/>
              </w:rPr>
              <w:t>通讯地址</w:t>
            </w:r>
          </w:p>
        </w:tc>
        <w:tc>
          <w:tcPr>
            <w:tcW w:w="1374" w:type="pct"/>
            <w:tcBorders>
              <w:bottom w:val="single" w:color="auto" w:sz="4" w:space="0"/>
            </w:tcBorders>
            <w:vAlign w:val="center"/>
          </w:tcPr>
          <w:p>
            <w:pPr>
              <w:spacing w:line="390" w:lineRule="exact"/>
              <w:ind w:firstLine="420" w:firstLineChars="200"/>
              <w:jc w:val="center"/>
              <w:rPr>
                <w:rFonts w:ascii="方正仿宋_GBK" w:hAnsi="宋体" w:eastAsia="方正仿宋_GBK"/>
                <w:szCs w:val="20"/>
              </w:rPr>
            </w:pPr>
          </w:p>
        </w:tc>
        <w:tc>
          <w:tcPr>
            <w:tcW w:w="1003" w:type="pct"/>
            <w:tcBorders>
              <w:bottom w:val="single" w:color="auto" w:sz="4" w:space="0"/>
            </w:tcBorders>
            <w:vAlign w:val="center"/>
          </w:tcPr>
          <w:p>
            <w:pPr>
              <w:spacing w:line="390" w:lineRule="exact"/>
              <w:jc w:val="center"/>
              <w:rPr>
                <w:rFonts w:ascii="方正仿宋_GBK" w:hAnsi="宋体" w:eastAsia="方正仿宋_GBK"/>
                <w:szCs w:val="20"/>
              </w:rPr>
            </w:pPr>
            <w:r>
              <w:rPr>
                <w:rFonts w:hint="eastAsia" w:ascii="方正仿宋_GBK" w:hAnsi="宋体" w:eastAsia="方正仿宋_GBK"/>
                <w:szCs w:val="20"/>
              </w:rPr>
              <w:t>邮政编码</w:t>
            </w:r>
          </w:p>
        </w:tc>
        <w:tc>
          <w:tcPr>
            <w:tcW w:w="1558" w:type="pct"/>
            <w:tcBorders>
              <w:bottom w:val="single" w:color="auto" w:sz="4" w:space="0"/>
            </w:tcBorders>
            <w:vAlign w:val="center"/>
          </w:tcPr>
          <w:p>
            <w:pPr>
              <w:spacing w:line="390" w:lineRule="exact"/>
              <w:ind w:firstLine="420" w:firstLineChars="200"/>
              <w:jc w:val="center"/>
              <w:rPr>
                <w:rFonts w:ascii="方正仿宋_GBK" w:hAnsi="宋体" w:eastAsia="方正仿宋_GBK"/>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065" w:type="pct"/>
            <w:tcBorders>
              <w:top w:val="single" w:color="auto" w:sz="4" w:space="0"/>
              <w:bottom w:val="single" w:color="auto" w:sz="4" w:space="0"/>
            </w:tcBorders>
            <w:vAlign w:val="center"/>
          </w:tcPr>
          <w:p>
            <w:pPr>
              <w:spacing w:line="390" w:lineRule="exact"/>
              <w:jc w:val="center"/>
              <w:rPr>
                <w:rFonts w:ascii="方正仿宋_GBK" w:hAnsi="宋体" w:eastAsia="方正仿宋_GBK"/>
                <w:szCs w:val="20"/>
              </w:rPr>
            </w:pPr>
            <w:r>
              <w:rPr>
                <w:rFonts w:hint="eastAsia" w:ascii="方正仿宋_GBK" w:hAnsi="宋体" w:eastAsia="方正仿宋_GBK"/>
                <w:szCs w:val="20"/>
              </w:rPr>
              <w:t>电子邮箱</w:t>
            </w:r>
          </w:p>
        </w:tc>
        <w:tc>
          <w:tcPr>
            <w:tcW w:w="1374" w:type="pct"/>
            <w:tcBorders>
              <w:top w:val="single" w:color="auto" w:sz="4" w:space="0"/>
              <w:bottom w:val="single" w:color="auto" w:sz="4" w:space="0"/>
            </w:tcBorders>
            <w:vAlign w:val="center"/>
          </w:tcPr>
          <w:p>
            <w:pPr>
              <w:spacing w:line="390" w:lineRule="exact"/>
              <w:ind w:firstLine="420" w:firstLineChars="200"/>
              <w:jc w:val="center"/>
              <w:rPr>
                <w:rFonts w:ascii="方正仿宋_GBK" w:hAnsi="宋体" w:eastAsia="方正仿宋_GBK"/>
                <w:szCs w:val="20"/>
              </w:rPr>
            </w:pPr>
          </w:p>
        </w:tc>
        <w:tc>
          <w:tcPr>
            <w:tcW w:w="1003" w:type="pct"/>
            <w:tcBorders>
              <w:top w:val="single" w:color="auto" w:sz="4" w:space="0"/>
              <w:bottom w:val="single" w:color="auto" w:sz="4" w:space="0"/>
            </w:tcBorders>
            <w:vAlign w:val="center"/>
          </w:tcPr>
          <w:p>
            <w:pPr>
              <w:spacing w:line="390" w:lineRule="exact"/>
              <w:jc w:val="center"/>
              <w:rPr>
                <w:rFonts w:ascii="方正仿宋_GBK" w:hAnsi="宋体" w:eastAsia="方正仿宋_GBK"/>
                <w:szCs w:val="20"/>
              </w:rPr>
            </w:pPr>
            <w:r>
              <w:rPr>
                <w:rFonts w:hint="eastAsia" w:ascii="方正仿宋_GBK" w:hAnsi="宋体" w:eastAsia="方正仿宋_GBK"/>
                <w:szCs w:val="20"/>
              </w:rPr>
              <w:t>联系电话</w:t>
            </w:r>
          </w:p>
        </w:tc>
        <w:tc>
          <w:tcPr>
            <w:tcW w:w="1558" w:type="pct"/>
            <w:tcBorders>
              <w:top w:val="single" w:color="auto" w:sz="4" w:space="0"/>
              <w:bottom w:val="single" w:color="auto" w:sz="4" w:space="0"/>
            </w:tcBorders>
            <w:vAlign w:val="center"/>
          </w:tcPr>
          <w:p>
            <w:pPr>
              <w:spacing w:line="390" w:lineRule="exact"/>
              <w:ind w:firstLine="420" w:firstLineChars="200"/>
              <w:jc w:val="center"/>
              <w:rPr>
                <w:rFonts w:ascii="方正仿宋_GBK" w:hAnsi="宋体" w:eastAsia="方正仿宋_GBK"/>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41" w:hRule="atLeast"/>
          <w:jc w:val="center"/>
        </w:trPr>
        <w:tc>
          <w:tcPr>
            <w:tcW w:w="5000" w:type="pct"/>
            <w:gridSpan w:val="4"/>
            <w:tcBorders>
              <w:top w:val="single" w:color="auto" w:sz="4" w:space="0"/>
            </w:tcBorders>
          </w:tcPr>
          <w:p>
            <w:pPr>
              <w:spacing w:line="390" w:lineRule="exact"/>
              <w:rPr>
                <w:rFonts w:ascii="方正仿宋_GBK" w:hAnsi="宋体" w:eastAsia="方正仿宋_GBK"/>
                <w:szCs w:val="20"/>
              </w:rPr>
            </w:pPr>
            <w:r>
              <w:rPr>
                <w:rFonts w:hint="eastAsia" w:ascii="方正仿宋_GBK" w:hAnsi="宋体" w:eastAsia="方正仿宋_GBK"/>
                <w:szCs w:val="20"/>
              </w:rPr>
              <w:t>提名意见：</w:t>
            </w:r>
          </w:p>
          <w:p>
            <w:pPr>
              <w:rPr>
                <w:rFonts w:ascii="方正仿宋_GBK" w:hAnsi="宋体" w:eastAsia="方正仿宋_GBK"/>
                <w:sz w:val="18"/>
                <w:szCs w:val="21"/>
              </w:rPr>
            </w:pPr>
          </w:p>
          <w:p>
            <w:pPr>
              <w:spacing w:line="390" w:lineRule="exact"/>
              <w:ind w:firstLine="4320" w:firstLineChars="2400"/>
              <w:rPr>
                <w:rFonts w:ascii="方正仿宋_GBK" w:hAnsi="宋体" w:eastAsia="方正仿宋_GBK"/>
                <w:sz w:val="18"/>
                <w:szCs w:val="21"/>
              </w:rPr>
            </w:pPr>
          </w:p>
          <w:p>
            <w:pPr>
              <w:rPr>
                <w:rFonts w:ascii="方正仿宋_GBK" w:eastAsia="方正仿宋_GBK"/>
                <w:sz w:val="18"/>
                <w:szCs w:val="20"/>
              </w:rPr>
            </w:pPr>
          </w:p>
          <w:p>
            <w:pPr>
              <w:rPr>
                <w:rFonts w:ascii="方正仿宋_GBK" w:eastAsia="方正仿宋_GBK"/>
                <w:sz w:val="18"/>
                <w:szCs w:val="20"/>
              </w:rPr>
            </w:pPr>
          </w:p>
          <w:p>
            <w:pPr>
              <w:rPr>
                <w:rFonts w:ascii="方正仿宋_GBK" w:eastAsia="方正仿宋_GBK"/>
                <w:sz w:val="18"/>
                <w:szCs w:val="20"/>
              </w:rPr>
            </w:pPr>
          </w:p>
          <w:p>
            <w:pPr>
              <w:rPr>
                <w:rFonts w:ascii="方正仿宋_GBK" w:eastAsia="方正仿宋_GBK"/>
                <w:sz w:val="18"/>
                <w:szCs w:val="20"/>
              </w:rPr>
            </w:pPr>
          </w:p>
          <w:p>
            <w:pPr>
              <w:tabs>
                <w:tab w:val="left" w:pos="726"/>
              </w:tabs>
              <w:rPr>
                <w:rFonts w:ascii="方正仿宋_GBK" w:eastAsia="方正仿宋_GBK"/>
                <w:sz w:val="18"/>
                <w:szCs w:val="20"/>
              </w:rPr>
            </w:pPr>
            <w:r>
              <w:rPr>
                <w:rFonts w:hint="eastAsia" w:ascii="方正仿宋_GBK" w:eastAsia="方正仿宋_GBK"/>
                <w:sz w:val="18"/>
                <w:szCs w:val="20"/>
              </w:rPr>
              <w:tab/>
            </w:r>
          </w:p>
          <w:p>
            <w:pPr>
              <w:tabs>
                <w:tab w:val="left" w:pos="726"/>
              </w:tabs>
              <w:rPr>
                <w:rFonts w:ascii="方正仿宋_GBK" w:eastAsia="方正仿宋_GBK"/>
                <w:sz w:val="18"/>
                <w:szCs w:val="20"/>
              </w:rPr>
            </w:pPr>
          </w:p>
          <w:p>
            <w:pPr>
              <w:tabs>
                <w:tab w:val="left" w:pos="726"/>
              </w:tabs>
              <w:rPr>
                <w:rFonts w:ascii="方正仿宋_GBK" w:eastAsia="方正仿宋_GBK"/>
                <w:sz w:val="18"/>
                <w:szCs w:val="20"/>
              </w:rPr>
            </w:pPr>
          </w:p>
          <w:p>
            <w:pPr>
              <w:tabs>
                <w:tab w:val="left" w:pos="726"/>
              </w:tabs>
              <w:rPr>
                <w:rFonts w:ascii="方正仿宋_GBK" w:eastAsia="方正仿宋_GBK"/>
                <w:sz w:val="18"/>
                <w:szCs w:val="20"/>
              </w:rPr>
            </w:pPr>
          </w:p>
          <w:p>
            <w:pPr>
              <w:tabs>
                <w:tab w:val="left" w:pos="726"/>
              </w:tabs>
              <w:rPr>
                <w:rFonts w:ascii="方正仿宋_GBK" w:eastAsia="方正仿宋_GBK"/>
                <w:sz w:val="18"/>
                <w:szCs w:val="20"/>
              </w:rPr>
            </w:pPr>
          </w:p>
          <w:p>
            <w:pPr>
              <w:tabs>
                <w:tab w:val="left" w:pos="726"/>
              </w:tabs>
              <w:rPr>
                <w:rFonts w:ascii="方正仿宋_GBK" w:eastAsia="方正仿宋_GBK"/>
                <w:sz w:val="18"/>
                <w:szCs w:val="20"/>
              </w:rPr>
            </w:pPr>
          </w:p>
          <w:p>
            <w:pPr>
              <w:tabs>
                <w:tab w:val="left" w:pos="726"/>
              </w:tabs>
              <w:rPr>
                <w:rFonts w:ascii="方正仿宋_GBK" w:eastAsia="方正仿宋_GBK"/>
                <w:sz w:val="18"/>
                <w:szCs w:val="20"/>
              </w:rPr>
            </w:pPr>
          </w:p>
          <w:p>
            <w:pPr>
              <w:tabs>
                <w:tab w:val="left" w:pos="726"/>
              </w:tabs>
              <w:rPr>
                <w:rFonts w:ascii="方正仿宋_GBK" w:eastAsia="方正仿宋_GBK"/>
                <w:sz w:val="18"/>
                <w:szCs w:val="20"/>
              </w:rPr>
            </w:pPr>
          </w:p>
          <w:p>
            <w:pPr>
              <w:tabs>
                <w:tab w:val="left" w:pos="726"/>
              </w:tabs>
              <w:rPr>
                <w:rFonts w:ascii="方正仿宋_GBK" w:eastAsia="方正仿宋_GBK"/>
                <w:sz w:val="18"/>
                <w:szCs w:val="20"/>
              </w:rPr>
            </w:pPr>
          </w:p>
          <w:p>
            <w:pPr>
              <w:tabs>
                <w:tab w:val="left" w:pos="5865"/>
              </w:tabs>
              <w:rPr>
                <w:rFonts w:ascii="方正仿宋_GBK" w:eastAsia="方正仿宋_GBK"/>
                <w:sz w:val="18"/>
                <w:szCs w:val="20"/>
              </w:rPr>
            </w:pPr>
            <w:r>
              <w:rPr>
                <w:rFonts w:hint="eastAsia" w:ascii="方正仿宋_GBK" w:eastAsia="方正仿宋_GBK"/>
                <w:sz w:val="18"/>
                <w:szCs w:val="20"/>
              </w:rPr>
              <w:tab/>
            </w:r>
          </w:p>
          <w:p>
            <w:pPr>
              <w:tabs>
                <w:tab w:val="left" w:pos="726"/>
              </w:tabs>
              <w:rPr>
                <w:rFonts w:ascii="方正仿宋_GBK" w:hAnsi="宋体" w:eastAsia="方正仿宋_GBK"/>
                <w:szCs w:val="20"/>
              </w:rPr>
            </w:pPr>
          </w:p>
          <w:p>
            <w:pPr>
              <w:tabs>
                <w:tab w:val="left" w:pos="726"/>
              </w:tabs>
              <w:ind w:firstLine="420" w:firstLineChars="200"/>
              <w:rPr>
                <w:rFonts w:ascii="方正仿宋_GBK" w:hAnsi="宋体" w:eastAsia="方正仿宋_GBK"/>
                <w:szCs w:val="20"/>
              </w:rPr>
            </w:pPr>
            <w:r>
              <w:rPr>
                <w:rFonts w:hint="eastAsia" w:ascii="方正仿宋_GBK" w:hAnsi="宋体" w:eastAsia="方正仿宋_GBK"/>
                <w:szCs w:val="20"/>
              </w:rPr>
              <w:t>提名该项目为湖北省</w:t>
            </w:r>
            <w:r>
              <w:rPr>
                <w:rFonts w:hint="eastAsia" w:ascii="方正仿宋_GBK" w:hAnsi="宋体" w:eastAsia="方正仿宋_GBK"/>
                <w:szCs w:val="20"/>
                <w:u w:val="single"/>
              </w:rPr>
              <w:t xml:space="preserve">        </w:t>
            </w:r>
            <w:r>
              <w:rPr>
                <w:rFonts w:hint="eastAsia" w:ascii="方正仿宋_GBK" w:hAnsi="宋体" w:eastAsia="方正仿宋_GBK"/>
                <w:szCs w:val="20"/>
              </w:rPr>
              <w:t>奖</w:t>
            </w:r>
            <w:r>
              <w:rPr>
                <w:rFonts w:hint="eastAsia" w:ascii="方正仿宋_GBK" w:hAnsi="宋体" w:eastAsia="方正仿宋_GBK"/>
                <w:szCs w:val="20"/>
                <w:u w:val="single"/>
              </w:rPr>
              <w:t xml:space="preserve">   </w:t>
            </w:r>
            <w:r>
              <w:rPr>
                <w:rFonts w:hint="eastAsia" w:ascii="方正仿宋_GBK" w:hAnsi="宋体" w:eastAsia="方正仿宋_GBK"/>
                <w:szCs w:val="20"/>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02" w:hRule="atLeast"/>
          <w:jc w:val="center"/>
        </w:trPr>
        <w:tc>
          <w:tcPr>
            <w:tcW w:w="5000" w:type="pct"/>
            <w:gridSpan w:val="4"/>
          </w:tcPr>
          <w:p>
            <w:pPr>
              <w:spacing w:line="320" w:lineRule="exact"/>
              <w:ind w:firstLine="422"/>
              <w:rPr>
                <w:rFonts w:ascii="方正仿宋_GBK" w:hAnsi="宋体" w:eastAsia="方正仿宋_GBK" w:cs="Courier New"/>
              </w:rPr>
            </w:pPr>
            <w:r>
              <w:rPr>
                <w:rFonts w:hint="eastAsia" w:ascii="方正仿宋_GBK" w:hAnsi="宋体" w:eastAsia="方正仿宋_GBK" w:cs="Courier New"/>
                <w:b/>
                <w:bCs/>
                <w:szCs w:val="21"/>
              </w:rPr>
              <w:t>声明：</w:t>
            </w:r>
            <w:r>
              <w:rPr>
                <w:rFonts w:hint="eastAsia" w:ascii="方正仿宋_GBK" w:hAnsi="宋体" w:eastAsia="方正仿宋_GBK" w:cs="Courier New"/>
                <w:szCs w:val="21"/>
              </w:rPr>
              <w:t>本人</w:t>
            </w:r>
            <w:r>
              <w:rPr>
                <w:rFonts w:hint="eastAsia" w:ascii="方正仿宋_GBK" w:hAnsi="宋体" w:eastAsia="方正仿宋_GBK" w:cs="Courier New"/>
              </w:rPr>
              <w:t>遵守《</w:t>
            </w:r>
            <w:r>
              <w:rPr>
                <w:rFonts w:hint="eastAsia" w:ascii="方正仿宋_GBK" w:hAnsi="宋体" w:eastAsia="方正仿宋_GBK"/>
                <w:szCs w:val="21"/>
              </w:rPr>
              <w:t>湖北省科学技术奖励办法</w:t>
            </w:r>
            <w:r>
              <w:rPr>
                <w:rFonts w:hint="eastAsia" w:ascii="方正仿宋_GBK" w:hAnsi="宋体" w:eastAsia="方正仿宋_GBK" w:cs="Courier New"/>
              </w:rPr>
              <w:t>》及实施细则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如产生争议，保证积极调查处理。如有材料虚假或违纪行为，愿意承担相应责任并接受相应处理。</w:t>
            </w:r>
          </w:p>
          <w:p>
            <w:pPr>
              <w:spacing w:line="320" w:lineRule="exact"/>
              <w:ind w:firstLine="420" w:firstLineChars="200"/>
              <w:rPr>
                <w:rFonts w:ascii="方正仿宋_GBK" w:hAnsi="宋体" w:eastAsia="方正仿宋_GBK"/>
                <w:szCs w:val="20"/>
              </w:rPr>
            </w:pPr>
            <w:r>
              <w:rPr>
                <w:rFonts w:hint="eastAsia" w:ascii="方正仿宋_GBK" w:hAnsi="宋体" w:eastAsia="方正仿宋_GBK"/>
                <w:szCs w:val="20"/>
              </w:rPr>
              <w:t xml:space="preserve"> </w:t>
            </w:r>
          </w:p>
          <w:p>
            <w:pPr>
              <w:spacing w:line="320" w:lineRule="exact"/>
              <w:ind w:firstLine="420" w:firstLineChars="200"/>
              <w:rPr>
                <w:rFonts w:ascii="方正仿宋_GBK" w:hAnsi="宋体" w:eastAsia="方正仿宋_GBK"/>
                <w:szCs w:val="20"/>
              </w:rPr>
            </w:pPr>
            <w:r>
              <w:rPr>
                <w:rFonts w:hint="eastAsia" w:ascii="方正仿宋_GBK" w:hAnsi="宋体" w:eastAsia="方正仿宋_GBK"/>
                <w:szCs w:val="20"/>
              </w:rPr>
              <w:t xml:space="preserve">                                              专家签名：</w:t>
            </w:r>
          </w:p>
          <w:p>
            <w:pPr>
              <w:spacing w:line="320" w:lineRule="exact"/>
              <w:ind w:firstLine="420" w:firstLineChars="200"/>
              <w:rPr>
                <w:rFonts w:ascii="方正仿宋_GBK" w:hAnsi="宋体" w:eastAsia="方正仿宋_GBK"/>
                <w:szCs w:val="20"/>
              </w:rPr>
            </w:pPr>
            <w:r>
              <w:rPr>
                <w:rFonts w:hint="eastAsia" w:ascii="方正仿宋_GBK" w:hAnsi="宋体" w:eastAsia="方正仿宋_GBK"/>
                <w:szCs w:val="20"/>
              </w:rPr>
              <w:t xml:space="preserve">                                                      年    月    日</w:t>
            </w:r>
          </w:p>
        </w:tc>
      </w:tr>
    </w:tbl>
    <w:p>
      <w:pPr>
        <w:jc w:val="center"/>
        <w:rPr>
          <w:rFonts w:ascii="方正小标宋_GBK" w:eastAsia="方正小标宋_GBK"/>
          <w:sz w:val="36"/>
        </w:rPr>
      </w:pPr>
      <w:r>
        <w:rPr>
          <w:rFonts w:hint="eastAsia" w:ascii="方正小标宋_GBK" w:eastAsia="方正小标宋_GBK"/>
          <w:sz w:val="36"/>
        </w:rPr>
        <w:t>二、提名意见</w:t>
      </w:r>
    </w:p>
    <w:p>
      <w:pPr>
        <w:pStyle w:val="16"/>
        <w:ind w:firstLine="0" w:firstLineChars="0"/>
        <w:jc w:val="center"/>
        <w:rPr>
          <w:rFonts w:ascii="方正仿宋_GBK" w:hAnsi="宋体" w:eastAsia="方正仿宋_GBK"/>
        </w:rPr>
      </w:pPr>
      <w:r>
        <w:rPr>
          <w:rFonts w:hint="eastAsia" w:ascii="方正仿宋_GBK" w:hAnsi="宋体" w:eastAsia="方正仿宋_GBK"/>
        </w:rPr>
        <w:t>（适用于提名机构和部门）</w:t>
      </w:r>
    </w:p>
    <w:tbl>
      <w:tblPr>
        <w:tblStyle w:val="31"/>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98"/>
        <w:gridCol w:w="3771"/>
        <w:gridCol w:w="1447"/>
        <w:gridCol w:w="19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tcBorders>
              <w:top w:val="single" w:color="auto" w:sz="8" w:space="0"/>
            </w:tcBorders>
            <w:vAlign w:val="center"/>
          </w:tcPr>
          <w:p>
            <w:pPr>
              <w:jc w:val="center"/>
              <w:rPr>
                <w:rFonts w:ascii="方正仿宋_GBK" w:hAnsi="宋体" w:eastAsia="方正仿宋_GBK"/>
                <w:szCs w:val="20"/>
              </w:rPr>
            </w:pPr>
            <w:r>
              <w:rPr>
                <w:rFonts w:hint="eastAsia" w:ascii="方正仿宋_GBK" w:hAnsi="宋体" w:eastAsia="方正仿宋_GBK"/>
                <w:szCs w:val="20"/>
              </w:rPr>
              <w:t>提 名 者</w:t>
            </w:r>
          </w:p>
        </w:tc>
        <w:tc>
          <w:tcPr>
            <w:tcW w:w="4236" w:type="pct"/>
            <w:gridSpan w:val="3"/>
            <w:tcBorders>
              <w:top w:val="single" w:color="auto" w:sz="8" w:space="0"/>
            </w:tcBorders>
            <w:vAlign w:val="center"/>
          </w:tcPr>
          <w:p>
            <w:pPr>
              <w:ind w:firstLine="420" w:firstLineChars="200"/>
              <w:jc w:val="center"/>
              <w:rPr>
                <w:rFonts w:ascii="方正仿宋_GBK" w:hAnsi="宋体" w:eastAsia="方正仿宋_GBK"/>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vAlign w:val="center"/>
          </w:tcPr>
          <w:p>
            <w:pPr>
              <w:jc w:val="center"/>
              <w:rPr>
                <w:rFonts w:ascii="方正仿宋_GBK" w:hAnsi="宋体" w:eastAsia="方正仿宋_GBK"/>
                <w:szCs w:val="20"/>
              </w:rPr>
            </w:pPr>
            <w:r>
              <w:rPr>
                <w:rFonts w:hint="eastAsia" w:ascii="方正仿宋_GBK" w:hAnsi="宋体" w:eastAsia="方正仿宋_GBK"/>
                <w:szCs w:val="20"/>
              </w:rPr>
              <w:t>通讯地址</w:t>
            </w:r>
          </w:p>
        </w:tc>
        <w:tc>
          <w:tcPr>
            <w:tcW w:w="2220" w:type="pct"/>
            <w:vAlign w:val="center"/>
          </w:tcPr>
          <w:p>
            <w:pPr>
              <w:ind w:firstLine="420" w:firstLineChars="200"/>
              <w:jc w:val="center"/>
              <w:rPr>
                <w:rFonts w:ascii="方正仿宋_GBK" w:hAnsi="宋体" w:eastAsia="方正仿宋_GBK"/>
                <w:szCs w:val="20"/>
              </w:rPr>
            </w:pPr>
          </w:p>
        </w:tc>
        <w:tc>
          <w:tcPr>
            <w:tcW w:w="852" w:type="pct"/>
            <w:vAlign w:val="center"/>
          </w:tcPr>
          <w:p>
            <w:pPr>
              <w:jc w:val="center"/>
              <w:rPr>
                <w:rFonts w:ascii="方正仿宋_GBK" w:hAnsi="宋体" w:eastAsia="方正仿宋_GBK"/>
                <w:szCs w:val="20"/>
              </w:rPr>
            </w:pPr>
            <w:r>
              <w:rPr>
                <w:rFonts w:hint="eastAsia" w:ascii="方正仿宋_GBK" w:hAnsi="宋体" w:eastAsia="方正仿宋_GBK"/>
                <w:szCs w:val="20"/>
              </w:rPr>
              <w:t>邮政编码</w:t>
            </w:r>
          </w:p>
        </w:tc>
        <w:tc>
          <w:tcPr>
            <w:tcW w:w="1164" w:type="pct"/>
          </w:tcPr>
          <w:p>
            <w:pPr>
              <w:ind w:firstLine="420" w:firstLineChars="200"/>
              <w:rPr>
                <w:rFonts w:ascii="方正仿宋_GBK" w:hAnsi="宋体" w:eastAsia="方正仿宋_GBK"/>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vAlign w:val="center"/>
          </w:tcPr>
          <w:p>
            <w:pPr>
              <w:jc w:val="center"/>
              <w:rPr>
                <w:rFonts w:ascii="方正仿宋_GBK" w:hAnsi="宋体" w:eastAsia="方正仿宋_GBK"/>
                <w:szCs w:val="20"/>
              </w:rPr>
            </w:pPr>
            <w:r>
              <w:rPr>
                <w:rFonts w:hint="eastAsia" w:ascii="方正仿宋_GBK" w:hAnsi="宋体" w:eastAsia="方正仿宋_GBK"/>
                <w:szCs w:val="20"/>
              </w:rPr>
              <w:t>联 系 人</w:t>
            </w:r>
          </w:p>
        </w:tc>
        <w:tc>
          <w:tcPr>
            <w:tcW w:w="2220" w:type="pct"/>
            <w:vAlign w:val="center"/>
          </w:tcPr>
          <w:p>
            <w:pPr>
              <w:ind w:firstLine="420" w:firstLineChars="200"/>
              <w:jc w:val="center"/>
              <w:rPr>
                <w:rFonts w:ascii="方正仿宋_GBK" w:hAnsi="宋体" w:eastAsia="方正仿宋_GBK"/>
                <w:szCs w:val="20"/>
              </w:rPr>
            </w:pPr>
          </w:p>
        </w:tc>
        <w:tc>
          <w:tcPr>
            <w:tcW w:w="852" w:type="pct"/>
            <w:vAlign w:val="center"/>
          </w:tcPr>
          <w:p>
            <w:pPr>
              <w:jc w:val="center"/>
              <w:rPr>
                <w:rFonts w:ascii="方正仿宋_GBK" w:hAnsi="宋体" w:eastAsia="方正仿宋_GBK"/>
                <w:szCs w:val="20"/>
              </w:rPr>
            </w:pPr>
            <w:r>
              <w:rPr>
                <w:rFonts w:hint="eastAsia" w:ascii="方正仿宋_GBK" w:hAnsi="宋体" w:eastAsia="方正仿宋_GBK"/>
                <w:szCs w:val="20"/>
              </w:rPr>
              <w:t>联系电话</w:t>
            </w:r>
          </w:p>
        </w:tc>
        <w:tc>
          <w:tcPr>
            <w:tcW w:w="1164" w:type="pct"/>
          </w:tcPr>
          <w:p>
            <w:pPr>
              <w:ind w:firstLine="420" w:firstLineChars="200"/>
              <w:rPr>
                <w:rFonts w:ascii="方正仿宋_GBK" w:hAnsi="宋体" w:eastAsia="方正仿宋_GBK"/>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vAlign w:val="center"/>
          </w:tcPr>
          <w:p>
            <w:pPr>
              <w:jc w:val="center"/>
              <w:rPr>
                <w:rFonts w:ascii="方正仿宋_GBK" w:hAnsi="宋体" w:eastAsia="方正仿宋_GBK"/>
                <w:szCs w:val="20"/>
              </w:rPr>
            </w:pPr>
            <w:r>
              <w:rPr>
                <w:rFonts w:hint="eastAsia" w:ascii="方正仿宋_GBK" w:hAnsi="宋体" w:eastAsia="方正仿宋_GBK"/>
                <w:szCs w:val="20"/>
              </w:rPr>
              <w:t>电子邮箱</w:t>
            </w:r>
          </w:p>
        </w:tc>
        <w:tc>
          <w:tcPr>
            <w:tcW w:w="2220" w:type="pct"/>
            <w:vAlign w:val="center"/>
          </w:tcPr>
          <w:p>
            <w:pPr>
              <w:ind w:firstLine="420" w:firstLineChars="200"/>
              <w:jc w:val="center"/>
              <w:rPr>
                <w:rFonts w:ascii="方正仿宋_GBK" w:hAnsi="宋体" w:eastAsia="方正仿宋_GBK"/>
                <w:szCs w:val="20"/>
              </w:rPr>
            </w:pPr>
          </w:p>
        </w:tc>
        <w:tc>
          <w:tcPr>
            <w:tcW w:w="852" w:type="pct"/>
            <w:vAlign w:val="center"/>
          </w:tcPr>
          <w:p>
            <w:pPr>
              <w:jc w:val="center"/>
              <w:rPr>
                <w:rFonts w:ascii="方正仿宋_GBK" w:hAnsi="宋体" w:eastAsia="方正仿宋_GBK"/>
                <w:szCs w:val="20"/>
              </w:rPr>
            </w:pPr>
            <w:r>
              <w:rPr>
                <w:rFonts w:hint="eastAsia" w:ascii="方正仿宋_GBK" w:hAnsi="宋体" w:eastAsia="方正仿宋_GBK"/>
                <w:szCs w:val="20"/>
              </w:rPr>
              <w:t>传    真</w:t>
            </w:r>
          </w:p>
        </w:tc>
        <w:tc>
          <w:tcPr>
            <w:tcW w:w="1164" w:type="pct"/>
          </w:tcPr>
          <w:p>
            <w:pPr>
              <w:ind w:firstLine="420" w:firstLineChars="200"/>
              <w:rPr>
                <w:rFonts w:ascii="方正仿宋_GBK" w:hAnsi="宋体" w:eastAsia="方正仿宋_GBK"/>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92" w:hRule="atLeast"/>
          <w:jc w:val="center"/>
        </w:trPr>
        <w:tc>
          <w:tcPr>
            <w:tcW w:w="5000" w:type="pct"/>
            <w:gridSpan w:val="4"/>
          </w:tcPr>
          <w:p>
            <w:pPr>
              <w:rPr>
                <w:rFonts w:ascii="方正仿宋_GBK" w:hAnsi="宋体" w:eastAsia="方正仿宋_GBK"/>
                <w:szCs w:val="20"/>
              </w:rPr>
            </w:pPr>
            <w:r>
              <w:rPr>
                <w:rFonts w:hint="eastAsia" w:ascii="方正仿宋_GBK" w:hAnsi="宋体" w:eastAsia="方正仿宋_GBK"/>
                <w:szCs w:val="20"/>
              </w:rPr>
              <w:t>提名意见：</w:t>
            </w: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ind w:firstLine="420" w:firstLineChars="200"/>
              <w:rPr>
                <w:rFonts w:ascii="方正仿宋_GBK" w:hAnsi="宋体" w:eastAsia="方正仿宋_GBK"/>
                <w:szCs w:val="20"/>
              </w:rPr>
            </w:pPr>
            <w:r>
              <w:rPr>
                <w:rFonts w:hint="eastAsia" w:ascii="方正仿宋_GBK" w:hAnsi="宋体" w:eastAsia="方正仿宋_GBK"/>
                <w:szCs w:val="20"/>
              </w:rPr>
              <w:t>提名该项目为湖北省</w:t>
            </w:r>
            <w:r>
              <w:rPr>
                <w:rFonts w:hint="eastAsia" w:ascii="方正仿宋_GBK" w:hAnsi="宋体" w:eastAsia="方正仿宋_GBK"/>
                <w:szCs w:val="20"/>
                <w:u w:val="single"/>
              </w:rPr>
              <w:t xml:space="preserve">        </w:t>
            </w:r>
            <w:r>
              <w:rPr>
                <w:rFonts w:hint="eastAsia" w:ascii="方正仿宋_GBK" w:hAnsi="宋体" w:eastAsia="方正仿宋_GBK"/>
                <w:szCs w:val="20"/>
              </w:rPr>
              <w:t>奖</w:t>
            </w:r>
            <w:r>
              <w:rPr>
                <w:rFonts w:hint="eastAsia" w:ascii="方正仿宋_GBK" w:hAnsi="宋体" w:eastAsia="方正仿宋_GBK"/>
                <w:szCs w:val="20"/>
                <w:u w:val="single"/>
              </w:rPr>
              <w:t xml:space="preserve">   </w:t>
            </w:r>
            <w:r>
              <w:rPr>
                <w:rFonts w:hint="eastAsia" w:ascii="方正仿宋_GBK" w:hAnsi="宋体" w:eastAsia="方正仿宋_GBK"/>
                <w:szCs w:val="20"/>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5000" w:type="pct"/>
            <w:gridSpan w:val="4"/>
            <w:tcBorders>
              <w:top w:val="single" w:color="auto" w:sz="4" w:space="0"/>
              <w:left w:val="single" w:color="auto" w:sz="8" w:space="0"/>
              <w:bottom w:val="single" w:color="auto" w:sz="8" w:space="0"/>
            </w:tcBorders>
          </w:tcPr>
          <w:p>
            <w:pPr>
              <w:spacing w:line="320" w:lineRule="exact"/>
              <w:ind w:firstLine="422" w:firstLineChars="200"/>
              <w:rPr>
                <w:rFonts w:ascii="方正仿宋_GBK" w:eastAsia="方正仿宋_GBK"/>
                <w:sz w:val="24"/>
                <w:szCs w:val="20"/>
              </w:rPr>
            </w:pPr>
            <w:r>
              <w:rPr>
                <w:rFonts w:hint="eastAsia" w:ascii="方正仿宋_GBK" w:hAnsi="宋体" w:eastAsia="方正仿宋_GBK"/>
                <w:b/>
                <w:bCs/>
                <w:szCs w:val="20"/>
              </w:rPr>
              <w:t>声明：</w:t>
            </w:r>
            <w:r>
              <w:rPr>
                <w:rFonts w:hint="eastAsia" w:ascii="方正仿宋_GBK" w:hAnsi="宋体" w:eastAsia="方正仿宋_GBK"/>
                <w:szCs w:val="20"/>
              </w:rPr>
              <w:t>本单位遵守《湖北省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rPr>
                <w:rFonts w:ascii="方正仿宋_GBK" w:eastAsia="方正仿宋_GBK"/>
                <w:szCs w:val="20"/>
              </w:rPr>
            </w:pPr>
          </w:p>
          <w:p>
            <w:pPr>
              <w:ind w:firstLine="420" w:firstLineChars="200"/>
              <w:rPr>
                <w:rFonts w:ascii="方正仿宋_GBK" w:eastAsia="方正仿宋_GBK"/>
                <w:szCs w:val="20"/>
              </w:rPr>
            </w:pPr>
            <w:r>
              <w:rPr>
                <w:rFonts w:hint="eastAsia" w:ascii="方正仿宋_GBK" w:eastAsia="方正仿宋_GBK"/>
                <w:szCs w:val="20"/>
              </w:rPr>
              <w:t xml:space="preserve">法人代表签名：                              提名单位（盖章） </w:t>
            </w:r>
          </w:p>
          <w:p>
            <w:pPr>
              <w:ind w:firstLine="420" w:firstLineChars="200"/>
              <w:rPr>
                <w:rFonts w:ascii="方正仿宋_GBK" w:eastAsia="方正仿宋_GBK"/>
                <w:szCs w:val="20"/>
              </w:rPr>
            </w:pPr>
          </w:p>
          <w:p>
            <w:pPr>
              <w:spacing w:line="360" w:lineRule="auto"/>
              <w:rPr>
                <w:rFonts w:ascii="方正仿宋_GBK" w:hAnsi="宋体" w:eastAsia="方正仿宋_GBK"/>
                <w:szCs w:val="20"/>
              </w:rPr>
            </w:pPr>
            <w:r>
              <w:rPr>
                <w:rFonts w:hint="eastAsia" w:ascii="方正仿宋_GBK" w:hAnsi="宋体" w:eastAsia="方正仿宋_GBK"/>
                <w:szCs w:val="20"/>
              </w:rPr>
              <w:t xml:space="preserve">          年    月    日                                   年    月    日</w:t>
            </w:r>
          </w:p>
        </w:tc>
      </w:tr>
    </w:tbl>
    <w:p>
      <w:pPr>
        <w:jc w:val="center"/>
        <w:rPr>
          <w:rFonts w:ascii="方正小标宋_GBK" w:eastAsia="方正小标宋_GBK"/>
          <w:sz w:val="32"/>
        </w:rPr>
      </w:pPr>
      <w:r>
        <w:rPr>
          <w:rFonts w:hint="eastAsia" w:ascii="方正小标宋_GBK" w:eastAsia="方正小标宋_GBK"/>
          <w:sz w:val="32"/>
        </w:rPr>
        <w:t>三、项目简介</w:t>
      </w:r>
      <w:r>
        <w:rPr>
          <w:rFonts w:hint="eastAsia" w:ascii="方正仿宋_GBK" w:eastAsia="方正仿宋_GBK"/>
        </w:rPr>
        <w:t>（限1页）</w:t>
      </w:r>
    </w:p>
    <w:tbl>
      <w:tblPr>
        <w:tblStyle w:val="31"/>
        <w:tblW w:w="5000" w:type="pct"/>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autofit"/>
        <w:tblCellMar>
          <w:top w:w="0" w:type="dxa"/>
          <w:left w:w="28" w:type="dxa"/>
          <w:bottom w:w="0" w:type="dxa"/>
          <w:right w:w="28" w:type="dxa"/>
        </w:tblCellMar>
      </w:tblPr>
      <w:tblGrid>
        <w:gridCol w:w="8334"/>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trHeight w:val="12680" w:hRule="exact"/>
          <w:jc w:val="center"/>
        </w:trPr>
        <w:tc>
          <w:tcPr>
            <w:tcW w:w="5000" w:type="pct"/>
            <w:tcBorders>
              <w:bottom w:val="nil"/>
            </w:tcBorders>
          </w:tcPr>
          <w:p>
            <w:pPr>
              <w:spacing w:line="360" w:lineRule="auto"/>
              <w:ind w:firstLine="480" w:firstLineChars="200"/>
              <w:rPr>
                <w:rFonts w:ascii="方正仿宋_GBK" w:eastAsia="方正仿宋_GBK"/>
                <w:sz w:val="24"/>
              </w:rPr>
            </w:pPr>
            <w:bookmarkStart w:id="30" w:name="项目简介"/>
            <w:bookmarkEnd w:id="30"/>
            <w:r>
              <w:rPr>
                <w:rFonts w:hint="eastAsia" w:ascii="方正仿宋_GBK" w:eastAsia="方正仿宋_GBK"/>
                <w:sz w:val="24"/>
              </w:rPr>
              <w:t>项目所属科学技术领域、主要内容、特点及应用推广情况等：</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trHeight w:val="80" w:hRule="atLeast"/>
          <w:jc w:val="center"/>
        </w:trPr>
        <w:tc>
          <w:tcPr>
            <w:tcW w:w="5000" w:type="pct"/>
            <w:tcBorders>
              <w:top w:val="nil"/>
              <w:bottom w:val="single" w:color="auto" w:sz="6" w:space="0"/>
            </w:tcBorders>
            <w:vAlign w:val="center"/>
          </w:tcPr>
          <w:p>
            <w:pPr>
              <w:jc w:val="right"/>
              <w:rPr>
                <w:rFonts w:ascii="方正仿宋_GBK" w:eastAsia="方正仿宋_GBK"/>
              </w:rPr>
            </w:pPr>
          </w:p>
        </w:tc>
      </w:tr>
    </w:tbl>
    <w:p>
      <w:pPr>
        <w:rPr>
          <w:rFonts w:ascii="Arial" w:hAnsi="Arial" w:eastAsia="黑体"/>
          <w:sz w:val="2"/>
        </w:rPr>
      </w:pPr>
    </w:p>
    <w:p>
      <w:pPr>
        <w:ind w:firstLine="147" w:firstLineChars="46"/>
        <w:jc w:val="center"/>
        <w:rPr>
          <w:rFonts w:ascii="黑体" w:eastAsia="黑体"/>
          <w:b/>
          <w:sz w:val="36"/>
        </w:rPr>
      </w:pPr>
      <w:bookmarkStart w:id="31" w:name="详细内容"/>
      <w:bookmarkEnd w:id="31"/>
      <w:r>
        <w:rPr>
          <w:rFonts w:hint="eastAsia" w:ascii="方正小标宋_GBK" w:eastAsia="方正小标宋_GBK"/>
          <w:sz w:val="32"/>
          <w:szCs w:val="32"/>
        </w:rPr>
        <w:t>四、重要发现、发明、创新与推广措施</w:t>
      </w:r>
      <w:r>
        <w:rPr>
          <w:rFonts w:hint="eastAsia" w:ascii="方正仿宋_GBK" w:eastAsia="方正仿宋_GBK"/>
        </w:rPr>
        <w:t>（不超过6页）</w:t>
      </w:r>
    </w:p>
    <w:tbl>
      <w:tblPr>
        <w:tblStyle w:val="31"/>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849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3056" w:hRule="exact"/>
          <w:jc w:val="center"/>
        </w:trPr>
        <w:tc>
          <w:tcPr>
            <w:tcW w:w="5000" w:type="pct"/>
          </w:tcPr>
          <w:p>
            <w:pPr>
              <w:spacing w:line="360" w:lineRule="auto"/>
              <w:ind w:firstLine="420" w:firstLineChars="200"/>
              <w:rPr>
                <w:rFonts w:ascii="方正仿宋_GBK" w:eastAsia="方正仿宋_GBK"/>
                <w:szCs w:val="21"/>
              </w:rPr>
            </w:pPr>
          </w:p>
          <w:p>
            <w:pPr>
              <w:ind w:firstLine="97" w:firstLineChars="46"/>
              <w:rPr>
                <w:rFonts w:ascii="方正仿宋_GBK" w:eastAsia="方正仿宋_GBK"/>
                <w:szCs w:val="21"/>
              </w:rPr>
            </w:pPr>
            <w:r>
              <w:rPr>
                <w:rFonts w:hint="eastAsia" w:ascii="方正仿宋_GBK" w:eastAsia="方正仿宋_GBK"/>
                <w:b/>
                <w:szCs w:val="21"/>
              </w:rPr>
              <w:t>1. 重要科学发现(适用于自然科学奖)，主要技术发明（适用于技术发明奖），主要科技创新（适用于科技进步奖），主要推广措施（适用于成果推广奖</w:t>
            </w:r>
            <w:r>
              <w:rPr>
                <w:rFonts w:hint="eastAsia" w:ascii="方正仿宋_GBK" w:eastAsia="方正仿宋_GBK"/>
                <w:szCs w:val="21"/>
              </w:rPr>
              <w:t>）---不超过5页</w:t>
            </w:r>
          </w:p>
          <w:p>
            <w:pPr>
              <w:rPr>
                <w:rFonts w:ascii="方正仿宋_GBK" w:eastAsia="方正仿宋_GBK"/>
                <w:szCs w:val="21"/>
              </w:rPr>
            </w:pPr>
          </w:p>
          <w:p>
            <w:pPr>
              <w:pStyle w:val="16"/>
              <w:ind w:firstLine="0" w:firstLineChars="0"/>
              <w:rPr>
                <w:rFonts w:ascii="方正仿宋_GBK" w:eastAsia="方正仿宋_GBK"/>
                <w:szCs w:val="21"/>
              </w:rPr>
            </w:pPr>
          </w:p>
          <w:p>
            <w:pPr>
              <w:pStyle w:val="16"/>
              <w:ind w:firstLine="0" w:firstLineChars="0"/>
              <w:rPr>
                <w:rFonts w:ascii="方正仿宋_GBK" w:eastAsia="方正仿宋_GBK"/>
                <w:szCs w:val="21"/>
              </w:rPr>
            </w:pPr>
          </w:p>
          <w:p>
            <w:pPr>
              <w:pStyle w:val="16"/>
              <w:ind w:firstLine="0" w:firstLineChars="0"/>
              <w:rPr>
                <w:rFonts w:ascii="方正仿宋_GBK" w:eastAsia="方正仿宋_GBK"/>
                <w:szCs w:val="21"/>
              </w:rPr>
            </w:pPr>
          </w:p>
          <w:p>
            <w:pPr>
              <w:pStyle w:val="16"/>
              <w:ind w:firstLine="0" w:firstLineChars="0"/>
              <w:rPr>
                <w:rFonts w:ascii="方正仿宋_GBK" w:eastAsia="方正仿宋_GBK"/>
                <w:szCs w:val="21"/>
              </w:rPr>
            </w:pPr>
          </w:p>
          <w:p>
            <w:pPr>
              <w:pStyle w:val="16"/>
              <w:ind w:firstLine="0" w:firstLineChars="0"/>
              <w:rPr>
                <w:rFonts w:ascii="方正仿宋_GBK" w:eastAsia="方正仿宋_GBK"/>
                <w:szCs w:val="21"/>
              </w:rPr>
            </w:pPr>
          </w:p>
          <w:p>
            <w:pPr>
              <w:pStyle w:val="16"/>
              <w:ind w:firstLine="0" w:firstLineChars="0"/>
              <w:rPr>
                <w:rFonts w:ascii="方正仿宋_GBK" w:eastAsia="方正仿宋_GBK"/>
                <w:szCs w:val="21"/>
              </w:rPr>
            </w:pPr>
          </w:p>
          <w:p>
            <w:pPr>
              <w:pStyle w:val="16"/>
              <w:ind w:firstLine="0" w:firstLineChars="0"/>
              <w:rPr>
                <w:rFonts w:ascii="方正仿宋_GBK" w:eastAsia="方正仿宋_GBK"/>
                <w:szCs w:val="21"/>
              </w:rPr>
            </w:pPr>
          </w:p>
          <w:p>
            <w:pPr>
              <w:pStyle w:val="16"/>
              <w:ind w:firstLine="0" w:firstLineChars="0"/>
              <w:rPr>
                <w:rFonts w:ascii="方正仿宋_GBK" w:eastAsia="方正仿宋_GBK"/>
                <w:szCs w:val="21"/>
              </w:rPr>
            </w:pPr>
          </w:p>
          <w:p>
            <w:pPr>
              <w:pStyle w:val="16"/>
              <w:ind w:firstLine="0" w:firstLineChars="0"/>
              <w:rPr>
                <w:rFonts w:ascii="方正仿宋_GBK" w:eastAsia="方正仿宋_GBK"/>
                <w:szCs w:val="21"/>
              </w:rPr>
            </w:pPr>
          </w:p>
          <w:p>
            <w:pPr>
              <w:pStyle w:val="16"/>
              <w:ind w:firstLine="0" w:firstLineChars="0"/>
              <w:rPr>
                <w:rFonts w:ascii="方正仿宋_GBK" w:eastAsia="方正仿宋_GBK"/>
                <w:szCs w:val="21"/>
              </w:rPr>
            </w:pPr>
          </w:p>
          <w:p>
            <w:pPr>
              <w:pStyle w:val="16"/>
              <w:ind w:firstLine="0" w:firstLineChars="0"/>
              <w:rPr>
                <w:rFonts w:ascii="方正仿宋_GBK" w:eastAsia="方正仿宋_GBK"/>
                <w:szCs w:val="21"/>
              </w:rPr>
            </w:pPr>
          </w:p>
          <w:p>
            <w:pPr>
              <w:pStyle w:val="16"/>
              <w:ind w:firstLine="0" w:firstLineChars="0"/>
              <w:rPr>
                <w:rFonts w:ascii="方正仿宋_GBK" w:eastAsia="方正仿宋_GBK"/>
                <w:szCs w:val="21"/>
              </w:rPr>
            </w:pPr>
          </w:p>
          <w:p>
            <w:pPr>
              <w:pStyle w:val="16"/>
              <w:ind w:firstLine="0" w:firstLineChars="0"/>
              <w:rPr>
                <w:rFonts w:ascii="方正仿宋_GBK" w:eastAsia="方正仿宋_GBK"/>
                <w:szCs w:val="21"/>
              </w:rPr>
            </w:pPr>
          </w:p>
          <w:p>
            <w:pPr>
              <w:pStyle w:val="16"/>
              <w:ind w:firstLine="0" w:firstLineChars="0"/>
              <w:rPr>
                <w:rFonts w:ascii="方正仿宋_GBK" w:eastAsia="方正仿宋_GBK"/>
                <w:szCs w:val="21"/>
              </w:rPr>
            </w:pPr>
          </w:p>
          <w:p>
            <w:pPr>
              <w:pStyle w:val="16"/>
              <w:ind w:firstLine="0" w:firstLineChars="0"/>
              <w:rPr>
                <w:rFonts w:ascii="方正仿宋_GBK" w:eastAsia="方正仿宋_GBK"/>
                <w:szCs w:val="21"/>
              </w:rPr>
            </w:pPr>
          </w:p>
          <w:p>
            <w:pPr>
              <w:pStyle w:val="16"/>
              <w:ind w:firstLine="0" w:firstLineChars="0"/>
              <w:rPr>
                <w:rFonts w:ascii="方正仿宋_GBK" w:eastAsia="方正仿宋_GBK"/>
                <w:sz w:val="21"/>
                <w:szCs w:val="21"/>
              </w:rPr>
            </w:pPr>
            <w:r>
              <w:rPr>
                <w:rFonts w:hint="eastAsia" w:ascii="方正仿宋_GBK" w:eastAsia="方正仿宋_GBK"/>
                <w:szCs w:val="21"/>
              </w:rPr>
              <w:t>2.</w:t>
            </w:r>
            <w:r>
              <w:rPr>
                <w:rFonts w:hint="eastAsia" w:ascii="方正仿宋_GBK" w:eastAsia="方正仿宋_GBK"/>
                <w:b/>
                <w:sz w:val="21"/>
                <w:szCs w:val="21"/>
              </w:rPr>
              <w:t>局限性</w:t>
            </w:r>
            <w:r>
              <w:rPr>
                <w:rFonts w:hint="eastAsia" w:ascii="方正仿宋_GBK" w:eastAsia="方正仿宋_GBK"/>
                <w:sz w:val="21"/>
                <w:szCs w:val="21"/>
              </w:rPr>
              <w:t>：研究局限性（适用于自然科学奖），技术局限性（适用于技术发明奖），科技局限性（适用于科技进步奖）---限1页；</w:t>
            </w:r>
          </w:p>
          <w:p>
            <w:pPr>
              <w:rPr>
                <w:rFonts w:ascii="方正仿宋_GBK" w:eastAsia="方正仿宋_GBK"/>
                <w:szCs w:val="21"/>
              </w:rPr>
            </w:pPr>
          </w:p>
          <w:p>
            <w:pPr>
              <w:spacing w:line="360" w:lineRule="auto"/>
              <w:ind w:firstLine="420" w:firstLineChars="200"/>
              <w:rPr>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3" w:hRule="atLeast"/>
          <w:jc w:val="center"/>
        </w:trPr>
        <w:tc>
          <w:tcPr>
            <w:tcW w:w="5000" w:type="pct"/>
            <w:tcBorders>
              <w:top w:val="nil"/>
              <w:left w:val="nil"/>
              <w:bottom w:val="single" w:color="auto" w:sz="4" w:space="0"/>
              <w:right w:val="nil"/>
            </w:tcBorders>
          </w:tcPr>
          <w:p>
            <w:pPr>
              <w:ind w:right="420"/>
              <w:jc w:val="center"/>
            </w:pPr>
            <w:r>
              <w:rPr>
                <w:rFonts w:hint="eastAsia" w:ascii="方正小标宋_GBK" w:eastAsia="方正小标宋_GBK"/>
                <w:sz w:val="32"/>
                <w:szCs w:val="32"/>
              </w:rPr>
              <w:t>五、客观评价</w:t>
            </w:r>
            <w:r>
              <w:rPr>
                <w:rFonts w:hint="eastAsia" w:ascii="方正仿宋_GBK" w:eastAsia="方正仿宋_GBK"/>
                <w:szCs w:val="21"/>
              </w:rPr>
              <w:t>（不超过2页）</w:t>
            </w:r>
          </w:p>
          <w:p>
            <w:pPr>
              <w:jc w:val="right"/>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40" w:hRule="atLeast"/>
          <w:jc w:val="center"/>
        </w:trPr>
        <w:tc>
          <w:tcPr>
            <w:tcW w:w="5000" w:type="pct"/>
            <w:tcBorders>
              <w:top w:val="single" w:color="auto" w:sz="4" w:space="0"/>
            </w:tcBorders>
          </w:tcPr>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18" w:hRule="atLeast"/>
          <w:jc w:val="center"/>
        </w:trPr>
        <w:tc>
          <w:tcPr>
            <w:tcW w:w="5000" w:type="pct"/>
            <w:tcBorders>
              <w:top w:val="nil"/>
              <w:left w:val="nil"/>
              <w:bottom w:val="single" w:color="auto" w:sz="4" w:space="0"/>
              <w:right w:val="nil"/>
            </w:tcBorders>
          </w:tcPr>
          <w:p>
            <w:pPr>
              <w:spacing w:line="276" w:lineRule="auto"/>
              <w:jc w:val="center"/>
              <w:rPr>
                <w:rFonts w:ascii="方正小标宋_GBK" w:hAnsi="Calibri" w:eastAsia="方正小标宋_GBK" w:cs="宋体"/>
                <w:kern w:val="0"/>
                <w:sz w:val="32"/>
                <w:szCs w:val="32"/>
              </w:rPr>
            </w:pPr>
            <w:r>
              <w:rPr>
                <w:rFonts w:hint="eastAsia" w:ascii="方正小标宋_GBK" w:eastAsia="方正小标宋_GBK"/>
                <w:sz w:val="32"/>
                <w:szCs w:val="32"/>
              </w:rPr>
              <w:t>六、</w:t>
            </w:r>
            <w:r>
              <w:rPr>
                <w:rFonts w:hint="eastAsia" w:ascii="方正小标宋_GBK" w:hAnsi="Calibri" w:eastAsia="方正小标宋_GBK" w:cs="宋体"/>
                <w:kern w:val="0"/>
                <w:sz w:val="32"/>
                <w:szCs w:val="32"/>
              </w:rPr>
              <w:t>应用情况和效益</w:t>
            </w:r>
          </w:p>
          <w:p>
            <w:pPr>
              <w:spacing w:line="276" w:lineRule="auto"/>
              <w:jc w:val="center"/>
              <w:rPr>
                <w:rFonts w:ascii="方正小标宋_GBK" w:eastAsia="方正小标宋_GBK"/>
                <w:sz w:val="32"/>
                <w:szCs w:val="32"/>
              </w:rPr>
            </w:pPr>
            <w:r>
              <w:rPr>
                <w:rFonts w:hint="eastAsia" w:ascii="方正楷体_GBK" w:eastAsia="方正楷体_GBK"/>
              </w:rPr>
              <w:t>（适用于技术发明奖、科学技术进步奖、科学技术成果推广奖。</w:t>
            </w:r>
            <w:r>
              <w:rPr>
                <w:rFonts w:hint="eastAsia" w:ascii="方正楷体_GBK" w:eastAsia="方正楷体_GBK"/>
                <w:szCs w:val="21"/>
              </w:rPr>
              <w:t>自然科学奖项目可不填写此栏目</w:t>
            </w:r>
            <w:r>
              <w:rPr>
                <w:rFonts w:hint="eastAsia" w:ascii="方正楷体_GBK" w:eastAsia="方正楷体_GBK"/>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2173" w:hRule="atLeast"/>
          <w:jc w:val="center"/>
        </w:trPr>
        <w:tc>
          <w:tcPr>
            <w:tcW w:w="5000" w:type="pct"/>
            <w:tcBorders>
              <w:top w:val="single" w:color="auto" w:sz="4" w:space="0"/>
              <w:left w:val="single" w:color="auto" w:sz="4" w:space="0"/>
              <w:right w:val="single" w:color="auto" w:sz="4" w:space="0"/>
            </w:tcBorders>
          </w:tcPr>
          <w:p>
            <w:pPr>
              <w:ind w:right="420"/>
              <w:rPr>
                <w:rFonts w:ascii="方正仿宋_GBK" w:hAnsi="Calibri" w:eastAsia="方正仿宋_GBK" w:cs="宋体"/>
                <w:kern w:val="0"/>
                <w:szCs w:val="21"/>
              </w:rPr>
            </w:pPr>
            <w:r>
              <w:rPr>
                <w:rFonts w:hint="eastAsia" w:ascii="方正仿宋_GBK" w:hAnsi="Calibri" w:eastAsia="方正仿宋_GBK" w:cs="宋体"/>
                <w:b/>
                <w:kern w:val="0"/>
                <w:szCs w:val="21"/>
              </w:rPr>
              <w:t>1、应用情况</w:t>
            </w:r>
            <w:r>
              <w:rPr>
                <w:rFonts w:hint="eastAsia" w:ascii="方正仿宋_GBK" w:hAnsi="Calibri" w:eastAsia="方正仿宋_GBK" w:cs="宋体"/>
                <w:kern w:val="0"/>
                <w:szCs w:val="21"/>
              </w:rPr>
              <w:t>（不超过2页）</w:t>
            </w:r>
          </w:p>
          <w:p>
            <w:pPr>
              <w:pStyle w:val="16"/>
              <w:spacing w:line="390" w:lineRule="exact"/>
              <w:ind w:firstLine="0" w:firstLineChars="0"/>
              <w:jc w:val="left"/>
              <w:rPr>
                <w:rFonts w:ascii="方正仿宋_GBK" w:eastAsia="方正仿宋_GBK"/>
                <w:b/>
              </w:rPr>
            </w:pPr>
          </w:p>
          <w:p>
            <w:pPr>
              <w:pStyle w:val="16"/>
              <w:spacing w:line="390" w:lineRule="exact"/>
              <w:ind w:firstLine="0" w:firstLineChars="0"/>
              <w:jc w:val="left"/>
              <w:rPr>
                <w:rFonts w:ascii="方正仿宋_GBK" w:eastAsia="方正仿宋_GBK"/>
                <w:b/>
              </w:rPr>
            </w:pPr>
          </w:p>
          <w:p>
            <w:pPr>
              <w:pStyle w:val="16"/>
              <w:spacing w:line="390" w:lineRule="exact"/>
              <w:ind w:firstLine="0" w:firstLineChars="0"/>
              <w:jc w:val="left"/>
              <w:rPr>
                <w:rFonts w:ascii="方正仿宋_GBK" w:eastAsia="方正仿宋_GBK"/>
                <w:b/>
              </w:rPr>
            </w:pPr>
          </w:p>
          <w:p>
            <w:pPr>
              <w:pStyle w:val="16"/>
              <w:spacing w:line="390" w:lineRule="exact"/>
              <w:ind w:firstLine="0" w:firstLineChars="0"/>
              <w:jc w:val="left"/>
              <w:rPr>
                <w:rFonts w:ascii="方正仿宋_GBK" w:eastAsia="方正仿宋_GBK"/>
                <w:b/>
              </w:rPr>
            </w:pPr>
          </w:p>
          <w:p>
            <w:pPr>
              <w:pStyle w:val="16"/>
              <w:spacing w:line="390" w:lineRule="exact"/>
              <w:ind w:firstLine="0" w:firstLineChars="0"/>
              <w:jc w:val="left"/>
              <w:rPr>
                <w:rFonts w:ascii="方正仿宋_GBK" w:eastAsia="方正仿宋_GBK"/>
                <w:b/>
              </w:rPr>
            </w:pPr>
          </w:p>
          <w:p>
            <w:pPr>
              <w:pStyle w:val="16"/>
              <w:spacing w:line="390" w:lineRule="exact"/>
              <w:ind w:firstLine="0" w:firstLineChars="0"/>
              <w:jc w:val="left"/>
              <w:rPr>
                <w:rFonts w:ascii="方正仿宋_GBK" w:eastAsia="方正仿宋_GBK"/>
                <w:b/>
              </w:rPr>
            </w:pPr>
          </w:p>
          <w:p>
            <w:pPr>
              <w:pStyle w:val="16"/>
              <w:spacing w:line="390" w:lineRule="exact"/>
              <w:ind w:firstLine="0" w:firstLineChars="0"/>
              <w:jc w:val="left"/>
              <w:rPr>
                <w:rFonts w:ascii="方正仿宋_GBK" w:eastAsia="方正仿宋_GBK"/>
                <w:b/>
              </w:rPr>
            </w:pPr>
          </w:p>
          <w:p>
            <w:pPr>
              <w:autoSpaceDE w:val="0"/>
              <w:autoSpaceDN w:val="0"/>
              <w:adjustRightInd w:val="0"/>
              <w:ind w:firstLine="413" w:firstLineChars="196"/>
              <w:jc w:val="right"/>
              <w:rPr>
                <w:b/>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792" w:hRule="atLeast"/>
          <w:jc w:val="center"/>
        </w:trPr>
        <w:tc>
          <w:tcPr>
            <w:tcW w:w="5000" w:type="pct"/>
            <w:tcBorders>
              <w:top w:val="single" w:color="auto" w:sz="4" w:space="0"/>
              <w:left w:val="single" w:color="auto" w:sz="4" w:space="0"/>
              <w:bottom w:val="single" w:color="auto" w:sz="2" w:space="0"/>
              <w:right w:val="single" w:color="auto" w:sz="4" w:space="0"/>
            </w:tcBorders>
          </w:tcPr>
          <w:p>
            <w:pPr>
              <w:spacing w:line="360" w:lineRule="auto"/>
              <w:rPr>
                <w:rFonts w:ascii="方正仿宋_GBK" w:eastAsia="方正仿宋_GBK"/>
              </w:rPr>
            </w:pPr>
            <w:r>
              <w:rPr>
                <w:rFonts w:hint="eastAsia" w:ascii="方正仿宋_GBK" w:eastAsia="方正仿宋_GBK"/>
                <w:b/>
              </w:rPr>
              <w:t>2、经济效益和社会效益</w:t>
            </w:r>
            <w:r>
              <w:rPr>
                <w:rFonts w:hint="eastAsia" w:ascii="方正仿宋_GBK" w:eastAsia="方正仿宋_GBK"/>
              </w:rPr>
              <w:t>（不超过2页）</w:t>
            </w: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p>
            <w:pPr>
              <w:spacing w:line="360" w:lineRule="auto"/>
              <w:rPr>
                <w:rFonts w:ascii="方正仿宋_GBK" w:eastAsia="方正仿宋_GBK"/>
                <w:b/>
              </w:rPr>
            </w:pPr>
          </w:p>
        </w:tc>
      </w:tr>
    </w:tbl>
    <w:p>
      <w:pPr>
        <w:jc w:val="center"/>
        <w:rPr>
          <w:rFonts w:ascii="方正仿宋_GBK" w:eastAsia="方正仿宋_GBK"/>
          <w:sz w:val="32"/>
        </w:rPr>
      </w:pPr>
      <w:r>
        <w:rPr>
          <w:rFonts w:hint="eastAsia" w:ascii="方正小标宋_GBK" w:eastAsia="方正小标宋_GBK"/>
          <w:sz w:val="32"/>
          <w:szCs w:val="32"/>
        </w:rPr>
        <w:t>七、代表性论文专著目录</w:t>
      </w:r>
      <w:r>
        <w:rPr>
          <w:rFonts w:hint="eastAsia" w:ascii="方正仿宋_GBK" w:eastAsia="方正仿宋_GBK"/>
          <w:sz w:val="32"/>
        </w:rPr>
        <w:t>（适用于自然科学奖）</w:t>
      </w:r>
    </w:p>
    <w:p>
      <w:pPr>
        <w:jc w:val="left"/>
        <w:rPr>
          <w:rFonts w:ascii="方正黑体_GBK" w:eastAsia="方正黑体_GBK"/>
          <w:sz w:val="32"/>
        </w:rPr>
      </w:pPr>
      <w:r>
        <w:rPr>
          <w:rFonts w:hint="eastAsia" w:ascii="方正黑体_GBK" w:eastAsia="方正黑体_GBK"/>
          <w:sz w:val="24"/>
          <w:szCs w:val="20"/>
        </w:rPr>
        <w:t>（一）代表性论文（专著）目录（不超过5篇，其中国内科技期刊论文原则上不少于1/3）</w:t>
      </w:r>
    </w:p>
    <w:p>
      <w:pPr>
        <w:rPr>
          <w:rFonts w:ascii="方正黑体_GBK" w:eastAsia="方正黑体_GBK"/>
          <w:sz w:val="2"/>
        </w:rPr>
      </w:pPr>
    </w:p>
    <w:p>
      <w:pPr>
        <w:rPr>
          <w:sz w:val="2"/>
        </w:rPr>
      </w:pPr>
    </w:p>
    <w:p>
      <w:pPr>
        <w:rPr>
          <w:b/>
          <w:sz w:val="2"/>
        </w:rPr>
      </w:pPr>
    </w:p>
    <w:p>
      <w:pPr>
        <w:rPr>
          <w:sz w:val="2"/>
        </w:rPr>
      </w:pPr>
    </w:p>
    <w:p>
      <w:pPr>
        <w:rPr>
          <w:sz w:val="2"/>
        </w:rPr>
      </w:pPr>
    </w:p>
    <w:tbl>
      <w:tblPr>
        <w:tblStyle w:val="31"/>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28" w:type="dxa"/>
          <w:bottom w:w="0" w:type="dxa"/>
          <w:right w:w="28" w:type="dxa"/>
        </w:tblCellMar>
      </w:tblPr>
      <w:tblGrid>
        <w:gridCol w:w="313"/>
        <w:gridCol w:w="1928"/>
        <w:gridCol w:w="620"/>
        <w:gridCol w:w="715"/>
        <w:gridCol w:w="815"/>
        <w:gridCol w:w="760"/>
        <w:gridCol w:w="768"/>
        <w:gridCol w:w="768"/>
        <w:gridCol w:w="613"/>
        <w:gridCol w:w="10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11" w:hRule="atLeast"/>
          <w:jc w:val="center"/>
        </w:trPr>
        <w:tc>
          <w:tcPr>
            <w:tcW w:w="188" w:type="pct"/>
            <w:tcBorders>
              <w:left w:val="single" w:color="auto" w:sz="4" w:space="0"/>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序号</w:t>
            </w:r>
          </w:p>
        </w:tc>
        <w:tc>
          <w:tcPr>
            <w:tcW w:w="1157" w:type="pct"/>
            <w:tcBorders>
              <w:left w:val="single" w:color="auto" w:sz="4" w:space="0"/>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论文（专著）名称/刊名/作者</w:t>
            </w:r>
          </w:p>
        </w:tc>
        <w:tc>
          <w:tcPr>
            <w:tcW w:w="372" w:type="pct"/>
            <w:tcBorders>
              <w:left w:val="single" w:color="auto" w:sz="4" w:space="0"/>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年、卷、页码</w:t>
            </w:r>
          </w:p>
        </w:tc>
        <w:tc>
          <w:tcPr>
            <w:tcW w:w="429" w:type="pct"/>
            <w:tcBorders>
              <w:left w:val="single" w:color="auto" w:sz="4" w:space="0"/>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发表时间（年月日）</w:t>
            </w:r>
          </w:p>
        </w:tc>
        <w:tc>
          <w:tcPr>
            <w:tcW w:w="489" w:type="pct"/>
            <w:tcBorders>
              <w:left w:val="single" w:color="auto" w:sz="4" w:space="0"/>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通讯作者（含共同）</w:t>
            </w:r>
          </w:p>
        </w:tc>
        <w:tc>
          <w:tcPr>
            <w:tcW w:w="456" w:type="pct"/>
            <w:tcBorders>
              <w:left w:val="single" w:color="auto" w:sz="4" w:space="0"/>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第一作者（含共同）</w:t>
            </w:r>
          </w:p>
        </w:tc>
        <w:tc>
          <w:tcPr>
            <w:tcW w:w="461" w:type="pct"/>
            <w:tcBorders>
              <w:left w:val="single" w:color="auto" w:sz="4" w:space="0"/>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国内作者</w:t>
            </w:r>
          </w:p>
        </w:tc>
        <w:tc>
          <w:tcPr>
            <w:tcW w:w="461" w:type="pct"/>
            <w:tcBorders>
              <w:left w:val="single" w:color="auto" w:sz="4" w:space="0"/>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他引总次数</w:t>
            </w:r>
          </w:p>
        </w:tc>
        <w:tc>
          <w:tcPr>
            <w:tcW w:w="367" w:type="pct"/>
            <w:tcBorders>
              <w:left w:val="single" w:color="auto" w:sz="4" w:space="0"/>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检索数据库</w:t>
            </w:r>
          </w:p>
        </w:tc>
        <w:tc>
          <w:tcPr>
            <w:tcW w:w="620" w:type="pct"/>
            <w:tcBorders>
              <w:left w:val="single" w:color="auto" w:sz="4" w:space="0"/>
              <w:bottom w:val="single" w:color="auto" w:sz="4" w:space="0"/>
            </w:tcBorders>
            <w:vAlign w:val="center"/>
          </w:tcPr>
          <w:p>
            <w:pPr>
              <w:autoSpaceDE w:val="0"/>
              <w:autoSpaceDN w:val="0"/>
              <w:adjustRightInd w:val="0"/>
              <w:jc w:val="center"/>
              <w:rPr>
                <w:rFonts w:ascii="方正仿宋_GBK" w:eastAsia="方正仿宋_GBK"/>
              </w:rPr>
            </w:pPr>
            <w:r>
              <w:rPr>
                <w:rFonts w:hint="eastAsia" w:ascii="方正仿宋_GBK" w:hAnsi="Calibri" w:eastAsia="方正仿宋_GBK" w:cs="宋体"/>
                <w:kern w:val="0"/>
                <w:szCs w:val="21"/>
              </w:rPr>
              <w:t>论文署名单位是否包含国外单位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361" w:hRule="atLeast"/>
          <w:jc w:val="center"/>
        </w:trPr>
        <w:tc>
          <w:tcPr>
            <w:tcW w:w="188" w:type="pct"/>
            <w:tcBorders>
              <w:top w:val="single" w:color="auto" w:sz="4" w:space="0"/>
              <w:left w:val="single" w:color="auto" w:sz="4" w:space="0"/>
              <w:bottom w:val="single" w:color="auto" w:sz="4" w:space="0"/>
              <w:right w:val="single" w:color="auto" w:sz="4" w:space="0"/>
            </w:tcBorders>
            <w:vAlign w:val="center"/>
          </w:tcPr>
          <w:p>
            <w:pPr>
              <w:jc w:val="center"/>
            </w:pPr>
            <w:bookmarkStart w:id="32" w:name="论文"/>
            <w:bookmarkEnd w:id="32"/>
            <w:r>
              <w:rPr>
                <w:rFonts w:hint="eastAsia"/>
              </w:rPr>
              <w:t>1</w:t>
            </w:r>
          </w:p>
        </w:tc>
        <w:tc>
          <w:tcPr>
            <w:tcW w:w="1157" w:type="pct"/>
            <w:tcBorders>
              <w:top w:val="single" w:color="auto" w:sz="4" w:space="0"/>
              <w:left w:val="single" w:color="auto" w:sz="4" w:space="0"/>
              <w:bottom w:val="single" w:color="auto" w:sz="4" w:space="0"/>
              <w:right w:val="single" w:color="auto" w:sz="4" w:space="0"/>
            </w:tcBorders>
            <w:vAlign w:val="center"/>
          </w:tcPr>
          <w:p>
            <w:pPr>
              <w:jc w:val="center"/>
            </w:pPr>
          </w:p>
        </w:tc>
        <w:tc>
          <w:tcPr>
            <w:tcW w:w="372" w:type="pct"/>
            <w:tcBorders>
              <w:top w:val="single" w:color="auto" w:sz="4" w:space="0"/>
              <w:left w:val="single" w:color="auto" w:sz="4" w:space="0"/>
              <w:bottom w:val="single" w:color="auto" w:sz="4" w:space="0"/>
              <w:right w:val="single" w:color="auto" w:sz="4" w:space="0"/>
            </w:tcBorders>
            <w:vAlign w:val="center"/>
          </w:tcPr>
          <w:p>
            <w:pPr>
              <w:jc w:val="center"/>
            </w:pPr>
          </w:p>
        </w:tc>
        <w:tc>
          <w:tcPr>
            <w:tcW w:w="429" w:type="pct"/>
            <w:tcBorders>
              <w:top w:val="single" w:color="auto" w:sz="4" w:space="0"/>
              <w:left w:val="single" w:color="auto" w:sz="4" w:space="0"/>
              <w:bottom w:val="single" w:color="auto" w:sz="4" w:space="0"/>
              <w:right w:val="single" w:color="auto" w:sz="4" w:space="0"/>
            </w:tcBorders>
            <w:vAlign w:val="center"/>
          </w:tcPr>
          <w:p>
            <w:pPr>
              <w:jc w:val="center"/>
            </w:pPr>
          </w:p>
        </w:tc>
        <w:tc>
          <w:tcPr>
            <w:tcW w:w="489" w:type="pct"/>
            <w:tcBorders>
              <w:top w:val="single" w:color="auto" w:sz="4" w:space="0"/>
              <w:left w:val="single" w:color="auto" w:sz="4" w:space="0"/>
              <w:bottom w:val="single" w:color="auto" w:sz="4" w:space="0"/>
              <w:right w:val="single" w:color="auto" w:sz="4" w:space="0"/>
            </w:tcBorders>
            <w:vAlign w:val="center"/>
          </w:tcPr>
          <w:p>
            <w:pPr>
              <w:jc w:val="center"/>
            </w:pPr>
          </w:p>
        </w:tc>
        <w:tc>
          <w:tcPr>
            <w:tcW w:w="456" w:type="pct"/>
            <w:tcBorders>
              <w:top w:val="single" w:color="auto" w:sz="4" w:space="0"/>
              <w:left w:val="single" w:color="auto" w:sz="4" w:space="0"/>
              <w:bottom w:val="single" w:color="auto" w:sz="4" w:space="0"/>
              <w:right w:val="single" w:color="auto" w:sz="4" w:space="0"/>
            </w:tcBorders>
            <w:vAlign w:val="center"/>
          </w:tcPr>
          <w:p>
            <w:pPr>
              <w:jc w:val="center"/>
            </w:pPr>
          </w:p>
        </w:tc>
        <w:tc>
          <w:tcPr>
            <w:tcW w:w="461" w:type="pct"/>
            <w:tcBorders>
              <w:top w:val="single" w:color="auto" w:sz="4" w:space="0"/>
              <w:left w:val="single" w:color="auto" w:sz="4" w:space="0"/>
              <w:bottom w:val="single" w:color="auto" w:sz="4" w:space="0"/>
              <w:right w:val="single" w:color="auto" w:sz="4" w:space="0"/>
            </w:tcBorders>
            <w:vAlign w:val="center"/>
          </w:tcPr>
          <w:p>
            <w:pPr>
              <w:jc w:val="center"/>
            </w:pPr>
          </w:p>
        </w:tc>
        <w:tc>
          <w:tcPr>
            <w:tcW w:w="461" w:type="pct"/>
            <w:tcBorders>
              <w:top w:val="single" w:color="auto" w:sz="4" w:space="0"/>
              <w:left w:val="single" w:color="auto" w:sz="4" w:space="0"/>
              <w:bottom w:val="single" w:color="auto" w:sz="4" w:space="0"/>
              <w:right w:val="single" w:color="auto" w:sz="4" w:space="0"/>
            </w:tcBorders>
            <w:vAlign w:val="center"/>
          </w:tcPr>
          <w:p>
            <w:pPr>
              <w:jc w:val="center"/>
            </w:pPr>
          </w:p>
        </w:tc>
        <w:tc>
          <w:tcPr>
            <w:tcW w:w="367" w:type="pct"/>
            <w:tcBorders>
              <w:top w:val="single" w:color="auto" w:sz="4" w:space="0"/>
              <w:left w:val="single" w:color="auto" w:sz="4" w:space="0"/>
              <w:bottom w:val="single" w:color="auto" w:sz="4" w:space="0"/>
              <w:right w:val="single" w:color="auto" w:sz="4" w:space="0"/>
            </w:tcBorders>
            <w:vAlign w:val="center"/>
          </w:tcPr>
          <w:p>
            <w:pPr>
              <w:jc w:val="center"/>
            </w:pPr>
          </w:p>
        </w:tc>
        <w:tc>
          <w:tcPr>
            <w:tcW w:w="620" w:type="pct"/>
            <w:tcBorders>
              <w:top w:val="single" w:color="auto" w:sz="4" w:space="0"/>
              <w:left w:val="single" w:color="auto" w:sz="4" w:space="0"/>
              <w:bottom w:val="single" w:color="auto" w:sz="4" w:space="0"/>
            </w:tcBorders>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361" w:hRule="atLeast"/>
          <w:jc w:val="center"/>
        </w:trPr>
        <w:tc>
          <w:tcPr>
            <w:tcW w:w="188"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w:t>
            </w:r>
          </w:p>
        </w:tc>
        <w:tc>
          <w:tcPr>
            <w:tcW w:w="1157" w:type="pct"/>
            <w:tcBorders>
              <w:top w:val="single" w:color="auto" w:sz="4" w:space="0"/>
              <w:left w:val="single" w:color="auto" w:sz="4" w:space="0"/>
              <w:bottom w:val="single" w:color="auto" w:sz="4" w:space="0"/>
              <w:right w:val="single" w:color="auto" w:sz="4" w:space="0"/>
            </w:tcBorders>
            <w:vAlign w:val="center"/>
          </w:tcPr>
          <w:p>
            <w:pPr>
              <w:jc w:val="center"/>
            </w:pPr>
          </w:p>
        </w:tc>
        <w:tc>
          <w:tcPr>
            <w:tcW w:w="372" w:type="pct"/>
            <w:tcBorders>
              <w:top w:val="single" w:color="auto" w:sz="4" w:space="0"/>
              <w:left w:val="single" w:color="auto" w:sz="4" w:space="0"/>
              <w:bottom w:val="single" w:color="auto" w:sz="4" w:space="0"/>
              <w:right w:val="single" w:color="auto" w:sz="4" w:space="0"/>
            </w:tcBorders>
            <w:vAlign w:val="center"/>
          </w:tcPr>
          <w:p>
            <w:pPr>
              <w:jc w:val="center"/>
            </w:pPr>
          </w:p>
        </w:tc>
        <w:tc>
          <w:tcPr>
            <w:tcW w:w="429" w:type="pct"/>
            <w:tcBorders>
              <w:top w:val="single" w:color="auto" w:sz="4" w:space="0"/>
              <w:left w:val="single" w:color="auto" w:sz="4" w:space="0"/>
              <w:bottom w:val="single" w:color="auto" w:sz="4" w:space="0"/>
              <w:right w:val="single" w:color="auto" w:sz="4" w:space="0"/>
            </w:tcBorders>
            <w:vAlign w:val="center"/>
          </w:tcPr>
          <w:p>
            <w:pPr>
              <w:jc w:val="center"/>
            </w:pPr>
          </w:p>
        </w:tc>
        <w:tc>
          <w:tcPr>
            <w:tcW w:w="489" w:type="pct"/>
            <w:tcBorders>
              <w:top w:val="single" w:color="auto" w:sz="4" w:space="0"/>
              <w:left w:val="single" w:color="auto" w:sz="4" w:space="0"/>
              <w:bottom w:val="single" w:color="auto" w:sz="4" w:space="0"/>
              <w:right w:val="single" w:color="auto" w:sz="4" w:space="0"/>
            </w:tcBorders>
            <w:vAlign w:val="center"/>
          </w:tcPr>
          <w:p>
            <w:pPr>
              <w:jc w:val="center"/>
            </w:pPr>
          </w:p>
        </w:tc>
        <w:tc>
          <w:tcPr>
            <w:tcW w:w="456" w:type="pct"/>
            <w:tcBorders>
              <w:top w:val="single" w:color="auto" w:sz="4" w:space="0"/>
              <w:left w:val="single" w:color="auto" w:sz="4" w:space="0"/>
              <w:bottom w:val="single" w:color="auto" w:sz="4" w:space="0"/>
              <w:right w:val="single" w:color="auto" w:sz="4" w:space="0"/>
            </w:tcBorders>
            <w:vAlign w:val="center"/>
          </w:tcPr>
          <w:p>
            <w:pPr>
              <w:jc w:val="center"/>
            </w:pPr>
          </w:p>
        </w:tc>
        <w:tc>
          <w:tcPr>
            <w:tcW w:w="461" w:type="pct"/>
            <w:tcBorders>
              <w:top w:val="single" w:color="auto" w:sz="4" w:space="0"/>
              <w:left w:val="single" w:color="auto" w:sz="4" w:space="0"/>
              <w:bottom w:val="single" w:color="auto" w:sz="4" w:space="0"/>
              <w:right w:val="single" w:color="auto" w:sz="4" w:space="0"/>
            </w:tcBorders>
            <w:vAlign w:val="center"/>
          </w:tcPr>
          <w:p>
            <w:pPr>
              <w:jc w:val="center"/>
            </w:pPr>
          </w:p>
        </w:tc>
        <w:tc>
          <w:tcPr>
            <w:tcW w:w="461" w:type="pct"/>
            <w:tcBorders>
              <w:top w:val="single" w:color="auto" w:sz="4" w:space="0"/>
              <w:left w:val="single" w:color="auto" w:sz="4" w:space="0"/>
              <w:bottom w:val="single" w:color="auto" w:sz="4" w:space="0"/>
              <w:right w:val="single" w:color="auto" w:sz="4" w:space="0"/>
            </w:tcBorders>
            <w:vAlign w:val="center"/>
          </w:tcPr>
          <w:p>
            <w:pPr>
              <w:jc w:val="center"/>
            </w:pPr>
          </w:p>
        </w:tc>
        <w:tc>
          <w:tcPr>
            <w:tcW w:w="367" w:type="pct"/>
            <w:tcBorders>
              <w:top w:val="single" w:color="auto" w:sz="4" w:space="0"/>
              <w:left w:val="single" w:color="auto" w:sz="4" w:space="0"/>
              <w:bottom w:val="single" w:color="auto" w:sz="4" w:space="0"/>
              <w:right w:val="single" w:color="auto" w:sz="4" w:space="0"/>
            </w:tcBorders>
            <w:vAlign w:val="center"/>
          </w:tcPr>
          <w:p>
            <w:pPr>
              <w:jc w:val="center"/>
            </w:pPr>
          </w:p>
        </w:tc>
        <w:tc>
          <w:tcPr>
            <w:tcW w:w="620" w:type="pct"/>
            <w:tcBorders>
              <w:top w:val="single" w:color="auto" w:sz="4" w:space="0"/>
              <w:left w:val="single" w:color="auto" w:sz="4" w:space="0"/>
              <w:bottom w:val="single" w:color="auto" w:sz="4" w:space="0"/>
            </w:tcBorders>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361" w:hRule="atLeast"/>
          <w:jc w:val="center"/>
        </w:trPr>
        <w:tc>
          <w:tcPr>
            <w:tcW w:w="188" w:type="pct"/>
            <w:tcBorders>
              <w:top w:val="single" w:color="auto" w:sz="4" w:space="0"/>
              <w:left w:val="single" w:color="auto" w:sz="4" w:space="0"/>
              <w:right w:val="single" w:color="auto" w:sz="4" w:space="0"/>
            </w:tcBorders>
            <w:vAlign w:val="center"/>
          </w:tcPr>
          <w:p>
            <w:pPr>
              <w:jc w:val="center"/>
            </w:pPr>
            <w:r>
              <w:rPr>
                <w:rFonts w:hint="eastAsia"/>
              </w:rPr>
              <w:t>3</w:t>
            </w:r>
          </w:p>
        </w:tc>
        <w:tc>
          <w:tcPr>
            <w:tcW w:w="1157" w:type="pct"/>
            <w:tcBorders>
              <w:top w:val="single" w:color="auto" w:sz="4" w:space="0"/>
              <w:left w:val="single" w:color="auto" w:sz="4" w:space="0"/>
              <w:right w:val="single" w:color="auto" w:sz="4" w:space="0"/>
            </w:tcBorders>
            <w:vAlign w:val="center"/>
          </w:tcPr>
          <w:p>
            <w:pPr>
              <w:jc w:val="center"/>
            </w:pPr>
          </w:p>
        </w:tc>
        <w:tc>
          <w:tcPr>
            <w:tcW w:w="372" w:type="pct"/>
            <w:tcBorders>
              <w:top w:val="single" w:color="auto" w:sz="4" w:space="0"/>
              <w:left w:val="single" w:color="auto" w:sz="4" w:space="0"/>
              <w:right w:val="single" w:color="auto" w:sz="4" w:space="0"/>
            </w:tcBorders>
            <w:vAlign w:val="center"/>
          </w:tcPr>
          <w:p>
            <w:pPr>
              <w:jc w:val="center"/>
            </w:pPr>
          </w:p>
        </w:tc>
        <w:tc>
          <w:tcPr>
            <w:tcW w:w="429" w:type="pct"/>
            <w:tcBorders>
              <w:top w:val="single" w:color="auto" w:sz="4" w:space="0"/>
              <w:left w:val="single" w:color="auto" w:sz="4" w:space="0"/>
              <w:right w:val="single" w:color="auto" w:sz="4" w:space="0"/>
            </w:tcBorders>
            <w:vAlign w:val="center"/>
          </w:tcPr>
          <w:p>
            <w:pPr>
              <w:jc w:val="center"/>
            </w:pPr>
          </w:p>
        </w:tc>
        <w:tc>
          <w:tcPr>
            <w:tcW w:w="489" w:type="pct"/>
            <w:tcBorders>
              <w:top w:val="single" w:color="auto" w:sz="4" w:space="0"/>
              <w:left w:val="single" w:color="auto" w:sz="4" w:space="0"/>
              <w:right w:val="single" w:color="auto" w:sz="4" w:space="0"/>
            </w:tcBorders>
            <w:vAlign w:val="center"/>
          </w:tcPr>
          <w:p>
            <w:pPr>
              <w:jc w:val="center"/>
            </w:pPr>
          </w:p>
        </w:tc>
        <w:tc>
          <w:tcPr>
            <w:tcW w:w="456" w:type="pct"/>
            <w:tcBorders>
              <w:top w:val="single" w:color="auto" w:sz="4" w:space="0"/>
              <w:left w:val="single" w:color="auto" w:sz="4" w:space="0"/>
              <w:right w:val="single" w:color="auto" w:sz="4" w:space="0"/>
            </w:tcBorders>
            <w:vAlign w:val="center"/>
          </w:tcPr>
          <w:p>
            <w:pPr>
              <w:jc w:val="center"/>
            </w:pPr>
          </w:p>
        </w:tc>
        <w:tc>
          <w:tcPr>
            <w:tcW w:w="461" w:type="pct"/>
            <w:tcBorders>
              <w:top w:val="single" w:color="auto" w:sz="4" w:space="0"/>
              <w:left w:val="single" w:color="auto" w:sz="4" w:space="0"/>
              <w:right w:val="single" w:color="auto" w:sz="4" w:space="0"/>
            </w:tcBorders>
            <w:vAlign w:val="center"/>
          </w:tcPr>
          <w:p>
            <w:pPr>
              <w:jc w:val="center"/>
            </w:pPr>
          </w:p>
        </w:tc>
        <w:tc>
          <w:tcPr>
            <w:tcW w:w="461" w:type="pct"/>
            <w:tcBorders>
              <w:top w:val="single" w:color="auto" w:sz="4" w:space="0"/>
              <w:left w:val="single" w:color="auto" w:sz="4" w:space="0"/>
              <w:right w:val="single" w:color="auto" w:sz="4" w:space="0"/>
            </w:tcBorders>
            <w:vAlign w:val="center"/>
          </w:tcPr>
          <w:p>
            <w:pPr>
              <w:jc w:val="center"/>
            </w:pPr>
          </w:p>
        </w:tc>
        <w:tc>
          <w:tcPr>
            <w:tcW w:w="367" w:type="pct"/>
            <w:tcBorders>
              <w:top w:val="single" w:color="auto" w:sz="4" w:space="0"/>
              <w:left w:val="single" w:color="auto" w:sz="4" w:space="0"/>
              <w:right w:val="single" w:color="auto" w:sz="4" w:space="0"/>
            </w:tcBorders>
            <w:vAlign w:val="center"/>
          </w:tcPr>
          <w:p>
            <w:pPr>
              <w:jc w:val="center"/>
            </w:pPr>
          </w:p>
        </w:tc>
        <w:tc>
          <w:tcPr>
            <w:tcW w:w="620" w:type="pct"/>
            <w:tcBorders>
              <w:top w:val="single" w:color="auto" w:sz="4" w:space="0"/>
              <w:left w:val="single" w:color="auto" w:sz="4" w:space="0"/>
            </w:tcBorders>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361" w:hRule="atLeast"/>
          <w:jc w:val="center"/>
        </w:trPr>
        <w:tc>
          <w:tcPr>
            <w:tcW w:w="188" w:type="pct"/>
            <w:tcBorders>
              <w:right w:val="single" w:color="auto" w:sz="4" w:space="0"/>
            </w:tcBorders>
            <w:vAlign w:val="center"/>
          </w:tcPr>
          <w:p>
            <w:pPr>
              <w:jc w:val="center"/>
            </w:pPr>
            <w:r>
              <w:rPr>
                <w:rFonts w:hint="eastAsia"/>
              </w:rPr>
              <w:t>4</w:t>
            </w:r>
          </w:p>
        </w:tc>
        <w:tc>
          <w:tcPr>
            <w:tcW w:w="1157" w:type="pct"/>
            <w:tcBorders>
              <w:left w:val="single" w:color="auto" w:sz="4" w:space="0"/>
              <w:right w:val="single" w:color="auto" w:sz="4" w:space="0"/>
            </w:tcBorders>
            <w:vAlign w:val="center"/>
          </w:tcPr>
          <w:p>
            <w:pPr>
              <w:jc w:val="center"/>
            </w:pPr>
          </w:p>
        </w:tc>
        <w:tc>
          <w:tcPr>
            <w:tcW w:w="372" w:type="pct"/>
            <w:tcBorders>
              <w:left w:val="single" w:color="auto" w:sz="4" w:space="0"/>
              <w:right w:val="single" w:color="auto" w:sz="4" w:space="0"/>
            </w:tcBorders>
            <w:vAlign w:val="center"/>
          </w:tcPr>
          <w:p>
            <w:pPr>
              <w:jc w:val="center"/>
            </w:pPr>
          </w:p>
        </w:tc>
        <w:tc>
          <w:tcPr>
            <w:tcW w:w="429" w:type="pct"/>
            <w:tcBorders>
              <w:left w:val="single" w:color="auto" w:sz="4" w:space="0"/>
              <w:right w:val="single" w:color="auto" w:sz="4" w:space="0"/>
            </w:tcBorders>
            <w:vAlign w:val="center"/>
          </w:tcPr>
          <w:p>
            <w:pPr>
              <w:jc w:val="center"/>
            </w:pPr>
          </w:p>
        </w:tc>
        <w:tc>
          <w:tcPr>
            <w:tcW w:w="489" w:type="pct"/>
            <w:tcBorders>
              <w:left w:val="single" w:color="auto" w:sz="4" w:space="0"/>
              <w:right w:val="single" w:color="auto" w:sz="4" w:space="0"/>
            </w:tcBorders>
            <w:vAlign w:val="center"/>
          </w:tcPr>
          <w:p>
            <w:pPr>
              <w:jc w:val="center"/>
            </w:pPr>
          </w:p>
        </w:tc>
        <w:tc>
          <w:tcPr>
            <w:tcW w:w="456" w:type="pct"/>
            <w:tcBorders>
              <w:left w:val="single" w:color="auto" w:sz="4" w:space="0"/>
              <w:right w:val="single" w:color="auto" w:sz="4" w:space="0"/>
            </w:tcBorders>
            <w:vAlign w:val="center"/>
          </w:tcPr>
          <w:p>
            <w:pPr>
              <w:jc w:val="center"/>
            </w:pPr>
          </w:p>
        </w:tc>
        <w:tc>
          <w:tcPr>
            <w:tcW w:w="461" w:type="pct"/>
            <w:tcBorders>
              <w:left w:val="single" w:color="auto" w:sz="4" w:space="0"/>
              <w:right w:val="single" w:color="auto" w:sz="4" w:space="0"/>
            </w:tcBorders>
            <w:vAlign w:val="center"/>
          </w:tcPr>
          <w:p>
            <w:pPr>
              <w:jc w:val="center"/>
            </w:pPr>
          </w:p>
        </w:tc>
        <w:tc>
          <w:tcPr>
            <w:tcW w:w="461" w:type="pct"/>
            <w:tcBorders>
              <w:left w:val="single" w:color="auto" w:sz="4" w:space="0"/>
              <w:right w:val="single" w:color="auto" w:sz="4" w:space="0"/>
            </w:tcBorders>
            <w:vAlign w:val="center"/>
          </w:tcPr>
          <w:p>
            <w:pPr>
              <w:jc w:val="center"/>
            </w:pPr>
          </w:p>
        </w:tc>
        <w:tc>
          <w:tcPr>
            <w:tcW w:w="367" w:type="pct"/>
            <w:tcBorders>
              <w:left w:val="single" w:color="auto" w:sz="4" w:space="0"/>
              <w:right w:val="single" w:color="auto" w:sz="4" w:space="0"/>
            </w:tcBorders>
            <w:vAlign w:val="center"/>
          </w:tcPr>
          <w:p>
            <w:pPr>
              <w:jc w:val="center"/>
            </w:pPr>
          </w:p>
        </w:tc>
        <w:tc>
          <w:tcPr>
            <w:tcW w:w="620" w:type="pct"/>
            <w:tcBorders>
              <w:left w:val="single" w:color="auto" w:sz="4" w:space="0"/>
            </w:tcBorders>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361" w:hRule="atLeast"/>
          <w:jc w:val="center"/>
        </w:trPr>
        <w:tc>
          <w:tcPr>
            <w:tcW w:w="188" w:type="pct"/>
            <w:tcBorders>
              <w:top w:val="single" w:color="auto" w:sz="4" w:space="0"/>
              <w:bottom w:val="single" w:color="auto" w:sz="4" w:space="0"/>
              <w:right w:val="single" w:color="auto" w:sz="4" w:space="0"/>
            </w:tcBorders>
            <w:vAlign w:val="center"/>
          </w:tcPr>
          <w:p>
            <w:pPr>
              <w:jc w:val="center"/>
            </w:pPr>
            <w:r>
              <w:rPr>
                <w:rFonts w:hint="eastAsia"/>
              </w:rPr>
              <w:t>5</w:t>
            </w:r>
          </w:p>
        </w:tc>
        <w:tc>
          <w:tcPr>
            <w:tcW w:w="1157" w:type="pct"/>
            <w:tcBorders>
              <w:top w:val="single" w:color="auto" w:sz="4" w:space="0"/>
              <w:left w:val="single" w:color="auto" w:sz="4" w:space="0"/>
              <w:bottom w:val="single" w:color="auto" w:sz="4" w:space="0"/>
              <w:right w:val="single" w:color="auto" w:sz="4" w:space="0"/>
            </w:tcBorders>
            <w:vAlign w:val="center"/>
          </w:tcPr>
          <w:p>
            <w:pPr>
              <w:jc w:val="center"/>
            </w:pPr>
          </w:p>
        </w:tc>
        <w:tc>
          <w:tcPr>
            <w:tcW w:w="372" w:type="pct"/>
            <w:tcBorders>
              <w:top w:val="single" w:color="auto" w:sz="4" w:space="0"/>
              <w:left w:val="single" w:color="auto" w:sz="4" w:space="0"/>
              <w:bottom w:val="single" w:color="auto" w:sz="4" w:space="0"/>
              <w:right w:val="single" w:color="auto" w:sz="4" w:space="0"/>
            </w:tcBorders>
            <w:vAlign w:val="center"/>
          </w:tcPr>
          <w:p>
            <w:pPr>
              <w:jc w:val="center"/>
            </w:pPr>
          </w:p>
        </w:tc>
        <w:tc>
          <w:tcPr>
            <w:tcW w:w="429" w:type="pct"/>
            <w:tcBorders>
              <w:top w:val="single" w:color="auto" w:sz="4" w:space="0"/>
              <w:left w:val="single" w:color="auto" w:sz="4" w:space="0"/>
              <w:bottom w:val="single" w:color="auto" w:sz="4" w:space="0"/>
              <w:right w:val="single" w:color="auto" w:sz="4" w:space="0"/>
            </w:tcBorders>
            <w:vAlign w:val="center"/>
          </w:tcPr>
          <w:p>
            <w:pPr>
              <w:jc w:val="center"/>
            </w:pPr>
          </w:p>
        </w:tc>
        <w:tc>
          <w:tcPr>
            <w:tcW w:w="489" w:type="pct"/>
            <w:tcBorders>
              <w:top w:val="single" w:color="auto" w:sz="4" w:space="0"/>
              <w:left w:val="single" w:color="auto" w:sz="4" w:space="0"/>
              <w:bottom w:val="single" w:color="auto" w:sz="4" w:space="0"/>
              <w:right w:val="single" w:color="auto" w:sz="4" w:space="0"/>
            </w:tcBorders>
            <w:vAlign w:val="center"/>
          </w:tcPr>
          <w:p>
            <w:pPr>
              <w:jc w:val="center"/>
            </w:pPr>
          </w:p>
        </w:tc>
        <w:tc>
          <w:tcPr>
            <w:tcW w:w="456" w:type="pct"/>
            <w:tcBorders>
              <w:top w:val="single" w:color="auto" w:sz="4" w:space="0"/>
              <w:left w:val="single" w:color="auto" w:sz="4" w:space="0"/>
              <w:bottom w:val="single" w:color="auto" w:sz="4" w:space="0"/>
              <w:right w:val="single" w:color="auto" w:sz="4" w:space="0"/>
            </w:tcBorders>
            <w:vAlign w:val="center"/>
          </w:tcPr>
          <w:p>
            <w:pPr>
              <w:jc w:val="center"/>
            </w:pPr>
          </w:p>
        </w:tc>
        <w:tc>
          <w:tcPr>
            <w:tcW w:w="461" w:type="pct"/>
            <w:tcBorders>
              <w:top w:val="single" w:color="auto" w:sz="4" w:space="0"/>
              <w:left w:val="single" w:color="auto" w:sz="4" w:space="0"/>
              <w:bottom w:val="single" w:color="auto" w:sz="4" w:space="0"/>
              <w:right w:val="single" w:color="auto" w:sz="4" w:space="0"/>
            </w:tcBorders>
            <w:vAlign w:val="center"/>
          </w:tcPr>
          <w:p>
            <w:pPr>
              <w:jc w:val="center"/>
            </w:pPr>
          </w:p>
        </w:tc>
        <w:tc>
          <w:tcPr>
            <w:tcW w:w="461" w:type="pct"/>
            <w:tcBorders>
              <w:top w:val="single" w:color="auto" w:sz="4" w:space="0"/>
              <w:left w:val="single" w:color="auto" w:sz="4" w:space="0"/>
              <w:bottom w:val="single" w:color="auto" w:sz="4" w:space="0"/>
              <w:right w:val="single" w:color="auto" w:sz="4" w:space="0"/>
            </w:tcBorders>
            <w:vAlign w:val="center"/>
          </w:tcPr>
          <w:p>
            <w:pPr>
              <w:jc w:val="center"/>
            </w:pPr>
          </w:p>
        </w:tc>
        <w:tc>
          <w:tcPr>
            <w:tcW w:w="367" w:type="pct"/>
            <w:tcBorders>
              <w:top w:val="single" w:color="auto" w:sz="4" w:space="0"/>
              <w:left w:val="single" w:color="auto" w:sz="4" w:space="0"/>
              <w:bottom w:val="single" w:color="auto" w:sz="4" w:space="0"/>
              <w:right w:val="single" w:color="auto" w:sz="4" w:space="0"/>
            </w:tcBorders>
            <w:vAlign w:val="center"/>
          </w:tcPr>
          <w:p>
            <w:pPr>
              <w:jc w:val="center"/>
            </w:pPr>
          </w:p>
        </w:tc>
        <w:tc>
          <w:tcPr>
            <w:tcW w:w="620" w:type="pct"/>
            <w:tcBorders>
              <w:top w:val="single" w:color="auto" w:sz="4" w:space="0"/>
              <w:left w:val="single" w:color="auto" w:sz="4" w:space="0"/>
              <w:bottom w:val="single" w:color="auto" w:sz="4" w:space="0"/>
            </w:tcBorders>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675" w:hRule="atLeast"/>
          <w:jc w:val="center"/>
        </w:trPr>
        <w:tc>
          <w:tcPr>
            <w:tcW w:w="5000" w:type="pct"/>
            <w:gridSpan w:val="10"/>
            <w:tcBorders>
              <w:top w:val="single" w:color="auto" w:sz="4" w:space="0"/>
              <w:bottom w:val="single" w:color="auto" w:sz="4" w:space="0"/>
            </w:tcBorders>
          </w:tcPr>
          <w:p>
            <w:pPr>
              <w:autoSpaceDE w:val="0"/>
              <w:autoSpaceDN w:val="0"/>
              <w:adjustRightInd w:val="0"/>
              <w:rPr>
                <w:rFonts w:ascii="方正仿宋_GBK" w:hAnsi="Calibri" w:eastAsia="方正仿宋_GBK" w:cs="宋体"/>
                <w:kern w:val="0"/>
                <w:szCs w:val="21"/>
              </w:rPr>
            </w:pPr>
            <w:r>
              <w:rPr>
                <w:rFonts w:hint="eastAsia" w:ascii="方正仿宋_GBK" w:hAnsi="Calibri" w:eastAsia="方正仿宋_GBK" w:cs="宋体"/>
                <w:kern w:val="0"/>
                <w:szCs w:val="21"/>
              </w:rPr>
              <w:t>补充说明（视情填写）：</w:t>
            </w:r>
          </w:p>
          <w:p>
            <w:pPr>
              <w:autoSpaceDE w:val="0"/>
              <w:autoSpaceDN w:val="0"/>
              <w:adjustRightInd w:val="0"/>
              <w:rPr>
                <w:rFonts w:ascii="方正仿宋_GBK" w:hAnsi="Calibri" w:eastAsia="方正仿宋_GBK" w:cs="宋体"/>
                <w:kern w:val="0"/>
                <w:szCs w:val="21"/>
              </w:rPr>
            </w:pPr>
          </w:p>
          <w:p>
            <w:pPr>
              <w:autoSpaceDE w:val="0"/>
              <w:autoSpaceDN w:val="0"/>
              <w:adjustRightInd w:val="0"/>
              <w:rPr>
                <w:rFonts w:ascii="方正仿宋_GBK" w:hAnsi="Calibri" w:eastAsia="方正仿宋_GBK" w:cs="宋体"/>
                <w:kern w:val="0"/>
                <w:szCs w:val="21"/>
              </w:rPr>
            </w:pPr>
            <w:r>
              <w:rPr>
                <w:rFonts w:hint="eastAsia" w:ascii="方正仿宋_GBK" w:hAnsi="Calibri" w:eastAsia="方正仿宋_GBK" w:cs="宋体"/>
                <w:kern w:val="0"/>
                <w:szCs w:val="21"/>
              </w:rPr>
              <w:t>承诺：①本项目所列知识产权符合提名要求且无争议。②已明确告知上述论文（专著）所有作者：所列论文（专著）用于提名2021年湖北省自然科学奖；项目如获奖后所列论文（专著）不得再次参评。③未列入项目主要完成人的第一作者、通讯作者（含共同第一作者、共同通讯作者）已出具知情同意书面签字意见，与其他作者的有关知情证明材料均存档备查。④如因上述事项引发争议，将积极配合调查处理并承担相应责任。</w:t>
            </w:r>
          </w:p>
          <w:p>
            <w:pPr>
              <w:autoSpaceDE w:val="0"/>
              <w:autoSpaceDN w:val="0"/>
              <w:adjustRightInd w:val="0"/>
              <w:rPr>
                <w:rFonts w:ascii="方正仿宋_GBK" w:hAnsi="Calibri" w:eastAsia="方正仿宋_GBK" w:cs="宋体"/>
                <w:kern w:val="0"/>
                <w:szCs w:val="21"/>
              </w:rPr>
            </w:pPr>
          </w:p>
          <w:p>
            <w:pPr>
              <w:ind w:firstLine="5692" w:firstLineChars="2700"/>
              <w:rPr>
                <w:rFonts w:ascii="方正仿宋_GBK" w:eastAsia="方正仿宋_GBK"/>
              </w:rPr>
            </w:pPr>
            <w:r>
              <w:rPr>
                <w:rFonts w:hint="eastAsia" w:ascii="方正仿宋_GBK" w:hAnsi="Calibri" w:eastAsia="方正仿宋_GBK" w:cs="宋体"/>
                <w:b/>
                <w:kern w:val="0"/>
                <w:szCs w:val="21"/>
              </w:rPr>
              <w:t xml:space="preserve">第一完成人签名： </w:t>
            </w:r>
          </w:p>
        </w:tc>
      </w:tr>
    </w:tbl>
    <w:p>
      <w:pPr>
        <w:rPr>
          <w:sz w:val="2"/>
        </w:rPr>
      </w:pPr>
    </w:p>
    <w:p>
      <w:pPr>
        <w:numPr>
          <w:ilvl w:val="0"/>
          <w:numId w:val="7"/>
        </w:numPr>
        <w:spacing w:line="360" w:lineRule="auto"/>
        <w:rPr>
          <w:b/>
          <w:szCs w:val="21"/>
        </w:rPr>
        <w:sectPr>
          <w:headerReference r:id="rId3" w:type="default"/>
          <w:footerReference r:id="rId4" w:type="default"/>
          <w:footerReference r:id="rId5" w:type="even"/>
          <w:type w:val="continuous"/>
          <w:pgSz w:w="11906" w:h="16838"/>
          <w:pgMar w:top="1588" w:right="1814" w:bottom="1588" w:left="1814" w:header="851" w:footer="992" w:gutter="0"/>
          <w:cols w:space="425" w:num="1"/>
          <w:docGrid w:linePitch="312" w:charSpace="0"/>
        </w:sectPr>
      </w:pPr>
    </w:p>
    <w:p>
      <w:pPr>
        <w:jc w:val="left"/>
        <w:rPr>
          <w:rFonts w:ascii="方正黑体_GBK" w:eastAsia="方正黑体_GBK"/>
          <w:sz w:val="24"/>
          <w:szCs w:val="20"/>
        </w:rPr>
      </w:pPr>
      <w:r>
        <w:rPr>
          <w:rFonts w:hint="eastAsia" w:ascii="方正黑体_GBK" w:eastAsia="方正黑体_GBK"/>
          <w:sz w:val="24"/>
          <w:szCs w:val="20"/>
        </w:rPr>
        <w:t>（二）代表性论文专著被他人引用的情况（不超过5篇）</w:t>
      </w:r>
    </w:p>
    <w:tbl>
      <w:tblPr>
        <w:tblStyle w:val="3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
        <w:gridCol w:w="1592"/>
        <w:gridCol w:w="2723"/>
        <w:gridCol w:w="169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pct"/>
            <w:vAlign w:val="center"/>
          </w:tcPr>
          <w:p>
            <w:pPr>
              <w:jc w:val="center"/>
              <w:rPr>
                <w:rFonts w:ascii="方正仿宋_GBK" w:eastAsia="方正仿宋_GBK"/>
                <w:kern w:val="0"/>
                <w:sz w:val="21"/>
              </w:rPr>
            </w:pPr>
            <w:r>
              <w:rPr>
                <w:rFonts w:hint="eastAsia" w:ascii="方正仿宋_GBK" w:eastAsia="方正仿宋_GBK"/>
                <w:kern w:val="0"/>
                <w:sz w:val="21"/>
              </w:rPr>
              <w:t>序号</w:t>
            </w:r>
          </w:p>
        </w:tc>
        <w:tc>
          <w:tcPr>
            <w:tcW w:w="937" w:type="pct"/>
            <w:vAlign w:val="center"/>
          </w:tcPr>
          <w:p>
            <w:pPr>
              <w:jc w:val="center"/>
              <w:rPr>
                <w:rFonts w:ascii="方正仿宋_GBK" w:eastAsia="方正仿宋_GBK"/>
                <w:kern w:val="0"/>
                <w:sz w:val="21"/>
              </w:rPr>
            </w:pPr>
            <w:r>
              <w:rPr>
                <w:rFonts w:hint="eastAsia" w:ascii="方正仿宋_GBK" w:eastAsia="方正仿宋_GBK"/>
                <w:kern w:val="0"/>
                <w:sz w:val="21"/>
              </w:rPr>
              <w:t>被引代表性论文（专著）序号</w:t>
            </w:r>
          </w:p>
        </w:tc>
        <w:tc>
          <w:tcPr>
            <w:tcW w:w="1603" w:type="pct"/>
            <w:vAlign w:val="center"/>
          </w:tcPr>
          <w:p>
            <w:pPr>
              <w:jc w:val="center"/>
              <w:rPr>
                <w:rFonts w:ascii="方正仿宋_GBK" w:eastAsia="方正仿宋_GBK"/>
                <w:kern w:val="0"/>
                <w:sz w:val="21"/>
              </w:rPr>
            </w:pPr>
            <w:r>
              <w:rPr>
                <w:rFonts w:hint="eastAsia" w:ascii="方正仿宋_GBK" w:eastAsia="方正仿宋_GBK"/>
                <w:kern w:val="0"/>
                <w:sz w:val="21"/>
              </w:rPr>
              <w:t>引文名称/作者</w:t>
            </w:r>
          </w:p>
        </w:tc>
        <w:tc>
          <w:tcPr>
            <w:tcW w:w="1000" w:type="pct"/>
            <w:vAlign w:val="center"/>
          </w:tcPr>
          <w:p>
            <w:pPr>
              <w:jc w:val="center"/>
              <w:rPr>
                <w:rFonts w:ascii="方正仿宋_GBK" w:eastAsia="方正仿宋_GBK"/>
                <w:kern w:val="0"/>
                <w:sz w:val="21"/>
              </w:rPr>
            </w:pPr>
            <w:r>
              <w:rPr>
                <w:rFonts w:hint="eastAsia" w:ascii="方正仿宋_GBK" w:eastAsia="方正仿宋_GBK"/>
                <w:kern w:val="0"/>
                <w:sz w:val="21"/>
              </w:rPr>
              <w:t>引文刊名</w:t>
            </w:r>
          </w:p>
        </w:tc>
        <w:tc>
          <w:tcPr>
            <w:tcW w:w="999" w:type="pct"/>
            <w:vAlign w:val="center"/>
          </w:tcPr>
          <w:p>
            <w:pPr>
              <w:pStyle w:val="16"/>
              <w:ind w:firstLine="0" w:firstLineChars="0"/>
              <w:jc w:val="center"/>
              <w:rPr>
                <w:rFonts w:ascii="方正仿宋_GBK" w:eastAsia="方正仿宋_GBK"/>
                <w:kern w:val="0"/>
                <w:sz w:val="21"/>
              </w:rPr>
            </w:pPr>
            <w:r>
              <w:rPr>
                <w:rFonts w:hint="eastAsia" w:ascii="方正仿宋_GBK" w:eastAsia="方正仿宋_GBK"/>
                <w:kern w:val="0"/>
                <w:sz w:val="21"/>
              </w:rPr>
              <w:t>引文发表时间</w:t>
            </w:r>
          </w:p>
          <w:p>
            <w:pPr>
              <w:pStyle w:val="16"/>
              <w:ind w:firstLine="0" w:firstLineChars="0"/>
              <w:jc w:val="center"/>
              <w:rPr>
                <w:rFonts w:ascii="方正仿宋_GBK" w:eastAsia="方正仿宋_GBK"/>
                <w:kern w:val="0"/>
                <w:sz w:val="21"/>
              </w:rPr>
            </w:pPr>
            <w:r>
              <w:rPr>
                <w:rFonts w:hint="eastAsia" w:ascii="方正仿宋_GBK" w:eastAsia="方正仿宋_GBK"/>
                <w:kern w:val="0"/>
                <w:sz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461" w:type="pct"/>
            <w:vAlign w:val="center"/>
          </w:tcPr>
          <w:p>
            <w:pPr>
              <w:jc w:val="center"/>
              <w:rPr>
                <w:rFonts w:ascii="方正仿宋_GBK" w:eastAsia="方正仿宋_GBK"/>
                <w:kern w:val="0"/>
                <w:sz w:val="21"/>
              </w:rPr>
            </w:pPr>
            <w:r>
              <w:rPr>
                <w:rFonts w:hint="eastAsia" w:ascii="方正仿宋_GBK" w:eastAsia="方正仿宋_GBK"/>
                <w:kern w:val="0"/>
                <w:sz w:val="21"/>
              </w:rPr>
              <w:t>1</w:t>
            </w:r>
          </w:p>
        </w:tc>
        <w:tc>
          <w:tcPr>
            <w:tcW w:w="937" w:type="pct"/>
            <w:vAlign w:val="center"/>
          </w:tcPr>
          <w:p>
            <w:pPr>
              <w:widowControl/>
              <w:jc w:val="center"/>
              <w:rPr>
                <w:rFonts w:ascii="方正小标宋_GBK" w:eastAsia="方正小标宋_GBK"/>
                <w:kern w:val="0"/>
                <w:sz w:val="32"/>
              </w:rPr>
            </w:pPr>
          </w:p>
        </w:tc>
        <w:tc>
          <w:tcPr>
            <w:tcW w:w="1603" w:type="pct"/>
            <w:vAlign w:val="center"/>
          </w:tcPr>
          <w:p>
            <w:pPr>
              <w:widowControl/>
              <w:jc w:val="center"/>
              <w:rPr>
                <w:rFonts w:ascii="方正小标宋_GBK" w:eastAsia="方正小标宋_GBK"/>
                <w:kern w:val="0"/>
                <w:sz w:val="32"/>
              </w:rPr>
            </w:pPr>
          </w:p>
        </w:tc>
        <w:tc>
          <w:tcPr>
            <w:tcW w:w="1000" w:type="pct"/>
            <w:vAlign w:val="center"/>
          </w:tcPr>
          <w:p>
            <w:pPr>
              <w:widowControl/>
              <w:jc w:val="center"/>
              <w:rPr>
                <w:rFonts w:ascii="方正小标宋_GBK" w:eastAsia="方正小标宋_GBK"/>
                <w:kern w:val="0"/>
                <w:sz w:val="32"/>
              </w:rPr>
            </w:pPr>
          </w:p>
        </w:tc>
        <w:tc>
          <w:tcPr>
            <w:tcW w:w="999" w:type="pct"/>
            <w:vAlign w:val="center"/>
          </w:tcPr>
          <w:p>
            <w:pPr>
              <w:widowControl/>
              <w:jc w:val="center"/>
              <w:rPr>
                <w:rFonts w:ascii="方正小标宋_GBK" w:eastAsia="方正小标宋_GBK"/>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461" w:type="pct"/>
            <w:vAlign w:val="center"/>
          </w:tcPr>
          <w:p>
            <w:pPr>
              <w:jc w:val="center"/>
              <w:rPr>
                <w:rFonts w:ascii="方正仿宋_GBK" w:eastAsia="方正仿宋_GBK"/>
                <w:kern w:val="0"/>
                <w:sz w:val="21"/>
              </w:rPr>
            </w:pPr>
            <w:r>
              <w:rPr>
                <w:rFonts w:hint="eastAsia" w:ascii="方正仿宋_GBK" w:eastAsia="方正仿宋_GBK"/>
                <w:kern w:val="0"/>
                <w:sz w:val="21"/>
              </w:rPr>
              <w:t>2</w:t>
            </w:r>
          </w:p>
        </w:tc>
        <w:tc>
          <w:tcPr>
            <w:tcW w:w="937" w:type="pct"/>
            <w:vAlign w:val="center"/>
          </w:tcPr>
          <w:p>
            <w:pPr>
              <w:widowControl/>
              <w:jc w:val="center"/>
              <w:rPr>
                <w:rFonts w:ascii="方正小标宋_GBK" w:eastAsia="方正小标宋_GBK"/>
                <w:kern w:val="0"/>
                <w:sz w:val="32"/>
              </w:rPr>
            </w:pPr>
          </w:p>
        </w:tc>
        <w:tc>
          <w:tcPr>
            <w:tcW w:w="1603" w:type="pct"/>
            <w:vAlign w:val="center"/>
          </w:tcPr>
          <w:p>
            <w:pPr>
              <w:widowControl/>
              <w:jc w:val="center"/>
              <w:rPr>
                <w:rFonts w:ascii="方正小标宋_GBK" w:eastAsia="方正小标宋_GBK"/>
                <w:kern w:val="0"/>
                <w:sz w:val="32"/>
              </w:rPr>
            </w:pPr>
          </w:p>
        </w:tc>
        <w:tc>
          <w:tcPr>
            <w:tcW w:w="1000" w:type="pct"/>
            <w:vAlign w:val="center"/>
          </w:tcPr>
          <w:p>
            <w:pPr>
              <w:widowControl/>
              <w:jc w:val="center"/>
              <w:rPr>
                <w:rFonts w:ascii="方正小标宋_GBK" w:eastAsia="方正小标宋_GBK"/>
                <w:kern w:val="0"/>
                <w:sz w:val="32"/>
              </w:rPr>
            </w:pPr>
          </w:p>
        </w:tc>
        <w:tc>
          <w:tcPr>
            <w:tcW w:w="999" w:type="pct"/>
            <w:vAlign w:val="center"/>
          </w:tcPr>
          <w:p>
            <w:pPr>
              <w:widowControl/>
              <w:jc w:val="center"/>
              <w:rPr>
                <w:rFonts w:ascii="方正小标宋_GBK" w:eastAsia="方正小标宋_GBK"/>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461" w:type="pct"/>
            <w:vAlign w:val="center"/>
          </w:tcPr>
          <w:p>
            <w:pPr>
              <w:jc w:val="center"/>
              <w:rPr>
                <w:rFonts w:ascii="方正仿宋_GBK" w:eastAsia="方正仿宋_GBK"/>
                <w:kern w:val="0"/>
                <w:sz w:val="21"/>
              </w:rPr>
            </w:pPr>
            <w:r>
              <w:rPr>
                <w:rFonts w:hint="eastAsia" w:ascii="方正仿宋_GBK" w:eastAsia="方正仿宋_GBK"/>
                <w:kern w:val="0"/>
                <w:sz w:val="21"/>
              </w:rPr>
              <w:t>3</w:t>
            </w:r>
          </w:p>
        </w:tc>
        <w:tc>
          <w:tcPr>
            <w:tcW w:w="937" w:type="pct"/>
            <w:vAlign w:val="center"/>
          </w:tcPr>
          <w:p>
            <w:pPr>
              <w:widowControl/>
              <w:jc w:val="center"/>
              <w:rPr>
                <w:rFonts w:ascii="方正小标宋_GBK" w:eastAsia="方正小标宋_GBK"/>
                <w:kern w:val="0"/>
                <w:sz w:val="32"/>
              </w:rPr>
            </w:pPr>
          </w:p>
        </w:tc>
        <w:tc>
          <w:tcPr>
            <w:tcW w:w="1603" w:type="pct"/>
            <w:vAlign w:val="center"/>
          </w:tcPr>
          <w:p>
            <w:pPr>
              <w:widowControl/>
              <w:jc w:val="center"/>
              <w:rPr>
                <w:rFonts w:ascii="方正小标宋_GBK" w:eastAsia="方正小标宋_GBK"/>
                <w:kern w:val="0"/>
                <w:sz w:val="32"/>
              </w:rPr>
            </w:pPr>
          </w:p>
        </w:tc>
        <w:tc>
          <w:tcPr>
            <w:tcW w:w="1000" w:type="pct"/>
            <w:vAlign w:val="center"/>
          </w:tcPr>
          <w:p>
            <w:pPr>
              <w:widowControl/>
              <w:jc w:val="center"/>
              <w:rPr>
                <w:rFonts w:ascii="方正小标宋_GBK" w:eastAsia="方正小标宋_GBK"/>
                <w:kern w:val="0"/>
                <w:sz w:val="32"/>
              </w:rPr>
            </w:pPr>
          </w:p>
        </w:tc>
        <w:tc>
          <w:tcPr>
            <w:tcW w:w="999" w:type="pct"/>
            <w:vAlign w:val="center"/>
          </w:tcPr>
          <w:p>
            <w:pPr>
              <w:widowControl/>
              <w:jc w:val="center"/>
              <w:rPr>
                <w:rFonts w:ascii="方正小标宋_GBK" w:eastAsia="方正小标宋_GBK"/>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461" w:type="pct"/>
            <w:vAlign w:val="center"/>
          </w:tcPr>
          <w:p>
            <w:pPr>
              <w:jc w:val="center"/>
              <w:rPr>
                <w:rFonts w:ascii="方正仿宋_GBK" w:eastAsia="方正仿宋_GBK"/>
                <w:kern w:val="0"/>
                <w:sz w:val="21"/>
              </w:rPr>
            </w:pPr>
            <w:r>
              <w:rPr>
                <w:rFonts w:hint="eastAsia" w:ascii="方正仿宋_GBK" w:eastAsia="方正仿宋_GBK"/>
                <w:kern w:val="0"/>
                <w:sz w:val="21"/>
              </w:rPr>
              <w:t>4</w:t>
            </w:r>
          </w:p>
        </w:tc>
        <w:tc>
          <w:tcPr>
            <w:tcW w:w="937" w:type="pct"/>
            <w:vAlign w:val="center"/>
          </w:tcPr>
          <w:p>
            <w:pPr>
              <w:widowControl/>
              <w:jc w:val="center"/>
              <w:rPr>
                <w:rFonts w:ascii="方正小标宋_GBK" w:eastAsia="方正小标宋_GBK"/>
                <w:kern w:val="0"/>
                <w:sz w:val="32"/>
              </w:rPr>
            </w:pPr>
          </w:p>
        </w:tc>
        <w:tc>
          <w:tcPr>
            <w:tcW w:w="1603" w:type="pct"/>
            <w:vAlign w:val="center"/>
          </w:tcPr>
          <w:p>
            <w:pPr>
              <w:widowControl/>
              <w:jc w:val="center"/>
              <w:rPr>
                <w:rFonts w:ascii="方正小标宋_GBK" w:eastAsia="方正小标宋_GBK"/>
                <w:kern w:val="0"/>
                <w:sz w:val="32"/>
              </w:rPr>
            </w:pPr>
          </w:p>
        </w:tc>
        <w:tc>
          <w:tcPr>
            <w:tcW w:w="1000" w:type="pct"/>
            <w:vAlign w:val="center"/>
          </w:tcPr>
          <w:p>
            <w:pPr>
              <w:widowControl/>
              <w:jc w:val="center"/>
              <w:rPr>
                <w:rFonts w:ascii="方正小标宋_GBK" w:eastAsia="方正小标宋_GBK"/>
                <w:kern w:val="0"/>
                <w:sz w:val="32"/>
              </w:rPr>
            </w:pPr>
          </w:p>
        </w:tc>
        <w:tc>
          <w:tcPr>
            <w:tcW w:w="999" w:type="pct"/>
            <w:vAlign w:val="center"/>
          </w:tcPr>
          <w:p>
            <w:pPr>
              <w:widowControl/>
              <w:jc w:val="center"/>
              <w:rPr>
                <w:rFonts w:ascii="方正小标宋_GBK" w:eastAsia="方正小标宋_GBK"/>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461" w:type="pct"/>
            <w:vAlign w:val="center"/>
          </w:tcPr>
          <w:p>
            <w:pPr>
              <w:jc w:val="center"/>
              <w:rPr>
                <w:rFonts w:ascii="方正仿宋_GBK" w:eastAsia="方正仿宋_GBK"/>
                <w:kern w:val="0"/>
                <w:sz w:val="21"/>
              </w:rPr>
            </w:pPr>
            <w:r>
              <w:rPr>
                <w:rFonts w:hint="eastAsia" w:ascii="方正仿宋_GBK" w:eastAsia="方正仿宋_GBK"/>
                <w:kern w:val="0"/>
                <w:sz w:val="21"/>
              </w:rPr>
              <w:t>5</w:t>
            </w:r>
          </w:p>
        </w:tc>
        <w:tc>
          <w:tcPr>
            <w:tcW w:w="937" w:type="pct"/>
            <w:vAlign w:val="center"/>
          </w:tcPr>
          <w:p>
            <w:pPr>
              <w:widowControl/>
              <w:jc w:val="center"/>
              <w:rPr>
                <w:rFonts w:ascii="方正小标宋_GBK" w:eastAsia="方正小标宋_GBK"/>
                <w:kern w:val="0"/>
                <w:sz w:val="32"/>
              </w:rPr>
            </w:pPr>
          </w:p>
        </w:tc>
        <w:tc>
          <w:tcPr>
            <w:tcW w:w="1603" w:type="pct"/>
            <w:vAlign w:val="center"/>
          </w:tcPr>
          <w:p>
            <w:pPr>
              <w:widowControl/>
              <w:jc w:val="center"/>
              <w:rPr>
                <w:rFonts w:ascii="方正小标宋_GBK" w:eastAsia="方正小标宋_GBK"/>
                <w:kern w:val="0"/>
                <w:sz w:val="32"/>
              </w:rPr>
            </w:pPr>
          </w:p>
        </w:tc>
        <w:tc>
          <w:tcPr>
            <w:tcW w:w="1000" w:type="pct"/>
            <w:vAlign w:val="center"/>
          </w:tcPr>
          <w:p>
            <w:pPr>
              <w:widowControl/>
              <w:jc w:val="center"/>
              <w:rPr>
                <w:rFonts w:ascii="方正小标宋_GBK" w:eastAsia="方正小标宋_GBK"/>
                <w:kern w:val="0"/>
                <w:sz w:val="32"/>
              </w:rPr>
            </w:pPr>
          </w:p>
        </w:tc>
        <w:tc>
          <w:tcPr>
            <w:tcW w:w="999" w:type="pct"/>
            <w:vAlign w:val="center"/>
          </w:tcPr>
          <w:p>
            <w:pPr>
              <w:widowControl/>
              <w:jc w:val="center"/>
              <w:rPr>
                <w:rFonts w:ascii="方正小标宋_GBK" w:eastAsia="方正小标宋_GBK"/>
                <w:kern w:val="0"/>
                <w:sz w:val="32"/>
              </w:rPr>
            </w:pPr>
          </w:p>
        </w:tc>
      </w:tr>
    </w:tbl>
    <w:p>
      <w:pPr>
        <w:jc w:val="center"/>
        <w:rPr>
          <w:rFonts w:ascii="方正小标宋_GBK" w:eastAsia="方正小标宋_GBK"/>
          <w:sz w:val="32"/>
        </w:rPr>
      </w:pPr>
    </w:p>
    <w:p>
      <w:pPr>
        <w:widowControl/>
        <w:jc w:val="left"/>
        <w:rPr>
          <w:rFonts w:ascii="方正小标宋_GBK" w:eastAsia="方正小标宋_GBK"/>
          <w:sz w:val="32"/>
        </w:rPr>
      </w:pPr>
      <w:r>
        <w:rPr>
          <w:rFonts w:ascii="方正小标宋_GBK" w:eastAsia="方正小标宋_GBK"/>
          <w:sz w:val="32"/>
        </w:rPr>
        <w:br w:type="page"/>
      </w:r>
    </w:p>
    <w:p>
      <w:pPr>
        <w:jc w:val="center"/>
        <w:rPr>
          <w:rFonts w:ascii="方正仿宋_GBK" w:hAnsi="Calibri" w:eastAsia="方正仿宋_GBK" w:cs="宋体"/>
          <w:kern w:val="0"/>
          <w:sz w:val="28"/>
          <w:szCs w:val="28"/>
        </w:rPr>
      </w:pPr>
      <w:r>
        <w:rPr>
          <w:rFonts w:hint="eastAsia" w:ascii="方正小标宋_GBK" w:eastAsia="方正小标宋_GBK"/>
          <w:sz w:val="32"/>
        </w:rPr>
        <w:t>七、主要知识产权和标准规范等目录</w:t>
      </w:r>
      <w:r>
        <w:rPr>
          <w:rFonts w:hint="eastAsia" w:ascii="方正仿宋_GBK" w:hAnsi="Calibri" w:eastAsia="方正仿宋_GBK" w:cs="宋体"/>
          <w:kern w:val="0"/>
          <w:sz w:val="28"/>
          <w:szCs w:val="28"/>
        </w:rPr>
        <w:t>（不超过10 件）</w:t>
      </w:r>
    </w:p>
    <w:p>
      <w:pPr>
        <w:jc w:val="center"/>
        <w:rPr>
          <w:rFonts w:ascii="黑体" w:eastAsia="黑体"/>
          <w:b/>
          <w:sz w:val="32"/>
        </w:rPr>
      </w:pPr>
      <w:r>
        <w:rPr>
          <w:rFonts w:hint="eastAsia" w:ascii="方正仿宋_GBK" w:hAnsi="Calibri" w:eastAsia="方正仿宋_GBK" w:cs="宋体"/>
          <w:kern w:val="0"/>
          <w:sz w:val="28"/>
          <w:szCs w:val="28"/>
        </w:rPr>
        <w:t>（适用于技术发明奖、科学技术进步奖、科学技术成果推广奖）</w:t>
      </w:r>
    </w:p>
    <w:p/>
    <w:tbl>
      <w:tblPr>
        <w:tblStyle w:val="31"/>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28" w:type="dxa"/>
          <w:bottom w:w="0" w:type="dxa"/>
          <w:right w:w="28" w:type="dxa"/>
        </w:tblCellMar>
      </w:tblPr>
      <w:tblGrid>
        <w:gridCol w:w="424"/>
        <w:gridCol w:w="865"/>
        <w:gridCol w:w="1286"/>
        <w:gridCol w:w="797"/>
        <w:gridCol w:w="610"/>
        <w:gridCol w:w="797"/>
        <w:gridCol w:w="797"/>
        <w:gridCol w:w="832"/>
        <w:gridCol w:w="850"/>
        <w:gridCol w:w="10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994" w:hRule="exact"/>
          <w:jc w:val="center"/>
        </w:trPr>
        <w:tc>
          <w:tcPr>
            <w:tcW w:w="254" w:type="pct"/>
            <w:tcBorders>
              <w:right w:val="single" w:color="auto" w:sz="4" w:space="0"/>
            </w:tcBorders>
            <w:vAlign w:val="center"/>
          </w:tcPr>
          <w:p>
            <w:pPr>
              <w:jc w:val="center"/>
              <w:rPr>
                <w:rFonts w:ascii="方正仿宋_GBK" w:hAnsi="宋体" w:eastAsia="方正仿宋_GBK"/>
              </w:rPr>
            </w:pPr>
            <w:r>
              <w:rPr>
                <w:rFonts w:hint="eastAsia" w:ascii="方正仿宋_GBK" w:hAnsi="宋体" w:eastAsia="方正仿宋_GBK"/>
              </w:rPr>
              <w:t>序号</w:t>
            </w:r>
          </w:p>
          <w:p>
            <w:pPr>
              <w:jc w:val="center"/>
              <w:rPr>
                <w:rFonts w:ascii="方正仿宋_GBK" w:eastAsia="方正仿宋_GBK"/>
              </w:rPr>
            </w:pPr>
          </w:p>
        </w:tc>
        <w:tc>
          <w:tcPr>
            <w:tcW w:w="519" w:type="pct"/>
            <w:tcBorders>
              <w:left w:val="single" w:color="auto" w:sz="4" w:space="0"/>
            </w:tcBorders>
            <w:vAlign w:val="center"/>
          </w:tcPr>
          <w:p>
            <w:pPr>
              <w:jc w:val="center"/>
              <w:rPr>
                <w:rFonts w:ascii="方正仿宋_GBK" w:hAnsi="宋体" w:eastAsia="方正仿宋_GBK"/>
              </w:rPr>
            </w:pPr>
            <w:r>
              <w:rPr>
                <w:rFonts w:hint="eastAsia" w:ascii="方正仿宋_GBK" w:hAnsi="宋体" w:eastAsia="方正仿宋_GBK"/>
              </w:rPr>
              <w:t>知识产</w:t>
            </w:r>
          </w:p>
          <w:p>
            <w:pPr>
              <w:jc w:val="center"/>
              <w:rPr>
                <w:rFonts w:ascii="方正仿宋_GBK" w:eastAsia="方正仿宋_GBK"/>
              </w:rPr>
            </w:pPr>
            <w:r>
              <w:rPr>
                <w:rFonts w:hint="eastAsia" w:ascii="方正仿宋_GBK" w:hAnsi="宋体" w:eastAsia="方正仿宋_GBK"/>
              </w:rPr>
              <w:t>权（标准）类别</w:t>
            </w:r>
          </w:p>
        </w:tc>
        <w:tc>
          <w:tcPr>
            <w:tcW w:w="771" w:type="pct"/>
            <w:tcBorders>
              <w:right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知识产权（标准）具体名称</w:t>
            </w:r>
          </w:p>
        </w:tc>
        <w:tc>
          <w:tcPr>
            <w:tcW w:w="478" w:type="pct"/>
            <w:tcBorders>
              <w:left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国家</w:t>
            </w:r>
          </w:p>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（地区）</w:t>
            </w:r>
          </w:p>
        </w:tc>
        <w:tc>
          <w:tcPr>
            <w:tcW w:w="366" w:type="pct"/>
            <w:tcBorders>
              <w:right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授权号（标准编号）</w:t>
            </w:r>
          </w:p>
        </w:tc>
        <w:tc>
          <w:tcPr>
            <w:tcW w:w="478" w:type="pct"/>
            <w:tcBorders>
              <w:left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授权（标准实施）日期</w:t>
            </w:r>
          </w:p>
        </w:tc>
        <w:tc>
          <w:tcPr>
            <w:tcW w:w="478" w:type="pct"/>
            <w:tcBorders>
              <w:right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证书编号（标准批准发布部门）</w:t>
            </w:r>
          </w:p>
        </w:tc>
        <w:tc>
          <w:tcPr>
            <w:tcW w:w="499" w:type="pct"/>
            <w:tcBorders>
              <w:left w:val="single" w:color="auto" w:sz="4" w:space="0"/>
              <w:right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权利人（标准起草单位）</w:t>
            </w:r>
          </w:p>
        </w:tc>
        <w:tc>
          <w:tcPr>
            <w:tcW w:w="510" w:type="pct"/>
            <w:tcBorders>
              <w:left w:val="single" w:color="auto" w:sz="4" w:space="0"/>
              <w:right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发明人（标准起草人）</w:t>
            </w:r>
          </w:p>
        </w:tc>
        <w:tc>
          <w:tcPr>
            <w:tcW w:w="646" w:type="pct"/>
            <w:tcBorders>
              <w:left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发明专利（标准）有效状态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bottom w:val="single" w:color="auto" w:sz="4" w:space="0"/>
              <w:right w:val="single" w:color="auto" w:sz="4" w:space="0"/>
            </w:tcBorders>
            <w:vAlign w:val="center"/>
          </w:tcPr>
          <w:p>
            <w:pPr>
              <w:jc w:val="center"/>
              <w:rPr>
                <w:rFonts w:ascii="方正仿宋_GBK" w:eastAsia="方正仿宋_GBK"/>
              </w:rPr>
            </w:pPr>
            <w:bookmarkStart w:id="33" w:name="专利情况"/>
            <w:bookmarkEnd w:id="33"/>
            <w:r>
              <w:rPr>
                <w:rFonts w:hint="eastAsia" w:ascii="方正仿宋_GBK" w:eastAsia="方正仿宋_GBK"/>
              </w:rPr>
              <w:t>1</w:t>
            </w:r>
          </w:p>
        </w:tc>
        <w:tc>
          <w:tcPr>
            <w:tcW w:w="519" w:type="pct"/>
            <w:tcBorders>
              <w:left w:val="single" w:color="auto" w:sz="4" w:space="0"/>
              <w:bottom w:val="single" w:color="auto" w:sz="4" w:space="0"/>
            </w:tcBorders>
            <w:vAlign w:val="center"/>
          </w:tcPr>
          <w:p>
            <w:pPr>
              <w:jc w:val="center"/>
              <w:rPr>
                <w:rFonts w:ascii="方正仿宋_GBK" w:eastAsia="方正仿宋_GBK"/>
              </w:rPr>
            </w:pPr>
          </w:p>
        </w:tc>
        <w:tc>
          <w:tcPr>
            <w:tcW w:w="771" w:type="pct"/>
            <w:tcBorders>
              <w:bottom w:val="single" w:color="auto" w:sz="4" w:space="0"/>
              <w:right w:val="single" w:color="auto" w:sz="4" w:space="0"/>
            </w:tcBorders>
            <w:vAlign w:val="center"/>
          </w:tcPr>
          <w:p>
            <w:pPr>
              <w:jc w:val="center"/>
              <w:rPr>
                <w:rFonts w:ascii="方正仿宋_GBK" w:eastAsia="方正仿宋_GBK"/>
              </w:rPr>
            </w:pPr>
          </w:p>
        </w:tc>
        <w:tc>
          <w:tcPr>
            <w:tcW w:w="478" w:type="pct"/>
            <w:tcBorders>
              <w:left w:val="single" w:color="auto" w:sz="4" w:space="0"/>
              <w:bottom w:val="single" w:color="auto" w:sz="4" w:space="0"/>
            </w:tcBorders>
            <w:vAlign w:val="center"/>
          </w:tcPr>
          <w:p>
            <w:pPr>
              <w:jc w:val="center"/>
              <w:rPr>
                <w:rFonts w:ascii="方正仿宋_GBK" w:eastAsia="方正仿宋_GBK"/>
              </w:rPr>
            </w:pPr>
          </w:p>
        </w:tc>
        <w:tc>
          <w:tcPr>
            <w:tcW w:w="366" w:type="pct"/>
            <w:tcBorders>
              <w:bottom w:val="single" w:color="auto" w:sz="4" w:space="0"/>
              <w:right w:val="single" w:color="auto" w:sz="4" w:space="0"/>
            </w:tcBorders>
            <w:vAlign w:val="center"/>
          </w:tcPr>
          <w:p>
            <w:pPr>
              <w:jc w:val="center"/>
              <w:rPr>
                <w:rFonts w:ascii="方正仿宋_GBK" w:eastAsia="方正仿宋_GBK"/>
              </w:rPr>
            </w:pPr>
          </w:p>
        </w:tc>
        <w:tc>
          <w:tcPr>
            <w:tcW w:w="478" w:type="pct"/>
            <w:tcBorders>
              <w:left w:val="single" w:color="auto" w:sz="4" w:space="0"/>
              <w:bottom w:val="single" w:color="auto" w:sz="4" w:space="0"/>
            </w:tcBorders>
            <w:vAlign w:val="center"/>
          </w:tcPr>
          <w:p>
            <w:pPr>
              <w:jc w:val="center"/>
              <w:rPr>
                <w:rFonts w:ascii="方正仿宋_GBK" w:eastAsia="方正仿宋_GBK"/>
              </w:rPr>
            </w:pPr>
          </w:p>
        </w:tc>
        <w:tc>
          <w:tcPr>
            <w:tcW w:w="478" w:type="pct"/>
            <w:tcBorders>
              <w:bottom w:val="single" w:color="auto" w:sz="4" w:space="0"/>
              <w:right w:val="single" w:color="auto" w:sz="4" w:space="0"/>
            </w:tcBorders>
            <w:vAlign w:val="center"/>
          </w:tcPr>
          <w:p>
            <w:pPr>
              <w:jc w:val="center"/>
              <w:rPr>
                <w:rFonts w:ascii="方正仿宋_GBK" w:eastAsia="方正仿宋_GBK"/>
              </w:rPr>
            </w:pPr>
          </w:p>
        </w:tc>
        <w:tc>
          <w:tcPr>
            <w:tcW w:w="499" w:type="pct"/>
            <w:tcBorders>
              <w:left w:val="single" w:color="auto" w:sz="4" w:space="0"/>
              <w:bottom w:val="single" w:color="auto" w:sz="4" w:space="0"/>
              <w:right w:val="single" w:color="auto" w:sz="4" w:space="0"/>
            </w:tcBorders>
            <w:vAlign w:val="center"/>
          </w:tcPr>
          <w:p>
            <w:pPr>
              <w:jc w:val="center"/>
              <w:rPr>
                <w:rFonts w:ascii="方正仿宋_GBK" w:eastAsia="方正仿宋_GBK"/>
              </w:rPr>
            </w:pPr>
          </w:p>
        </w:tc>
        <w:tc>
          <w:tcPr>
            <w:tcW w:w="510" w:type="pct"/>
            <w:tcBorders>
              <w:left w:val="single" w:color="auto" w:sz="4" w:space="0"/>
              <w:bottom w:val="single" w:color="auto" w:sz="4" w:space="0"/>
              <w:right w:val="single" w:color="auto" w:sz="4" w:space="0"/>
            </w:tcBorders>
            <w:vAlign w:val="center"/>
          </w:tcPr>
          <w:p>
            <w:pPr>
              <w:jc w:val="center"/>
              <w:rPr>
                <w:rFonts w:ascii="方正仿宋_GBK" w:eastAsia="方正仿宋_GBK"/>
              </w:rPr>
            </w:pPr>
          </w:p>
        </w:tc>
        <w:tc>
          <w:tcPr>
            <w:tcW w:w="646" w:type="pct"/>
            <w:tcBorders>
              <w:left w:val="single" w:color="auto" w:sz="4" w:space="0"/>
              <w:bottom w:val="single" w:color="auto" w:sz="4" w:space="0"/>
            </w:tcBorders>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top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2</w:t>
            </w:r>
          </w:p>
        </w:tc>
        <w:tc>
          <w:tcPr>
            <w:tcW w:w="519" w:type="pct"/>
            <w:tcBorders>
              <w:top w:val="single" w:color="auto" w:sz="4" w:space="0"/>
              <w:left w:val="single" w:color="auto" w:sz="4" w:space="0"/>
            </w:tcBorders>
            <w:vAlign w:val="center"/>
          </w:tcPr>
          <w:p>
            <w:pPr>
              <w:jc w:val="center"/>
              <w:rPr>
                <w:rFonts w:ascii="方正仿宋_GBK" w:eastAsia="方正仿宋_GBK"/>
              </w:rPr>
            </w:pPr>
          </w:p>
        </w:tc>
        <w:tc>
          <w:tcPr>
            <w:tcW w:w="771" w:type="pct"/>
            <w:tcBorders>
              <w:top w:val="single" w:color="auto" w:sz="4" w:space="0"/>
              <w:right w:val="single" w:color="auto" w:sz="4" w:space="0"/>
            </w:tcBorders>
            <w:vAlign w:val="center"/>
          </w:tcPr>
          <w:p>
            <w:pPr>
              <w:jc w:val="center"/>
              <w:rPr>
                <w:rFonts w:ascii="方正仿宋_GBK" w:eastAsia="方正仿宋_GBK"/>
              </w:rPr>
            </w:pPr>
          </w:p>
        </w:tc>
        <w:tc>
          <w:tcPr>
            <w:tcW w:w="478" w:type="pct"/>
            <w:tcBorders>
              <w:top w:val="single" w:color="auto" w:sz="4" w:space="0"/>
              <w:left w:val="single" w:color="auto" w:sz="4" w:space="0"/>
            </w:tcBorders>
            <w:vAlign w:val="center"/>
          </w:tcPr>
          <w:p>
            <w:pPr>
              <w:jc w:val="center"/>
              <w:rPr>
                <w:rFonts w:ascii="方正仿宋_GBK" w:eastAsia="方正仿宋_GBK"/>
              </w:rPr>
            </w:pPr>
          </w:p>
        </w:tc>
        <w:tc>
          <w:tcPr>
            <w:tcW w:w="366" w:type="pct"/>
            <w:tcBorders>
              <w:top w:val="single" w:color="auto" w:sz="4" w:space="0"/>
              <w:right w:val="single" w:color="auto" w:sz="4" w:space="0"/>
            </w:tcBorders>
            <w:vAlign w:val="center"/>
          </w:tcPr>
          <w:p>
            <w:pPr>
              <w:jc w:val="center"/>
              <w:rPr>
                <w:rFonts w:ascii="方正仿宋_GBK" w:eastAsia="方正仿宋_GBK"/>
              </w:rPr>
            </w:pPr>
          </w:p>
        </w:tc>
        <w:tc>
          <w:tcPr>
            <w:tcW w:w="478" w:type="pct"/>
            <w:tcBorders>
              <w:top w:val="single" w:color="auto" w:sz="4" w:space="0"/>
              <w:left w:val="single" w:color="auto" w:sz="4" w:space="0"/>
            </w:tcBorders>
            <w:vAlign w:val="center"/>
          </w:tcPr>
          <w:p>
            <w:pPr>
              <w:jc w:val="center"/>
              <w:rPr>
                <w:rFonts w:ascii="方正仿宋_GBK" w:eastAsia="方正仿宋_GBK"/>
              </w:rPr>
            </w:pPr>
          </w:p>
        </w:tc>
        <w:tc>
          <w:tcPr>
            <w:tcW w:w="478" w:type="pct"/>
            <w:tcBorders>
              <w:top w:val="single" w:color="auto" w:sz="4" w:space="0"/>
              <w:right w:val="single" w:color="auto" w:sz="4" w:space="0"/>
            </w:tcBorders>
            <w:vAlign w:val="center"/>
          </w:tcPr>
          <w:p>
            <w:pPr>
              <w:jc w:val="center"/>
              <w:rPr>
                <w:rFonts w:ascii="方正仿宋_GBK" w:eastAsia="方正仿宋_GBK"/>
              </w:rPr>
            </w:pPr>
          </w:p>
        </w:tc>
        <w:tc>
          <w:tcPr>
            <w:tcW w:w="499" w:type="pct"/>
            <w:tcBorders>
              <w:top w:val="single" w:color="auto" w:sz="4" w:space="0"/>
              <w:left w:val="single" w:color="auto" w:sz="4" w:space="0"/>
              <w:right w:val="single" w:color="auto" w:sz="4" w:space="0"/>
            </w:tcBorders>
            <w:vAlign w:val="center"/>
          </w:tcPr>
          <w:p>
            <w:pPr>
              <w:jc w:val="center"/>
              <w:rPr>
                <w:rFonts w:ascii="方正仿宋_GBK" w:eastAsia="方正仿宋_GBK"/>
              </w:rPr>
            </w:pPr>
          </w:p>
        </w:tc>
        <w:tc>
          <w:tcPr>
            <w:tcW w:w="510" w:type="pct"/>
            <w:tcBorders>
              <w:top w:val="single" w:color="auto" w:sz="4" w:space="0"/>
              <w:left w:val="single" w:color="auto" w:sz="4" w:space="0"/>
              <w:right w:val="single" w:color="auto" w:sz="4" w:space="0"/>
            </w:tcBorders>
            <w:vAlign w:val="center"/>
          </w:tcPr>
          <w:p>
            <w:pPr>
              <w:jc w:val="center"/>
              <w:rPr>
                <w:rFonts w:ascii="方正仿宋_GBK" w:eastAsia="方正仿宋_GBK"/>
              </w:rPr>
            </w:pPr>
          </w:p>
        </w:tc>
        <w:tc>
          <w:tcPr>
            <w:tcW w:w="646" w:type="pct"/>
            <w:tcBorders>
              <w:top w:val="single" w:color="auto" w:sz="4" w:space="0"/>
              <w:left w:val="single" w:color="auto" w:sz="4" w:space="0"/>
            </w:tcBorders>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07" w:hRule="atLeast"/>
          <w:jc w:val="center"/>
        </w:trPr>
        <w:tc>
          <w:tcPr>
            <w:tcW w:w="254" w:type="pct"/>
            <w:tcBorders>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3</w:t>
            </w:r>
          </w:p>
        </w:tc>
        <w:tc>
          <w:tcPr>
            <w:tcW w:w="519" w:type="pct"/>
            <w:tcBorders>
              <w:left w:val="single" w:color="auto" w:sz="4" w:space="0"/>
              <w:bottom w:val="single" w:color="auto" w:sz="4" w:space="0"/>
            </w:tcBorders>
            <w:vAlign w:val="center"/>
          </w:tcPr>
          <w:p>
            <w:pPr>
              <w:jc w:val="center"/>
              <w:rPr>
                <w:rFonts w:ascii="方正仿宋_GBK" w:eastAsia="方正仿宋_GBK"/>
              </w:rPr>
            </w:pPr>
          </w:p>
        </w:tc>
        <w:tc>
          <w:tcPr>
            <w:tcW w:w="771" w:type="pct"/>
            <w:tcBorders>
              <w:bottom w:val="single" w:color="auto" w:sz="4" w:space="0"/>
              <w:right w:val="single" w:color="auto" w:sz="4" w:space="0"/>
            </w:tcBorders>
            <w:vAlign w:val="center"/>
          </w:tcPr>
          <w:p>
            <w:pPr>
              <w:jc w:val="center"/>
              <w:rPr>
                <w:rFonts w:ascii="方正仿宋_GBK" w:eastAsia="方正仿宋_GBK"/>
              </w:rPr>
            </w:pPr>
          </w:p>
        </w:tc>
        <w:tc>
          <w:tcPr>
            <w:tcW w:w="478" w:type="pct"/>
            <w:tcBorders>
              <w:left w:val="single" w:color="auto" w:sz="4" w:space="0"/>
              <w:bottom w:val="single" w:color="auto" w:sz="4" w:space="0"/>
            </w:tcBorders>
            <w:vAlign w:val="center"/>
          </w:tcPr>
          <w:p>
            <w:pPr>
              <w:jc w:val="center"/>
              <w:rPr>
                <w:rFonts w:ascii="方正仿宋_GBK" w:eastAsia="方正仿宋_GBK"/>
              </w:rPr>
            </w:pPr>
          </w:p>
        </w:tc>
        <w:tc>
          <w:tcPr>
            <w:tcW w:w="366" w:type="pct"/>
            <w:tcBorders>
              <w:bottom w:val="single" w:color="auto" w:sz="4" w:space="0"/>
              <w:right w:val="single" w:color="auto" w:sz="4" w:space="0"/>
            </w:tcBorders>
            <w:vAlign w:val="center"/>
          </w:tcPr>
          <w:p>
            <w:pPr>
              <w:jc w:val="center"/>
              <w:rPr>
                <w:rFonts w:ascii="方正仿宋_GBK" w:eastAsia="方正仿宋_GBK"/>
              </w:rPr>
            </w:pPr>
          </w:p>
        </w:tc>
        <w:tc>
          <w:tcPr>
            <w:tcW w:w="478" w:type="pct"/>
            <w:tcBorders>
              <w:left w:val="single" w:color="auto" w:sz="4" w:space="0"/>
              <w:bottom w:val="single" w:color="auto" w:sz="4" w:space="0"/>
            </w:tcBorders>
            <w:vAlign w:val="center"/>
          </w:tcPr>
          <w:p>
            <w:pPr>
              <w:jc w:val="center"/>
              <w:rPr>
                <w:rFonts w:ascii="方正仿宋_GBK" w:eastAsia="方正仿宋_GBK"/>
              </w:rPr>
            </w:pPr>
          </w:p>
        </w:tc>
        <w:tc>
          <w:tcPr>
            <w:tcW w:w="478" w:type="pct"/>
            <w:tcBorders>
              <w:bottom w:val="single" w:color="auto" w:sz="4" w:space="0"/>
              <w:right w:val="single" w:color="auto" w:sz="4" w:space="0"/>
            </w:tcBorders>
            <w:vAlign w:val="center"/>
          </w:tcPr>
          <w:p>
            <w:pPr>
              <w:jc w:val="center"/>
              <w:rPr>
                <w:rFonts w:ascii="方正仿宋_GBK" w:eastAsia="方正仿宋_GBK"/>
              </w:rPr>
            </w:pPr>
          </w:p>
        </w:tc>
        <w:tc>
          <w:tcPr>
            <w:tcW w:w="499" w:type="pct"/>
            <w:tcBorders>
              <w:left w:val="single" w:color="auto" w:sz="4" w:space="0"/>
              <w:bottom w:val="single" w:color="auto" w:sz="4" w:space="0"/>
              <w:right w:val="single" w:color="auto" w:sz="4" w:space="0"/>
            </w:tcBorders>
            <w:vAlign w:val="center"/>
          </w:tcPr>
          <w:p>
            <w:pPr>
              <w:jc w:val="center"/>
              <w:rPr>
                <w:rFonts w:ascii="方正仿宋_GBK" w:eastAsia="方正仿宋_GBK"/>
              </w:rPr>
            </w:pPr>
          </w:p>
        </w:tc>
        <w:tc>
          <w:tcPr>
            <w:tcW w:w="510" w:type="pct"/>
            <w:tcBorders>
              <w:left w:val="single" w:color="auto" w:sz="4" w:space="0"/>
              <w:bottom w:val="single" w:color="auto" w:sz="4" w:space="0"/>
              <w:right w:val="single" w:color="auto" w:sz="4" w:space="0"/>
            </w:tcBorders>
            <w:vAlign w:val="center"/>
          </w:tcPr>
          <w:p>
            <w:pPr>
              <w:jc w:val="center"/>
              <w:rPr>
                <w:rFonts w:ascii="方正仿宋_GBK" w:eastAsia="方正仿宋_GBK"/>
              </w:rPr>
            </w:pPr>
          </w:p>
        </w:tc>
        <w:tc>
          <w:tcPr>
            <w:tcW w:w="646" w:type="pct"/>
            <w:tcBorders>
              <w:left w:val="single" w:color="auto" w:sz="4" w:space="0"/>
              <w:bottom w:val="single" w:color="auto" w:sz="4" w:space="0"/>
            </w:tcBorders>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top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4</w:t>
            </w:r>
          </w:p>
        </w:tc>
        <w:tc>
          <w:tcPr>
            <w:tcW w:w="519" w:type="pct"/>
            <w:tcBorders>
              <w:top w:val="single" w:color="auto" w:sz="4" w:space="0"/>
              <w:left w:val="single" w:color="auto" w:sz="4" w:space="0"/>
            </w:tcBorders>
            <w:vAlign w:val="center"/>
          </w:tcPr>
          <w:p>
            <w:pPr>
              <w:jc w:val="center"/>
              <w:rPr>
                <w:rFonts w:ascii="方正仿宋_GBK" w:eastAsia="方正仿宋_GBK"/>
              </w:rPr>
            </w:pPr>
          </w:p>
        </w:tc>
        <w:tc>
          <w:tcPr>
            <w:tcW w:w="771" w:type="pct"/>
            <w:tcBorders>
              <w:top w:val="single" w:color="auto" w:sz="4" w:space="0"/>
              <w:right w:val="single" w:color="auto" w:sz="4" w:space="0"/>
            </w:tcBorders>
            <w:vAlign w:val="center"/>
          </w:tcPr>
          <w:p>
            <w:pPr>
              <w:jc w:val="center"/>
              <w:rPr>
                <w:rFonts w:ascii="方正仿宋_GBK" w:eastAsia="方正仿宋_GBK"/>
              </w:rPr>
            </w:pPr>
          </w:p>
        </w:tc>
        <w:tc>
          <w:tcPr>
            <w:tcW w:w="478" w:type="pct"/>
            <w:tcBorders>
              <w:top w:val="single" w:color="auto" w:sz="4" w:space="0"/>
              <w:left w:val="single" w:color="auto" w:sz="4" w:space="0"/>
            </w:tcBorders>
            <w:vAlign w:val="center"/>
          </w:tcPr>
          <w:p>
            <w:pPr>
              <w:jc w:val="center"/>
              <w:rPr>
                <w:rFonts w:ascii="方正仿宋_GBK" w:eastAsia="方正仿宋_GBK"/>
              </w:rPr>
            </w:pPr>
          </w:p>
        </w:tc>
        <w:tc>
          <w:tcPr>
            <w:tcW w:w="366" w:type="pct"/>
            <w:tcBorders>
              <w:top w:val="single" w:color="auto" w:sz="4" w:space="0"/>
              <w:right w:val="single" w:color="auto" w:sz="4" w:space="0"/>
            </w:tcBorders>
            <w:vAlign w:val="center"/>
          </w:tcPr>
          <w:p>
            <w:pPr>
              <w:jc w:val="center"/>
              <w:rPr>
                <w:rFonts w:ascii="方正仿宋_GBK" w:eastAsia="方正仿宋_GBK"/>
              </w:rPr>
            </w:pPr>
          </w:p>
        </w:tc>
        <w:tc>
          <w:tcPr>
            <w:tcW w:w="478" w:type="pct"/>
            <w:tcBorders>
              <w:top w:val="single" w:color="auto" w:sz="4" w:space="0"/>
              <w:left w:val="single" w:color="auto" w:sz="4" w:space="0"/>
            </w:tcBorders>
            <w:vAlign w:val="center"/>
          </w:tcPr>
          <w:p>
            <w:pPr>
              <w:jc w:val="center"/>
              <w:rPr>
                <w:rFonts w:ascii="方正仿宋_GBK" w:eastAsia="方正仿宋_GBK"/>
              </w:rPr>
            </w:pPr>
          </w:p>
        </w:tc>
        <w:tc>
          <w:tcPr>
            <w:tcW w:w="478" w:type="pct"/>
            <w:tcBorders>
              <w:top w:val="single" w:color="auto" w:sz="4" w:space="0"/>
              <w:right w:val="single" w:color="auto" w:sz="4" w:space="0"/>
            </w:tcBorders>
            <w:vAlign w:val="center"/>
          </w:tcPr>
          <w:p>
            <w:pPr>
              <w:jc w:val="center"/>
              <w:rPr>
                <w:rFonts w:ascii="方正仿宋_GBK" w:eastAsia="方正仿宋_GBK"/>
              </w:rPr>
            </w:pPr>
          </w:p>
        </w:tc>
        <w:tc>
          <w:tcPr>
            <w:tcW w:w="499" w:type="pct"/>
            <w:tcBorders>
              <w:top w:val="single" w:color="auto" w:sz="4" w:space="0"/>
              <w:left w:val="single" w:color="auto" w:sz="4" w:space="0"/>
              <w:right w:val="single" w:color="auto" w:sz="4" w:space="0"/>
            </w:tcBorders>
            <w:vAlign w:val="center"/>
          </w:tcPr>
          <w:p>
            <w:pPr>
              <w:jc w:val="center"/>
              <w:rPr>
                <w:rFonts w:ascii="方正仿宋_GBK" w:eastAsia="方正仿宋_GBK"/>
              </w:rPr>
            </w:pPr>
          </w:p>
        </w:tc>
        <w:tc>
          <w:tcPr>
            <w:tcW w:w="510" w:type="pct"/>
            <w:tcBorders>
              <w:top w:val="single" w:color="auto" w:sz="4" w:space="0"/>
              <w:left w:val="single" w:color="auto" w:sz="4" w:space="0"/>
              <w:right w:val="single" w:color="auto" w:sz="4" w:space="0"/>
            </w:tcBorders>
            <w:vAlign w:val="center"/>
          </w:tcPr>
          <w:p>
            <w:pPr>
              <w:jc w:val="center"/>
              <w:rPr>
                <w:rFonts w:ascii="方正仿宋_GBK" w:eastAsia="方正仿宋_GBK"/>
              </w:rPr>
            </w:pPr>
          </w:p>
        </w:tc>
        <w:tc>
          <w:tcPr>
            <w:tcW w:w="646" w:type="pct"/>
            <w:tcBorders>
              <w:top w:val="single" w:color="auto" w:sz="4" w:space="0"/>
              <w:left w:val="single" w:color="auto" w:sz="4" w:space="0"/>
            </w:tcBorders>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5</w:t>
            </w:r>
          </w:p>
        </w:tc>
        <w:tc>
          <w:tcPr>
            <w:tcW w:w="519" w:type="pct"/>
            <w:tcBorders>
              <w:left w:val="single" w:color="auto" w:sz="4" w:space="0"/>
              <w:bottom w:val="single" w:color="auto" w:sz="4" w:space="0"/>
            </w:tcBorders>
            <w:vAlign w:val="center"/>
          </w:tcPr>
          <w:p>
            <w:pPr>
              <w:jc w:val="center"/>
              <w:rPr>
                <w:rFonts w:ascii="方正仿宋_GBK" w:eastAsia="方正仿宋_GBK"/>
              </w:rPr>
            </w:pPr>
          </w:p>
        </w:tc>
        <w:tc>
          <w:tcPr>
            <w:tcW w:w="771" w:type="pct"/>
            <w:tcBorders>
              <w:bottom w:val="single" w:color="auto" w:sz="4" w:space="0"/>
              <w:right w:val="single" w:color="auto" w:sz="4" w:space="0"/>
            </w:tcBorders>
            <w:vAlign w:val="center"/>
          </w:tcPr>
          <w:p>
            <w:pPr>
              <w:jc w:val="center"/>
              <w:rPr>
                <w:rFonts w:ascii="方正仿宋_GBK" w:eastAsia="方正仿宋_GBK"/>
              </w:rPr>
            </w:pPr>
          </w:p>
        </w:tc>
        <w:tc>
          <w:tcPr>
            <w:tcW w:w="478" w:type="pct"/>
            <w:tcBorders>
              <w:left w:val="single" w:color="auto" w:sz="4" w:space="0"/>
              <w:bottom w:val="single" w:color="auto" w:sz="4" w:space="0"/>
            </w:tcBorders>
            <w:vAlign w:val="center"/>
          </w:tcPr>
          <w:p>
            <w:pPr>
              <w:jc w:val="center"/>
              <w:rPr>
                <w:rFonts w:ascii="方正仿宋_GBK" w:eastAsia="方正仿宋_GBK"/>
              </w:rPr>
            </w:pPr>
          </w:p>
        </w:tc>
        <w:tc>
          <w:tcPr>
            <w:tcW w:w="366" w:type="pct"/>
            <w:tcBorders>
              <w:bottom w:val="single" w:color="auto" w:sz="4" w:space="0"/>
              <w:right w:val="single" w:color="auto" w:sz="4" w:space="0"/>
            </w:tcBorders>
            <w:vAlign w:val="center"/>
          </w:tcPr>
          <w:p>
            <w:pPr>
              <w:jc w:val="center"/>
              <w:rPr>
                <w:rFonts w:ascii="方正仿宋_GBK" w:eastAsia="方正仿宋_GBK"/>
              </w:rPr>
            </w:pPr>
          </w:p>
        </w:tc>
        <w:tc>
          <w:tcPr>
            <w:tcW w:w="478" w:type="pct"/>
            <w:tcBorders>
              <w:left w:val="single" w:color="auto" w:sz="4" w:space="0"/>
              <w:bottom w:val="single" w:color="auto" w:sz="4" w:space="0"/>
            </w:tcBorders>
            <w:vAlign w:val="center"/>
          </w:tcPr>
          <w:p>
            <w:pPr>
              <w:jc w:val="center"/>
              <w:rPr>
                <w:rFonts w:ascii="方正仿宋_GBK" w:eastAsia="方正仿宋_GBK"/>
              </w:rPr>
            </w:pPr>
          </w:p>
        </w:tc>
        <w:tc>
          <w:tcPr>
            <w:tcW w:w="478" w:type="pct"/>
            <w:tcBorders>
              <w:bottom w:val="single" w:color="auto" w:sz="4" w:space="0"/>
              <w:right w:val="single" w:color="auto" w:sz="4" w:space="0"/>
            </w:tcBorders>
            <w:vAlign w:val="center"/>
          </w:tcPr>
          <w:p>
            <w:pPr>
              <w:jc w:val="center"/>
              <w:rPr>
                <w:rFonts w:ascii="方正仿宋_GBK" w:eastAsia="方正仿宋_GBK"/>
              </w:rPr>
            </w:pPr>
          </w:p>
        </w:tc>
        <w:tc>
          <w:tcPr>
            <w:tcW w:w="499" w:type="pct"/>
            <w:tcBorders>
              <w:left w:val="single" w:color="auto" w:sz="4" w:space="0"/>
              <w:bottom w:val="single" w:color="auto" w:sz="4" w:space="0"/>
              <w:right w:val="single" w:color="auto" w:sz="4" w:space="0"/>
            </w:tcBorders>
            <w:vAlign w:val="center"/>
          </w:tcPr>
          <w:p>
            <w:pPr>
              <w:jc w:val="center"/>
              <w:rPr>
                <w:rFonts w:ascii="方正仿宋_GBK" w:eastAsia="方正仿宋_GBK"/>
              </w:rPr>
            </w:pPr>
          </w:p>
        </w:tc>
        <w:tc>
          <w:tcPr>
            <w:tcW w:w="510" w:type="pct"/>
            <w:tcBorders>
              <w:left w:val="single" w:color="auto" w:sz="4" w:space="0"/>
              <w:bottom w:val="single" w:color="auto" w:sz="4" w:space="0"/>
              <w:right w:val="single" w:color="auto" w:sz="4" w:space="0"/>
            </w:tcBorders>
            <w:vAlign w:val="center"/>
          </w:tcPr>
          <w:p>
            <w:pPr>
              <w:jc w:val="center"/>
              <w:rPr>
                <w:rFonts w:ascii="方正仿宋_GBK" w:eastAsia="方正仿宋_GBK"/>
              </w:rPr>
            </w:pPr>
          </w:p>
        </w:tc>
        <w:tc>
          <w:tcPr>
            <w:tcW w:w="646" w:type="pct"/>
            <w:tcBorders>
              <w:left w:val="single" w:color="auto" w:sz="4" w:space="0"/>
              <w:bottom w:val="single" w:color="auto" w:sz="4" w:space="0"/>
            </w:tcBorders>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top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6</w:t>
            </w:r>
          </w:p>
        </w:tc>
        <w:tc>
          <w:tcPr>
            <w:tcW w:w="519" w:type="pct"/>
            <w:tcBorders>
              <w:top w:val="single" w:color="auto" w:sz="4" w:space="0"/>
              <w:left w:val="single" w:color="auto" w:sz="4" w:space="0"/>
            </w:tcBorders>
            <w:vAlign w:val="center"/>
          </w:tcPr>
          <w:p>
            <w:pPr>
              <w:jc w:val="center"/>
              <w:rPr>
                <w:rFonts w:ascii="方正仿宋_GBK" w:eastAsia="方正仿宋_GBK"/>
              </w:rPr>
            </w:pPr>
          </w:p>
        </w:tc>
        <w:tc>
          <w:tcPr>
            <w:tcW w:w="771" w:type="pct"/>
            <w:tcBorders>
              <w:top w:val="single" w:color="auto" w:sz="4" w:space="0"/>
              <w:right w:val="single" w:color="auto" w:sz="4" w:space="0"/>
            </w:tcBorders>
            <w:vAlign w:val="center"/>
          </w:tcPr>
          <w:p>
            <w:pPr>
              <w:jc w:val="center"/>
              <w:rPr>
                <w:rFonts w:ascii="方正仿宋_GBK" w:eastAsia="方正仿宋_GBK"/>
              </w:rPr>
            </w:pPr>
          </w:p>
        </w:tc>
        <w:tc>
          <w:tcPr>
            <w:tcW w:w="478" w:type="pct"/>
            <w:tcBorders>
              <w:top w:val="single" w:color="auto" w:sz="4" w:space="0"/>
              <w:left w:val="single" w:color="auto" w:sz="4" w:space="0"/>
            </w:tcBorders>
            <w:vAlign w:val="center"/>
          </w:tcPr>
          <w:p>
            <w:pPr>
              <w:jc w:val="center"/>
              <w:rPr>
                <w:rFonts w:ascii="方正仿宋_GBK" w:eastAsia="方正仿宋_GBK"/>
              </w:rPr>
            </w:pPr>
          </w:p>
        </w:tc>
        <w:tc>
          <w:tcPr>
            <w:tcW w:w="366" w:type="pct"/>
            <w:tcBorders>
              <w:top w:val="single" w:color="auto" w:sz="4" w:space="0"/>
              <w:right w:val="single" w:color="auto" w:sz="4" w:space="0"/>
            </w:tcBorders>
            <w:vAlign w:val="center"/>
          </w:tcPr>
          <w:p>
            <w:pPr>
              <w:jc w:val="center"/>
              <w:rPr>
                <w:rFonts w:ascii="方正仿宋_GBK" w:eastAsia="方正仿宋_GBK"/>
              </w:rPr>
            </w:pPr>
          </w:p>
        </w:tc>
        <w:tc>
          <w:tcPr>
            <w:tcW w:w="478" w:type="pct"/>
            <w:tcBorders>
              <w:top w:val="single" w:color="auto" w:sz="4" w:space="0"/>
              <w:left w:val="single" w:color="auto" w:sz="4" w:space="0"/>
            </w:tcBorders>
            <w:vAlign w:val="center"/>
          </w:tcPr>
          <w:p>
            <w:pPr>
              <w:jc w:val="center"/>
              <w:rPr>
                <w:rFonts w:ascii="方正仿宋_GBK" w:eastAsia="方正仿宋_GBK"/>
              </w:rPr>
            </w:pPr>
          </w:p>
        </w:tc>
        <w:tc>
          <w:tcPr>
            <w:tcW w:w="478" w:type="pct"/>
            <w:tcBorders>
              <w:top w:val="single" w:color="auto" w:sz="4" w:space="0"/>
              <w:right w:val="single" w:color="auto" w:sz="4" w:space="0"/>
            </w:tcBorders>
            <w:vAlign w:val="center"/>
          </w:tcPr>
          <w:p>
            <w:pPr>
              <w:jc w:val="center"/>
              <w:rPr>
                <w:rFonts w:ascii="方正仿宋_GBK" w:eastAsia="方正仿宋_GBK"/>
              </w:rPr>
            </w:pPr>
          </w:p>
        </w:tc>
        <w:tc>
          <w:tcPr>
            <w:tcW w:w="499" w:type="pct"/>
            <w:tcBorders>
              <w:top w:val="single" w:color="auto" w:sz="4" w:space="0"/>
              <w:left w:val="single" w:color="auto" w:sz="4" w:space="0"/>
              <w:right w:val="single" w:color="auto" w:sz="4" w:space="0"/>
            </w:tcBorders>
            <w:vAlign w:val="center"/>
          </w:tcPr>
          <w:p>
            <w:pPr>
              <w:jc w:val="center"/>
              <w:rPr>
                <w:rFonts w:ascii="方正仿宋_GBK" w:eastAsia="方正仿宋_GBK"/>
              </w:rPr>
            </w:pPr>
          </w:p>
        </w:tc>
        <w:tc>
          <w:tcPr>
            <w:tcW w:w="510" w:type="pct"/>
            <w:tcBorders>
              <w:top w:val="single" w:color="auto" w:sz="4" w:space="0"/>
              <w:left w:val="single" w:color="auto" w:sz="4" w:space="0"/>
              <w:right w:val="single" w:color="auto" w:sz="4" w:space="0"/>
            </w:tcBorders>
            <w:vAlign w:val="center"/>
          </w:tcPr>
          <w:p>
            <w:pPr>
              <w:jc w:val="center"/>
              <w:rPr>
                <w:rFonts w:ascii="方正仿宋_GBK" w:eastAsia="方正仿宋_GBK"/>
              </w:rPr>
            </w:pPr>
          </w:p>
        </w:tc>
        <w:tc>
          <w:tcPr>
            <w:tcW w:w="646" w:type="pct"/>
            <w:tcBorders>
              <w:top w:val="single" w:color="auto" w:sz="4" w:space="0"/>
              <w:left w:val="single" w:color="auto" w:sz="4" w:space="0"/>
            </w:tcBorders>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7</w:t>
            </w:r>
          </w:p>
        </w:tc>
        <w:tc>
          <w:tcPr>
            <w:tcW w:w="519" w:type="pct"/>
            <w:tcBorders>
              <w:left w:val="single" w:color="auto" w:sz="4" w:space="0"/>
              <w:bottom w:val="single" w:color="auto" w:sz="4" w:space="0"/>
            </w:tcBorders>
            <w:vAlign w:val="center"/>
          </w:tcPr>
          <w:p>
            <w:pPr>
              <w:jc w:val="center"/>
              <w:rPr>
                <w:rFonts w:ascii="方正仿宋_GBK" w:eastAsia="方正仿宋_GBK"/>
              </w:rPr>
            </w:pPr>
          </w:p>
        </w:tc>
        <w:tc>
          <w:tcPr>
            <w:tcW w:w="771" w:type="pct"/>
            <w:tcBorders>
              <w:bottom w:val="single" w:color="auto" w:sz="4" w:space="0"/>
              <w:right w:val="single" w:color="auto" w:sz="4" w:space="0"/>
            </w:tcBorders>
            <w:vAlign w:val="center"/>
          </w:tcPr>
          <w:p>
            <w:pPr>
              <w:jc w:val="center"/>
              <w:rPr>
                <w:rFonts w:ascii="方正仿宋_GBK" w:eastAsia="方正仿宋_GBK"/>
              </w:rPr>
            </w:pPr>
          </w:p>
        </w:tc>
        <w:tc>
          <w:tcPr>
            <w:tcW w:w="478" w:type="pct"/>
            <w:tcBorders>
              <w:left w:val="single" w:color="auto" w:sz="4" w:space="0"/>
              <w:bottom w:val="single" w:color="auto" w:sz="4" w:space="0"/>
            </w:tcBorders>
            <w:vAlign w:val="center"/>
          </w:tcPr>
          <w:p>
            <w:pPr>
              <w:jc w:val="center"/>
              <w:rPr>
                <w:rFonts w:ascii="方正仿宋_GBK" w:eastAsia="方正仿宋_GBK"/>
              </w:rPr>
            </w:pPr>
          </w:p>
        </w:tc>
        <w:tc>
          <w:tcPr>
            <w:tcW w:w="366" w:type="pct"/>
            <w:tcBorders>
              <w:bottom w:val="single" w:color="auto" w:sz="4" w:space="0"/>
              <w:right w:val="single" w:color="auto" w:sz="4" w:space="0"/>
            </w:tcBorders>
            <w:vAlign w:val="center"/>
          </w:tcPr>
          <w:p>
            <w:pPr>
              <w:jc w:val="center"/>
              <w:rPr>
                <w:rFonts w:ascii="方正仿宋_GBK" w:eastAsia="方正仿宋_GBK"/>
              </w:rPr>
            </w:pPr>
          </w:p>
        </w:tc>
        <w:tc>
          <w:tcPr>
            <w:tcW w:w="478" w:type="pct"/>
            <w:tcBorders>
              <w:left w:val="single" w:color="auto" w:sz="4" w:space="0"/>
              <w:bottom w:val="single" w:color="auto" w:sz="4" w:space="0"/>
            </w:tcBorders>
            <w:vAlign w:val="center"/>
          </w:tcPr>
          <w:p>
            <w:pPr>
              <w:jc w:val="center"/>
              <w:rPr>
                <w:rFonts w:ascii="方正仿宋_GBK" w:eastAsia="方正仿宋_GBK"/>
              </w:rPr>
            </w:pPr>
          </w:p>
        </w:tc>
        <w:tc>
          <w:tcPr>
            <w:tcW w:w="478" w:type="pct"/>
            <w:tcBorders>
              <w:bottom w:val="single" w:color="auto" w:sz="4" w:space="0"/>
              <w:right w:val="single" w:color="auto" w:sz="4" w:space="0"/>
            </w:tcBorders>
            <w:vAlign w:val="center"/>
          </w:tcPr>
          <w:p>
            <w:pPr>
              <w:jc w:val="center"/>
              <w:rPr>
                <w:rFonts w:ascii="方正仿宋_GBK" w:eastAsia="方正仿宋_GBK"/>
              </w:rPr>
            </w:pPr>
          </w:p>
        </w:tc>
        <w:tc>
          <w:tcPr>
            <w:tcW w:w="499" w:type="pct"/>
            <w:tcBorders>
              <w:left w:val="single" w:color="auto" w:sz="4" w:space="0"/>
              <w:bottom w:val="single" w:color="auto" w:sz="4" w:space="0"/>
              <w:right w:val="single" w:color="auto" w:sz="4" w:space="0"/>
            </w:tcBorders>
            <w:vAlign w:val="center"/>
          </w:tcPr>
          <w:p>
            <w:pPr>
              <w:jc w:val="center"/>
              <w:rPr>
                <w:rFonts w:ascii="方正仿宋_GBK" w:eastAsia="方正仿宋_GBK"/>
              </w:rPr>
            </w:pPr>
          </w:p>
        </w:tc>
        <w:tc>
          <w:tcPr>
            <w:tcW w:w="510" w:type="pct"/>
            <w:tcBorders>
              <w:left w:val="single" w:color="auto" w:sz="4" w:space="0"/>
              <w:bottom w:val="single" w:color="auto" w:sz="4" w:space="0"/>
              <w:right w:val="single" w:color="auto" w:sz="4" w:space="0"/>
            </w:tcBorders>
            <w:vAlign w:val="center"/>
          </w:tcPr>
          <w:p>
            <w:pPr>
              <w:jc w:val="center"/>
              <w:rPr>
                <w:rFonts w:ascii="方正仿宋_GBK" w:eastAsia="方正仿宋_GBK"/>
              </w:rPr>
            </w:pPr>
          </w:p>
        </w:tc>
        <w:tc>
          <w:tcPr>
            <w:tcW w:w="646" w:type="pct"/>
            <w:tcBorders>
              <w:left w:val="single" w:color="auto" w:sz="4" w:space="0"/>
              <w:bottom w:val="single" w:color="auto" w:sz="4" w:space="0"/>
            </w:tcBorders>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top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8</w:t>
            </w:r>
          </w:p>
        </w:tc>
        <w:tc>
          <w:tcPr>
            <w:tcW w:w="519" w:type="pct"/>
            <w:tcBorders>
              <w:top w:val="single" w:color="auto" w:sz="4" w:space="0"/>
              <w:left w:val="single" w:color="auto" w:sz="4" w:space="0"/>
            </w:tcBorders>
            <w:vAlign w:val="center"/>
          </w:tcPr>
          <w:p>
            <w:pPr>
              <w:jc w:val="center"/>
              <w:rPr>
                <w:rFonts w:ascii="方正仿宋_GBK" w:eastAsia="方正仿宋_GBK"/>
              </w:rPr>
            </w:pPr>
          </w:p>
        </w:tc>
        <w:tc>
          <w:tcPr>
            <w:tcW w:w="771" w:type="pct"/>
            <w:tcBorders>
              <w:top w:val="single" w:color="auto" w:sz="4" w:space="0"/>
              <w:right w:val="single" w:color="auto" w:sz="4" w:space="0"/>
            </w:tcBorders>
            <w:vAlign w:val="center"/>
          </w:tcPr>
          <w:p>
            <w:pPr>
              <w:jc w:val="center"/>
              <w:rPr>
                <w:rFonts w:ascii="方正仿宋_GBK" w:eastAsia="方正仿宋_GBK"/>
              </w:rPr>
            </w:pPr>
          </w:p>
        </w:tc>
        <w:tc>
          <w:tcPr>
            <w:tcW w:w="478" w:type="pct"/>
            <w:tcBorders>
              <w:top w:val="single" w:color="auto" w:sz="4" w:space="0"/>
              <w:left w:val="single" w:color="auto" w:sz="4" w:space="0"/>
            </w:tcBorders>
            <w:vAlign w:val="center"/>
          </w:tcPr>
          <w:p>
            <w:pPr>
              <w:jc w:val="center"/>
              <w:rPr>
                <w:rFonts w:ascii="方正仿宋_GBK" w:eastAsia="方正仿宋_GBK"/>
              </w:rPr>
            </w:pPr>
          </w:p>
        </w:tc>
        <w:tc>
          <w:tcPr>
            <w:tcW w:w="366" w:type="pct"/>
            <w:tcBorders>
              <w:top w:val="single" w:color="auto" w:sz="4" w:space="0"/>
              <w:right w:val="single" w:color="auto" w:sz="4" w:space="0"/>
            </w:tcBorders>
            <w:vAlign w:val="center"/>
          </w:tcPr>
          <w:p>
            <w:pPr>
              <w:jc w:val="center"/>
              <w:rPr>
                <w:rFonts w:ascii="方正仿宋_GBK" w:eastAsia="方正仿宋_GBK"/>
              </w:rPr>
            </w:pPr>
          </w:p>
        </w:tc>
        <w:tc>
          <w:tcPr>
            <w:tcW w:w="478" w:type="pct"/>
            <w:tcBorders>
              <w:top w:val="single" w:color="auto" w:sz="4" w:space="0"/>
              <w:left w:val="single" w:color="auto" w:sz="4" w:space="0"/>
            </w:tcBorders>
            <w:vAlign w:val="center"/>
          </w:tcPr>
          <w:p>
            <w:pPr>
              <w:jc w:val="center"/>
              <w:rPr>
                <w:rFonts w:ascii="方正仿宋_GBK" w:eastAsia="方正仿宋_GBK"/>
              </w:rPr>
            </w:pPr>
          </w:p>
        </w:tc>
        <w:tc>
          <w:tcPr>
            <w:tcW w:w="478" w:type="pct"/>
            <w:tcBorders>
              <w:top w:val="single" w:color="auto" w:sz="4" w:space="0"/>
              <w:right w:val="single" w:color="auto" w:sz="4" w:space="0"/>
            </w:tcBorders>
            <w:vAlign w:val="center"/>
          </w:tcPr>
          <w:p>
            <w:pPr>
              <w:jc w:val="center"/>
              <w:rPr>
                <w:rFonts w:ascii="方正仿宋_GBK" w:eastAsia="方正仿宋_GBK"/>
              </w:rPr>
            </w:pPr>
          </w:p>
        </w:tc>
        <w:tc>
          <w:tcPr>
            <w:tcW w:w="499" w:type="pct"/>
            <w:tcBorders>
              <w:top w:val="single" w:color="auto" w:sz="4" w:space="0"/>
              <w:left w:val="single" w:color="auto" w:sz="4" w:space="0"/>
              <w:right w:val="single" w:color="auto" w:sz="4" w:space="0"/>
            </w:tcBorders>
            <w:vAlign w:val="center"/>
          </w:tcPr>
          <w:p>
            <w:pPr>
              <w:jc w:val="center"/>
              <w:rPr>
                <w:rFonts w:ascii="方正仿宋_GBK" w:eastAsia="方正仿宋_GBK"/>
              </w:rPr>
            </w:pPr>
          </w:p>
        </w:tc>
        <w:tc>
          <w:tcPr>
            <w:tcW w:w="510" w:type="pct"/>
            <w:tcBorders>
              <w:top w:val="single" w:color="auto" w:sz="4" w:space="0"/>
              <w:left w:val="single" w:color="auto" w:sz="4" w:space="0"/>
              <w:right w:val="single" w:color="auto" w:sz="4" w:space="0"/>
            </w:tcBorders>
            <w:vAlign w:val="center"/>
          </w:tcPr>
          <w:p>
            <w:pPr>
              <w:jc w:val="center"/>
              <w:rPr>
                <w:rFonts w:ascii="方正仿宋_GBK" w:eastAsia="方正仿宋_GBK"/>
              </w:rPr>
            </w:pPr>
          </w:p>
        </w:tc>
        <w:tc>
          <w:tcPr>
            <w:tcW w:w="646" w:type="pct"/>
            <w:tcBorders>
              <w:top w:val="single" w:color="auto" w:sz="4" w:space="0"/>
              <w:left w:val="single" w:color="auto" w:sz="4" w:space="0"/>
            </w:tcBorders>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07" w:hRule="atLeast"/>
          <w:jc w:val="center"/>
        </w:trPr>
        <w:tc>
          <w:tcPr>
            <w:tcW w:w="254" w:type="pct"/>
            <w:tcBorders>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9</w:t>
            </w:r>
          </w:p>
        </w:tc>
        <w:tc>
          <w:tcPr>
            <w:tcW w:w="519" w:type="pct"/>
            <w:tcBorders>
              <w:left w:val="single" w:color="auto" w:sz="4" w:space="0"/>
              <w:bottom w:val="single" w:color="auto" w:sz="4" w:space="0"/>
            </w:tcBorders>
            <w:vAlign w:val="center"/>
          </w:tcPr>
          <w:p>
            <w:pPr>
              <w:jc w:val="center"/>
              <w:rPr>
                <w:rFonts w:ascii="方正仿宋_GBK" w:eastAsia="方正仿宋_GBK"/>
              </w:rPr>
            </w:pPr>
          </w:p>
        </w:tc>
        <w:tc>
          <w:tcPr>
            <w:tcW w:w="771" w:type="pct"/>
            <w:tcBorders>
              <w:bottom w:val="single" w:color="auto" w:sz="4" w:space="0"/>
              <w:right w:val="single" w:color="auto" w:sz="4" w:space="0"/>
            </w:tcBorders>
            <w:vAlign w:val="center"/>
          </w:tcPr>
          <w:p>
            <w:pPr>
              <w:jc w:val="center"/>
              <w:rPr>
                <w:rFonts w:ascii="方正仿宋_GBK" w:eastAsia="方正仿宋_GBK"/>
              </w:rPr>
            </w:pPr>
          </w:p>
        </w:tc>
        <w:tc>
          <w:tcPr>
            <w:tcW w:w="478" w:type="pct"/>
            <w:tcBorders>
              <w:left w:val="single" w:color="auto" w:sz="4" w:space="0"/>
              <w:bottom w:val="single" w:color="auto" w:sz="4" w:space="0"/>
            </w:tcBorders>
            <w:vAlign w:val="center"/>
          </w:tcPr>
          <w:p>
            <w:pPr>
              <w:jc w:val="center"/>
              <w:rPr>
                <w:rFonts w:ascii="方正仿宋_GBK" w:eastAsia="方正仿宋_GBK"/>
              </w:rPr>
            </w:pPr>
          </w:p>
        </w:tc>
        <w:tc>
          <w:tcPr>
            <w:tcW w:w="366" w:type="pct"/>
            <w:tcBorders>
              <w:bottom w:val="single" w:color="auto" w:sz="4" w:space="0"/>
              <w:right w:val="single" w:color="auto" w:sz="4" w:space="0"/>
            </w:tcBorders>
            <w:vAlign w:val="center"/>
          </w:tcPr>
          <w:p>
            <w:pPr>
              <w:jc w:val="center"/>
              <w:rPr>
                <w:rFonts w:ascii="方正仿宋_GBK" w:eastAsia="方正仿宋_GBK"/>
              </w:rPr>
            </w:pPr>
          </w:p>
        </w:tc>
        <w:tc>
          <w:tcPr>
            <w:tcW w:w="478" w:type="pct"/>
            <w:tcBorders>
              <w:left w:val="single" w:color="auto" w:sz="4" w:space="0"/>
              <w:bottom w:val="single" w:color="auto" w:sz="4" w:space="0"/>
            </w:tcBorders>
            <w:vAlign w:val="center"/>
          </w:tcPr>
          <w:p>
            <w:pPr>
              <w:jc w:val="center"/>
              <w:rPr>
                <w:rFonts w:ascii="方正仿宋_GBK" w:eastAsia="方正仿宋_GBK"/>
              </w:rPr>
            </w:pPr>
          </w:p>
        </w:tc>
        <w:tc>
          <w:tcPr>
            <w:tcW w:w="478" w:type="pct"/>
            <w:tcBorders>
              <w:bottom w:val="single" w:color="auto" w:sz="4" w:space="0"/>
              <w:right w:val="single" w:color="auto" w:sz="4" w:space="0"/>
            </w:tcBorders>
            <w:vAlign w:val="center"/>
          </w:tcPr>
          <w:p>
            <w:pPr>
              <w:jc w:val="center"/>
              <w:rPr>
                <w:rFonts w:ascii="方正仿宋_GBK" w:eastAsia="方正仿宋_GBK"/>
              </w:rPr>
            </w:pPr>
          </w:p>
        </w:tc>
        <w:tc>
          <w:tcPr>
            <w:tcW w:w="499" w:type="pct"/>
            <w:tcBorders>
              <w:left w:val="single" w:color="auto" w:sz="4" w:space="0"/>
              <w:bottom w:val="single" w:color="auto" w:sz="4" w:space="0"/>
              <w:right w:val="single" w:color="auto" w:sz="4" w:space="0"/>
            </w:tcBorders>
            <w:vAlign w:val="center"/>
          </w:tcPr>
          <w:p>
            <w:pPr>
              <w:jc w:val="center"/>
              <w:rPr>
                <w:rFonts w:ascii="方正仿宋_GBK" w:eastAsia="方正仿宋_GBK"/>
              </w:rPr>
            </w:pPr>
          </w:p>
        </w:tc>
        <w:tc>
          <w:tcPr>
            <w:tcW w:w="510" w:type="pct"/>
            <w:tcBorders>
              <w:left w:val="single" w:color="auto" w:sz="4" w:space="0"/>
              <w:bottom w:val="single" w:color="auto" w:sz="4" w:space="0"/>
              <w:right w:val="single" w:color="auto" w:sz="4" w:space="0"/>
            </w:tcBorders>
            <w:vAlign w:val="center"/>
          </w:tcPr>
          <w:p>
            <w:pPr>
              <w:jc w:val="center"/>
              <w:rPr>
                <w:rFonts w:ascii="方正仿宋_GBK" w:eastAsia="方正仿宋_GBK"/>
              </w:rPr>
            </w:pPr>
          </w:p>
        </w:tc>
        <w:tc>
          <w:tcPr>
            <w:tcW w:w="646" w:type="pct"/>
            <w:tcBorders>
              <w:left w:val="single" w:color="auto" w:sz="4" w:space="0"/>
              <w:bottom w:val="single" w:color="auto" w:sz="4" w:space="0"/>
            </w:tcBorders>
            <w:vAlign w:val="center"/>
          </w:tcPr>
          <w:p>
            <w:pPr>
              <w:jc w:val="center"/>
              <w:rPr>
                <w:rFonts w:ascii="方正仿宋_GBK" w:eastAsia="方正仿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54" w:type="pct"/>
            <w:tcBorders>
              <w:top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10</w:t>
            </w:r>
          </w:p>
        </w:tc>
        <w:tc>
          <w:tcPr>
            <w:tcW w:w="519" w:type="pct"/>
            <w:tcBorders>
              <w:top w:val="single" w:color="auto" w:sz="4" w:space="0"/>
              <w:left w:val="single" w:color="auto" w:sz="4" w:space="0"/>
            </w:tcBorders>
            <w:vAlign w:val="center"/>
          </w:tcPr>
          <w:p>
            <w:pPr>
              <w:jc w:val="center"/>
              <w:rPr>
                <w:rFonts w:ascii="方正仿宋_GBK" w:eastAsia="方正仿宋_GBK"/>
              </w:rPr>
            </w:pPr>
          </w:p>
        </w:tc>
        <w:tc>
          <w:tcPr>
            <w:tcW w:w="771" w:type="pct"/>
            <w:tcBorders>
              <w:top w:val="single" w:color="auto" w:sz="4" w:space="0"/>
              <w:right w:val="single" w:color="auto" w:sz="4" w:space="0"/>
            </w:tcBorders>
            <w:vAlign w:val="center"/>
          </w:tcPr>
          <w:p>
            <w:pPr>
              <w:jc w:val="center"/>
              <w:rPr>
                <w:rFonts w:ascii="方正仿宋_GBK" w:eastAsia="方正仿宋_GBK"/>
              </w:rPr>
            </w:pPr>
          </w:p>
        </w:tc>
        <w:tc>
          <w:tcPr>
            <w:tcW w:w="478" w:type="pct"/>
            <w:tcBorders>
              <w:top w:val="single" w:color="auto" w:sz="4" w:space="0"/>
              <w:left w:val="single" w:color="auto" w:sz="4" w:space="0"/>
            </w:tcBorders>
            <w:vAlign w:val="center"/>
          </w:tcPr>
          <w:p>
            <w:pPr>
              <w:jc w:val="center"/>
              <w:rPr>
                <w:rFonts w:ascii="方正仿宋_GBK" w:eastAsia="方正仿宋_GBK"/>
              </w:rPr>
            </w:pPr>
          </w:p>
        </w:tc>
        <w:tc>
          <w:tcPr>
            <w:tcW w:w="366" w:type="pct"/>
            <w:tcBorders>
              <w:top w:val="single" w:color="auto" w:sz="4" w:space="0"/>
              <w:right w:val="single" w:color="auto" w:sz="4" w:space="0"/>
            </w:tcBorders>
            <w:vAlign w:val="center"/>
          </w:tcPr>
          <w:p>
            <w:pPr>
              <w:jc w:val="center"/>
              <w:rPr>
                <w:rFonts w:ascii="方正仿宋_GBK" w:eastAsia="方正仿宋_GBK"/>
              </w:rPr>
            </w:pPr>
          </w:p>
        </w:tc>
        <w:tc>
          <w:tcPr>
            <w:tcW w:w="478" w:type="pct"/>
            <w:tcBorders>
              <w:top w:val="single" w:color="auto" w:sz="4" w:space="0"/>
              <w:left w:val="single" w:color="auto" w:sz="4" w:space="0"/>
            </w:tcBorders>
            <w:vAlign w:val="center"/>
          </w:tcPr>
          <w:p>
            <w:pPr>
              <w:jc w:val="center"/>
              <w:rPr>
                <w:rFonts w:ascii="方正仿宋_GBK" w:eastAsia="方正仿宋_GBK"/>
              </w:rPr>
            </w:pPr>
          </w:p>
        </w:tc>
        <w:tc>
          <w:tcPr>
            <w:tcW w:w="478" w:type="pct"/>
            <w:tcBorders>
              <w:top w:val="single" w:color="auto" w:sz="4" w:space="0"/>
              <w:right w:val="single" w:color="auto" w:sz="4" w:space="0"/>
            </w:tcBorders>
            <w:vAlign w:val="center"/>
          </w:tcPr>
          <w:p>
            <w:pPr>
              <w:jc w:val="center"/>
              <w:rPr>
                <w:rFonts w:ascii="方正仿宋_GBK" w:eastAsia="方正仿宋_GBK"/>
              </w:rPr>
            </w:pPr>
          </w:p>
        </w:tc>
        <w:tc>
          <w:tcPr>
            <w:tcW w:w="499" w:type="pct"/>
            <w:tcBorders>
              <w:top w:val="single" w:color="auto" w:sz="4" w:space="0"/>
              <w:left w:val="single" w:color="auto" w:sz="4" w:space="0"/>
              <w:right w:val="single" w:color="auto" w:sz="4" w:space="0"/>
            </w:tcBorders>
            <w:vAlign w:val="center"/>
          </w:tcPr>
          <w:p>
            <w:pPr>
              <w:jc w:val="center"/>
              <w:rPr>
                <w:rFonts w:ascii="方正仿宋_GBK" w:eastAsia="方正仿宋_GBK"/>
              </w:rPr>
            </w:pPr>
          </w:p>
        </w:tc>
        <w:tc>
          <w:tcPr>
            <w:tcW w:w="510" w:type="pct"/>
            <w:tcBorders>
              <w:top w:val="single" w:color="auto" w:sz="4" w:space="0"/>
              <w:left w:val="single" w:color="auto" w:sz="4" w:space="0"/>
              <w:right w:val="single" w:color="auto" w:sz="4" w:space="0"/>
            </w:tcBorders>
            <w:vAlign w:val="center"/>
          </w:tcPr>
          <w:p>
            <w:pPr>
              <w:jc w:val="center"/>
              <w:rPr>
                <w:rFonts w:ascii="方正仿宋_GBK" w:eastAsia="方正仿宋_GBK"/>
              </w:rPr>
            </w:pPr>
          </w:p>
        </w:tc>
        <w:tc>
          <w:tcPr>
            <w:tcW w:w="646" w:type="pct"/>
            <w:tcBorders>
              <w:top w:val="single" w:color="auto" w:sz="4" w:space="0"/>
              <w:left w:val="single" w:color="auto" w:sz="4" w:space="0"/>
            </w:tcBorders>
            <w:vAlign w:val="center"/>
          </w:tcPr>
          <w:p>
            <w:pPr>
              <w:jc w:val="center"/>
              <w:rPr>
                <w:rFonts w:ascii="方正仿宋_GBK" w:eastAsia="方正仿宋_GBK"/>
              </w:rPr>
            </w:pPr>
          </w:p>
        </w:tc>
      </w:tr>
    </w:tbl>
    <w:p>
      <w:pPr>
        <w:pStyle w:val="16"/>
        <w:adjustRightInd w:val="0"/>
        <w:spacing w:line="320" w:lineRule="exact"/>
        <w:ind w:firstLine="310" w:firstLineChars="147"/>
        <w:rPr>
          <w:rFonts w:ascii="方正仿宋_GBK" w:hAnsi="宋体" w:eastAsia="方正仿宋_GBK"/>
          <w:b/>
          <w:bCs/>
          <w:sz w:val="21"/>
          <w:szCs w:val="21"/>
        </w:rPr>
      </w:pPr>
      <w:bookmarkStart w:id="34" w:name="主要完成人情况"/>
      <w:bookmarkEnd w:id="34"/>
      <w:r>
        <w:rPr>
          <w:rFonts w:hint="eastAsia" w:ascii="方正仿宋_GBK" w:hAnsi="宋体" w:eastAsia="方正仿宋_GBK"/>
          <w:b/>
          <w:bCs/>
          <w:sz w:val="21"/>
          <w:szCs w:val="21"/>
        </w:rPr>
        <w:t>承诺：</w:t>
      </w:r>
      <w:r>
        <w:rPr>
          <w:rFonts w:hint="eastAsia" w:ascii="方正仿宋_GBK" w:hAnsi="宋体" w:eastAsia="方正仿宋_GBK"/>
          <w:bCs/>
          <w:sz w:val="21"/>
          <w:szCs w:val="21"/>
        </w:rPr>
        <w:t>本项目所列知识产权符合提名要求且无争议。上述知识产权和标准规范等用于提名湖北省科学技术奖的情况，已征得未列入项目主要完成人的权利人（发明专利指发明人）的同意，有关知情证明材料均存档备查。</w:t>
      </w:r>
    </w:p>
    <w:p>
      <w:pPr>
        <w:pStyle w:val="16"/>
        <w:adjustRightInd w:val="0"/>
        <w:spacing w:line="320" w:lineRule="exact"/>
        <w:ind w:firstLine="4375" w:firstLineChars="1816"/>
        <w:rPr>
          <w:rFonts w:ascii="方正小标宋_GBK" w:eastAsia="方正小标宋_GBK"/>
          <w:sz w:val="32"/>
        </w:rPr>
      </w:pPr>
      <w:r>
        <w:rPr>
          <w:rFonts w:hint="eastAsia" w:ascii="方正仿宋_GBK" w:hAnsi="宋体" w:eastAsia="方正仿宋_GBK"/>
          <w:b/>
          <w:bCs/>
          <w:szCs w:val="28"/>
        </w:rPr>
        <w:t>第一完成人签名：</w:t>
      </w:r>
      <w:r>
        <w:rPr>
          <w:rFonts w:ascii="方正小标宋_GBK" w:eastAsia="方正小标宋_GBK"/>
          <w:sz w:val="32"/>
        </w:rPr>
        <w:br w:type="page"/>
      </w:r>
    </w:p>
    <w:p>
      <w:pPr>
        <w:jc w:val="center"/>
        <w:rPr>
          <w:rFonts w:ascii="方正小标宋_GBK" w:eastAsia="方正小标宋_GBK"/>
          <w:sz w:val="32"/>
        </w:rPr>
      </w:pPr>
      <w:r>
        <w:rPr>
          <w:rFonts w:hint="eastAsia" w:ascii="方正小标宋_GBK" w:eastAsia="方正小标宋_GBK"/>
          <w:sz w:val="32"/>
        </w:rPr>
        <w:t>八、主要完成人情况表</w:t>
      </w:r>
    </w:p>
    <w:p>
      <w:pPr>
        <w:rPr>
          <w:sz w:val="2"/>
        </w:rPr>
      </w:pPr>
    </w:p>
    <w:p>
      <w:pPr>
        <w:rPr>
          <w:sz w:val="2"/>
        </w:rPr>
      </w:pPr>
    </w:p>
    <w:p>
      <w:pPr>
        <w:rPr>
          <w:sz w:val="2"/>
        </w:rPr>
      </w:pPr>
    </w:p>
    <w:p>
      <w:pPr>
        <w:rPr>
          <w:sz w:val="2"/>
        </w:rPr>
      </w:pPr>
    </w:p>
    <w:p>
      <w:pPr>
        <w:rPr>
          <w:sz w:val="2"/>
        </w:rPr>
      </w:pPr>
    </w:p>
    <w:p>
      <w:pPr>
        <w:rPr>
          <w:sz w:val="2"/>
        </w:rPr>
      </w:pPr>
    </w:p>
    <w:tbl>
      <w:tblPr>
        <w:tblStyle w:val="31"/>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45"/>
        <w:gridCol w:w="683"/>
        <w:gridCol w:w="109"/>
        <w:gridCol w:w="688"/>
        <w:gridCol w:w="917"/>
        <w:gridCol w:w="1106"/>
        <w:gridCol w:w="155"/>
        <w:gridCol w:w="450"/>
        <w:gridCol w:w="708"/>
        <w:gridCol w:w="1133"/>
        <w:gridCol w:w="710"/>
        <w:gridCol w:w="5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3" w:type="pct"/>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排    名</w:t>
            </w:r>
          </w:p>
        </w:tc>
        <w:tc>
          <w:tcPr>
            <w:tcW w:w="466" w:type="pct"/>
            <w:gridSpan w:val="2"/>
            <w:vAlign w:val="center"/>
          </w:tcPr>
          <w:p>
            <w:pPr>
              <w:pStyle w:val="16"/>
              <w:spacing w:line="390" w:lineRule="exact"/>
              <w:ind w:firstLine="0" w:firstLineChars="0"/>
              <w:jc w:val="center"/>
              <w:rPr>
                <w:rFonts w:ascii="方正仿宋_GBK" w:hAnsi="宋体" w:eastAsia="方正仿宋_GBK"/>
                <w:sz w:val="21"/>
              </w:rPr>
            </w:pPr>
          </w:p>
        </w:tc>
        <w:tc>
          <w:tcPr>
            <w:tcW w:w="405" w:type="pct"/>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姓名</w:t>
            </w:r>
          </w:p>
        </w:tc>
        <w:tc>
          <w:tcPr>
            <w:tcW w:w="540" w:type="pct"/>
            <w:vAlign w:val="center"/>
          </w:tcPr>
          <w:p>
            <w:pPr>
              <w:pStyle w:val="16"/>
              <w:spacing w:line="390" w:lineRule="exact"/>
              <w:ind w:firstLine="0" w:firstLineChars="0"/>
              <w:jc w:val="center"/>
              <w:rPr>
                <w:rFonts w:ascii="方正仿宋_GBK" w:hAnsi="宋体" w:eastAsia="方正仿宋_GBK"/>
                <w:sz w:val="21"/>
              </w:rPr>
            </w:pPr>
          </w:p>
        </w:tc>
        <w:tc>
          <w:tcPr>
            <w:tcW w:w="651" w:type="pct"/>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性别</w:t>
            </w:r>
          </w:p>
        </w:tc>
        <w:tc>
          <w:tcPr>
            <w:tcW w:w="356" w:type="pct"/>
            <w:gridSpan w:val="2"/>
            <w:vAlign w:val="center"/>
          </w:tcPr>
          <w:p>
            <w:pPr>
              <w:pStyle w:val="16"/>
              <w:spacing w:line="390" w:lineRule="exact"/>
              <w:ind w:firstLine="0" w:firstLineChars="0"/>
              <w:jc w:val="center"/>
              <w:rPr>
                <w:rFonts w:ascii="方正仿宋_GBK" w:hAnsi="宋体" w:eastAsia="方正仿宋_GBK"/>
                <w:sz w:val="21"/>
              </w:rPr>
            </w:pPr>
          </w:p>
        </w:tc>
        <w:tc>
          <w:tcPr>
            <w:tcW w:w="417" w:type="pct"/>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国籍</w:t>
            </w:r>
          </w:p>
        </w:tc>
        <w:tc>
          <w:tcPr>
            <w:tcW w:w="667" w:type="pct"/>
            <w:vAlign w:val="center"/>
          </w:tcPr>
          <w:p>
            <w:pPr>
              <w:pStyle w:val="16"/>
              <w:spacing w:line="390" w:lineRule="exact"/>
              <w:ind w:firstLine="0" w:firstLineChars="0"/>
              <w:jc w:val="center"/>
              <w:rPr>
                <w:rFonts w:ascii="方正仿宋_GBK" w:hAnsi="宋体" w:eastAsia="方正仿宋_GBK"/>
                <w:sz w:val="21"/>
              </w:rPr>
            </w:pPr>
          </w:p>
        </w:tc>
        <w:tc>
          <w:tcPr>
            <w:tcW w:w="418" w:type="pct"/>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党派</w:t>
            </w:r>
          </w:p>
        </w:tc>
        <w:tc>
          <w:tcPr>
            <w:tcW w:w="347" w:type="pct"/>
            <w:vAlign w:val="center"/>
          </w:tcPr>
          <w:p>
            <w:pPr>
              <w:pStyle w:val="16"/>
              <w:spacing w:line="390" w:lineRule="exact"/>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3" w:type="pct"/>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出生年月</w:t>
            </w:r>
          </w:p>
        </w:tc>
        <w:tc>
          <w:tcPr>
            <w:tcW w:w="1411" w:type="pct"/>
            <w:gridSpan w:val="4"/>
            <w:vAlign w:val="center"/>
          </w:tcPr>
          <w:p>
            <w:pPr>
              <w:pStyle w:val="16"/>
              <w:spacing w:line="390" w:lineRule="exact"/>
              <w:ind w:firstLine="0" w:firstLineChars="0"/>
              <w:jc w:val="center"/>
              <w:rPr>
                <w:rFonts w:ascii="方正仿宋_GBK" w:hAnsi="宋体" w:eastAsia="方正仿宋_GBK"/>
                <w:sz w:val="21"/>
              </w:rPr>
            </w:pPr>
          </w:p>
        </w:tc>
        <w:tc>
          <w:tcPr>
            <w:tcW w:w="651" w:type="pct"/>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出 生 地</w:t>
            </w:r>
          </w:p>
        </w:tc>
        <w:tc>
          <w:tcPr>
            <w:tcW w:w="773" w:type="pct"/>
            <w:gridSpan w:val="3"/>
            <w:vAlign w:val="center"/>
          </w:tcPr>
          <w:p>
            <w:pPr>
              <w:pStyle w:val="16"/>
              <w:spacing w:line="390" w:lineRule="exact"/>
              <w:ind w:firstLine="0" w:firstLineChars="0"/>
              <w:jc w:val="center"/>
              <w:rPr>
                <w:rFonts w:ascii="方正仿宋_GBK" w:hAnsi="宋体" w:eastAsia="方正仿宋_GBK"/>
                <w:sz w:val="21"/>
              </w:rPr>
            </w:pPr>
          </w:p>
        </w:tc>
        <w:tc>
          <w:tcPr>
            <w:tcW w:w="667" w:type="pct"/>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民    族</w:t>
            </w:r>
          </w:p>
        </w:tc>
        <w:tc>
          <w:tcPr>
            <w:tcW w:w="765" w:type="pct"/>
            <w:gridSpan w:val="2"/>
            <w:vAlign w:val="center"/>
          </w:tcPr>
          <w:p>
            <w:pPr>
              <w:pStyle w:val="16"/>
              <w:spacing w:line="390" w:lineRule="exact"/>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3" w:type="pct"/>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身份证号</w:t>
            </w:r>
          </w:p>
        </w:tc>
        <w:tc>
          <w:tcPr>
            <w:tcW w:w="1411" w:type="pct"/>
            <w:gridSpan w:val="4"/>
            <w:vAlign w:val="center"/>
          </w:tcPr>
          <w:p>
            <w:pPr>
              <w:pStyle w:val="16"/>
              <w:spacing w:line="390" w:lineRule="exact"/>
              <w:ind w:firstLine="0" w:firstLineChars="0"/>
              <w:jc w:val="center"/>
              <w:rPr>
                <w:rFonts w:ascii="方正仿宋_GBK" w:hAnsi="宋体" w:eastAsia="方正仿宋_GBK"/>
                <w:sz w:val="21"/>
              </w:rPr>
            </w:pPr>
          </w:p>
        </w:tc>
        <w:tc>
          <w:tcPr>
            <w:tcW w:w="651" w:type="pct"/>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归国人员</w:t>
            </w:r>
          </w:p>
        </w:tc>
        <w:tc>
          <w:tcPr>
            <w:tcW w:w="773" w:type="pct"/>
            <w:gridSpan w:val="3"/>
            <w:vAlign w:val="center"/>
          </w:tcPr>
          <w:p>
            <w:pPr>
              <w:pStyle w:val="16"/>
              <w:spacing w:line="390" w:lineRule="exact"/>
              <w:ind w:firstLine="0" w:firstLineChars="0"/>
              <w:jc w:val="center"/>
              <w:rPr>
                <w:rFonts w:ascii="方正仿宋_GBK" w:hAnsi="宋体" w:eastAsia="方正仿宋_GBK"/>
                <w:sz w:val="21"/>
              </w:rPr>
            </w:pPr>
          </w:p>
        </w:tc>
        <w:tc>
          <w:tcPr>
            <w:tcW w:w="667" w:type="pct"/>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归国时间</w:t>
            </w:r>
          </w:p>
        </w:tc>
        <w:tc>
          <w:tcPr>
            <w:tcW w:w="765" w:type="pct"/>
            <w:gridSpan w:val="2"/>
            <w:vAlign w:val="center"/>
          </w:tcPr>
          <w:p>
            <w:pPr>
              <w:pStyle w:val="16"/>
              <w:spacing w:line="390" w:lineRule="exact"/>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3" w:type="pct"/>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技术职称</w:t>
            </w:r>
          </w:p>
        </w:tc>
        <w:tc>
          <w:tcPr>
            <w:tcW w:w="1411" w:type="pct"/>
            <w:gridSpan w:val="4"/>
            <w:vAlign w:val="center"/>
          </w:tcPr>
          <w:p>
            <w:pPr>
              <w:pStyle w:val="16"/>
              <w:spacing w:line="390" w:lineRule="exact"/>
              <w:ind w:firstLine="0" w:firstLineChars="0"/>
              <w:jc w:val="center"/>
              <w:rPr>
                <w:rFonts w:ascii="方正仿宋_GBK" w:hAnsi="宋体" w:eastAsia="方正仿宋_GBK"/>
                <w:sz w:val="21"/>
              </w:rPr>
            </w:pPr>
          </w:p>
        </w:tc>
        <w:tc>
          <w:tcPr>
            <w:tcW w:w="651" w:type="pct"/>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最高学历</w:t>
            </w:r>
          </w:p>
        </w:tc>
        <w:tc>
          <w:tcPr>
            <w:tcW w:w="773" w:type="pct"/>
            <w:gridSpan w:val="3"/>
            <w:vAlign w:val="center"/>
          </w:tcPr>
          <w:p>
            <w:pPr>
              <w:pStyle w:val="16"/>
              <w:spacing w:line="390" w:lineRule="exact"/>
              <w:ind w:firstLine="0" w:firstLineChars="0"/>
              <w:jc w:val="center"/>
              <w:rPr>
                <w:rFonts w:ascii="方正仿宋_GBK" w:hAnsi="宋体" w:eastAsia="方正仿宋_GBK"/>
                <w:sz w:val="21"/>
              </w:rPr>
            </w:pPr>
          </w:p>
        </w:tc>
        <w:tc>
          <w:tcPr>
            <w:tcW w:w="667" w:type="pct"/>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最高学位</w:t>
            </w:r>
          </w:p>
        </w:tc>
        <w:tc>
          <w:tcPr>
            <w:tcW w:w="765" w:type="pct"/>
            <w:gridSpan w:val="2"/>
            <w:vAlign w:val="center"/>
          </w:tcPr>
          <w:p>
            <w:pPr>
              <w:pStyle w:val="16"/>
              <w:spacing w:line="390" w:lineRule="exact"/>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3" w:type="pct"/>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毕业学校</w:t>
            </w:r>
          </w:p>
        </w:tc>
        <w:tc>
          <w:tcPr>
            <w:tcW w:w="1411" w:type="pct"/>
            <w:gridSpan w:val="4"/>
            <w:vAlign w:val="center"/>
          </w:tcPr>
          <w:p>
            <w:pPr>
              <w:pStyle w:val="16"/>
              <w:spacing w:line="390" w:lineRule="exact"/>
              <w:ind w:firstLine="0" w:firstLineChars="0"/>
              <w:jc w:val="center"/>
              <w:rPr>
                <w:rFonts w:ascii="方正仿宋_GBK" w:hAnsi="宋体" w:eastAsia="方正仿宋_GBK"/>
                <w:sz w:val="21"/>
              </w:rPr>
            </w:pPr>
          </w:p>
        </w:tc>
        <w:tc>
          <w:tcPr>
            <w:tcW w:w="651" w:type="pct"/>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毕业时间</w:t>
            </w:r>
          </w:p>
        </w:tc>
        <w:tc>
          <w:tcPr>
            <w:tcW w:w="773" w:type="pct"/>
            <w:gridSpan w:val="3"/>
            <w:vAlign w:val="center"/>
          </w:tcPr>
          <w:p>
            <w:pPr>
              <w:pStyle w:val="16"/>
              <w:spacing w:line="390" w:lineRule="exact"/>
              <w:ind w:firstLine="0" w:firstLineChars="0"/>
              <w:jc w:val="center"/>
              <w:rPr>
                <w:rFonts w:ascii="方正仿宋_GBK" w:hAnsi="宋体" w:eastAsia="方正仿宋_GBK"/>
                <w:sz w:val="21"/>
              </w:rPr>
            </w:pPr>
          </w:p>
        </w:tc>
        <w:tc>
          <w:tcPr>
            <w:tcW w:w="667" w:type="pct"/>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所学专业</w:t>
            </w:r>
          </w:p>
        </w:tc>
        <w:tc>
          <w:tcPr>
            <w:tcW w:w="765" w:type="pct"/>
            <w:gridSpan w:val="2"/>
            <w:vAlign w:val="center"/>
          </w:tcPr>
          <w:p>
            <w:pPr>
              <w:pStyle w:val="16"/>
              <w:spacing w:line="390" w:lineRule="exact"/>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3" w:type="pct"/>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电子邮箱</w:t>
            </w:r>
          </w:p>
        </w:tc>
        <w:tc>
          <w:tcPr>
            <w:tcW w:w="1411" w:type="pct"/>
            <w:gridSpan w:val="4"/>
            <w:vAlign w:val="center"/>
          </w:tcPr>
          <w:p>
            <w:pPr>
              <w:pStyle w:val="16"/>
              <w:spacing w:line="390" w:lineRule="exact"/>
              <w:ind w:firstLine="0" w:firstLineChars="0"/>
              <w:jc w:val="center"/>
              <w:rPr>
                <w:rFonts w:ascii="方正仿宋_GBK" w:hAnsi="宋体" w:eastAsia="方正仿宋_GBK"/>
                <w:sz w:val="21"/>
              </w:rPr>
            </w:pPr>
          </w:p>
        </w:tc>
        <w:tc>
          <w:tcPr>
            <w:tcW w:w="651" w:type="pct"/>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办公电话</w:t>
            </w:r>
          </w:p>
        </w:tc>
        <w:tc>
          <w:tcPr>
            <w:tcW w:w="773" w:type="pct"/>
            <w:gridSpan w:val="3"/>
            <w:vAlign w:val="center"/>
          </w:tcPr>
          <w:p>
            <w:pPr>
              <w:pStyle w:val="16"/>
              <w:spacing w:line="390" w:lineRule="exact"/>
              <w:ind w:firstLine="0" w:firstLineChars="0"/>
              <w:jc w:val="center"/>
              <w:rPr>
                <w:rFonts w:ascii="方正仿宋_GBK" w:hAnsi="宋体" w:eastAsia="方正仿宋_GBK"/>
                <w:sz w:val="21"/>
              </w:rPr>
            </w:pPr>
          </w:p>
        </w:tc>
        <w:tc>
          <w:tcPr>
            <w:tcW w:w="667" w:type="pct"/>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移动电话</w:t>
            </w:r>
          </w:p>
        </w:tc>
        <w:tc>
          <w:tcPr>
            <w:tcW w:w="765" w:type="pct"/>
            <w:gridSpan w:val="2"/>
            <w:vAlign w:val="center"/>
          </w:tcPr>
          <w:p>
            <w:pPr>
              <w:pStyle w:val="16"/>
              <w:spacing w:line="390" w:lineRule="exact"/>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33" w:type="pct"/>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通讯地址</w:t>
            </w:r>
          </w:p>
        </w:tc>
        <w:tc>
          <w:tcPr>
            <w:tcW w:w="2835" w:type="pct"/>
            <w:gridSpan w:val="8"/>
            <w:tcBorders>
              <w:bottom w:val="single" w:color="auto" w:sz="4" w:space="0"/>
            </w:tcBorders>
            <w:vAlign w:val="center"/>
          </w:tcPr>
          <w:p>
            <w:pPr>
              <w:pStyle w:val="16"/>
              <w:spacing w:line="390" w:lineRule="exact"/>
              <w:ind w:firstLine="0" w:firstLineChars="0"/>
              <w:jc w:val="center"/>
              <w:rPr>
                <w:rFonts w:ascii="方正仿宋_GBK" w:hAnsi="宋体" w:eastAsia="方正仿宋_GBK"/>
                <w:sz w:val="21"/>
              </w:rPr>
            </w:pPr>
          </w:p>
        </w:tc>
        <w:tc>
          <w:tcPr>
            <w:tcW w:w="667" w:type="pct"/>
            <w:tcBorders>
              <w:bottom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邮政编码</w:t>
            </w:r>
          </w:p>
        </w:tc>
        <w:tc>
          <w:tcPr>
            <w:tcW w:w="765" w:type="pct"/>
            <w:gridSpan w:val="2"/>
            <w:tcBorders>
              <w:bottom w:val="single" w:color="auto" w:sz="4" w:space="0"/>
            </w:tcBorders>
            <w:vAlign w:val="center"/>
          </w:tcPr>
          <w:p>
            <w:pPr>
              <w:pStyle w:val="16"/>
              <w:spacing w:line="390" w:lineRule="exact"/>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4" w:hRule="atLeast"/>
          <w:jc w:val="center"/>
        </w:trPr>
        <w:tc>
          <w:tcPr>
            <w:tcW w:w="733" w:type="pct"/>
            <w:vMerge w:val="restart"/>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工作单位</w:t>
            </w:r>
          </w:p>
        </w:tc>
        <w:tc>
          <w:tcPr>
            <w:tcW w:w="2835" w:type="pct"/>
            <w:gridSpan w:val="8"/>
            <w:vAlign w:val="center"/>
          </w:tcPr>
          <w:p>
            <w:pPr>
              <w:pStyle w:val="16"/>
              <w:spacing w:line="390" w:lineRule="exact"/>
              <w:ind w:firstLine="0" w:firstLineChars="0"/>
              <w:jc w:val="left"/>
              <w:rPr>
                <w:rFonts w:ascii="方正仿宋_GBK" w:hAnsi="宋体" w:eastAsia="方正仿宋_GBK"/>
                <w:sz w:val="21"/>
              </w:rPr>
            </w:pPr>
            <w:r>
              <w:rPr>
                <w:rFonts w:hint="eastAsia" w:ascii="方正仿宋_GBK" w:hAnsi="宋体" w:eastAsia="方正仿宋_GBK"/>
                <w:sz w:val="21"/>
              </w:rPr>
              <w:t>法人单位名称：</w:t>
            </w:r>
          </w:p>
        </w:tc>
        <w:tc>
          <w:tcPr>
            <w:tcW w:w="667" w:type="pct"/>
            <w:vMerge w:val="restart"/>
            <w:tcBorders>
              <w:top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行政职务</w:t>
            </w:r>
          </w:p>
        </w:tc>
        <w:tc>
          <w:tcPr>
            <w:tcW w:w="765" w:type="pct"/>
            <w:gridSpan w:val="2"/>
            <w:vMerge w:val="restart"/>
            <w:tcBorders>
              <w:top w:val="single" w:color="auto" w:sz="4" w:space="0"/>
            </w:tcBorders>
            <w:vAlign w:val="center"/>
          </w:tcPr>
          <w:p>
            <w:pPr>
              <w:pStyle w:val="16"/>
              <w:spacing w:line="390" w:lineRule="exact"/>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13" w:hRule="atLeast"/>
          <w:jc w:val="center"/>
        </w:trPr>
        <w:tc>
          <w:tcPr>
            <w:tcW w:w="733" w:type="pct"/>
            <w:vMerge w:val="continue"/>
            <w:vAlign w:val="center"/>
          </w:tcPr>
          <w:p>
            <w:pPr>
              <w:pStyle w:val="16"/>
              <w:spacing w:line="390" w:lineRule="exact"/>
              <w:ind w:firstLine="0" w:firstLineChars="0"/>
              <w:jc w:val="center"/>
              <w:rPr>
                <w:rFonts w:ascii="方正仿宋_GBK" w:hAnsi="宋体" w:eastAsia="方正仿宋_GBK"/>
                <w:sz w:val="21"/>
              </w:rPr>
            </w:pPr>
          </w:p>
        </w:tc>
        <w:tc>
          <w:tcPr>
            <w:tcW w:w="2835" w:type="pct"/>
            <w:gridSpan w:val="8"/>
            <w:vAlign w:val="center"/>
          </w:tcPr>
          <w:p>
            <w:pPr>
              <w:pStyle w:val="16"/>
              <w:spacing w:line="390" w:lineRule="exact"/>
              <w:ind w:firstLine="0" w:firstLineChars="0"/>
              <w:jc w:val="left"/>
              <w:rPr>
                <w:rFonts w:ascii="方正仿宋_GBK" w:hAnsi="宋体" w:eastAsia="方正仿宋_GBK"/>
                <w:sz w:val="21"/>
              </w:rPr>
            </w:pPr>
            <w:r>
              <w:rPr>
                <w:rFonts w:hint="eastAsia" w:ascii="方正仿宋_GBK" w:hAnsi="宋体" w:eastAsia="方正仿宋_GBK"/>
                <w:sz w:val="21"/>
              </w:rPr>
              <w:t>具体二级单位名称：</w:t>
            </w:r>
          </w:p>
        </w:tc>
        <w:tc>
          <w:tcPr>
            <w:tcW w:w="667" w:type="pct"/>
            <w:vMerge w:val="continue"/>
            <w:vAlign w:val="center"/>
          </w:tcPr>
          <w:p>
            <w:pPr>
              <w:pStyle w:val="16"/>
              <w:spacing w:line="390" w:lineRule="exact"/>
              <w:ind w:firstLine="0" w:firstLineChars="0"/>
              <w:jc w:val="center"/>
              <w:rPr>
                <w:rFonts w:ascii="方正仿宋_GBK" w:hAnsi="宋体" w:eastAsia="方正仿宋_GBK"/>
                <w:sz w:val="21"/>
              </w:rPr>
            </w:pPr>
          </w:p>
        </w:tc>
        <w:tc>
          <w:tcPr>
            <w:tcW w:w="765" w:type="pct"/>
            <w:gridSpan w:val="2"/>
            <w:vMerge w:val="continue"/>
            <w:vAlign w:val="center"/>
          </w:tcPr>
          <w:p>
            <w:pPr>
              <w:pStyle w:val="16"/>
              <w:spacing w:line="390" w:lineRule="exact"/>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733" w:type="pct"/>
            <w:vMerge w:val="restart"/>
            <w:tcBorders>
              <w:top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完成单位</w:t>
            </w:r>
          </w:p>
        </w:tc>
        <w:tc>
          <w:tcPr>
            <w:tcW w:w="2835" w:type="pct"/>
            <w:gridSpan w:val="8"/>
            <w:vMerge w:val="restart"/>
            <w:vAlign w:val="center"/>
          </w:tcPr>
          <w:p>
            <w:pPr>
              <w:pStyle w:val="16"/>
              <w:spacing w:line="390" w:lineRule="exact"/>
              <w:ind w:firstLine="0" w:firstLineChars="0"/>
              <w:jc w:val="center"/>
              <w:rPr>
                <w:rFonts w:ascii="方正仿宋_GBK" w:hAnsi="宋体" w:eastAsia="方正仿宋_GBK"/>
                <w:sz w:val="21"/>
              </w:rPr>
            </w:pPr>
          </w:p>
        </w:tc>
        <w:tc>
          <w:tcPr>
            <w:tcW w:w="667" w:type="pct"/>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所 在 地</w:t>
            </w:r>
          </w:p>
        </w:tc>
        <w:tc>
          <w:tcPr>
            <w:tcW w:w="765" w:type="pct"/>
            <w:gridSpan w:val="2"/>
            <w:vAlign w:val="center"/>
          </w:tcPr>
          <w:p>
            <w:pPr>
              <w:pStyle w:val="16"/>
              <w:spacing w:line="390" w:lineRule="exact"/>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733" w:type="pct"/>
            <w:vMerge w:val="continue"/>
            <w:vAlign w:val="center"/>
          </w:tcPr>
          <w:p>
            <w:pPr>
              <w:pStyle w:val="16"/>
              <w:spacing w:line="390" w:lineRule="exact"/>
              <w:ind w:firstLine="0" w:firstLineChars="0"/>
              <w:jc w:val="center"/>
              <w:rPr>
                <w:rFonts w:ascii="方正仿宋_GBK" w:hAnsi="宋体" w:eastAsia="方正仿宋_GBK"/>
                <w:sz w:val="21"/>
              </w:rPr>
            </w:pPr>
          </w:p>
        </w:tc>
        <w:tc>
          <w:tcPr>
            <w:tcW w:w="2835" w:type="pct"/>
            <w:gridSpan w:val="8"/>
            <w:vMerge w:val="continue"/>
            <w:vAlign w:val="center"/>
          </w:tcPr>
          <w:p>
            <w:pPr>
              <w:pStyle w:val="16"/>
              <w:spacing w:line="390" w:lineRule="exact"/>
              <w:ind w:firstLine="0" w:firstLineChars="0"/>
              <w:jc w:val="center"/>
              <w:rPr>
                <w:rFonts w:ascii="方正仿宋_GBK" w:hAnsi="宋体" w:eastAsia="方正仿宋_GBK"/>
                <w:sz w:val="21"/>
              </w:rPr>
            </w:pPr>
          </w:p>
        </w:tc>
        <w:tc>
          <w:tcPr>
            <w:tcW w:w="667" w:type="pct"/>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单位性质</w:t>
            </w:r>
          </w:p>
        </w:tc>
        <w:tc>
          <w:tcPr>
            <w:tcW w:w="765" w:type="pct"/>
            <w:gridSpan w:val="2"/>
            <w:vAlign w:val="center"/>
          </w:tcPr>
          <w:p>
            <w:pPr>
              <w:pStyle w:val="16"/>
              <w:spacing w:line="390" w:lineRule="exact"/>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135" w:type="pct"/>
            <w:gridSpan w:val="2"/>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参加本项目的起止时间</w:t>
            </w:r>
          </w:p>
        </w:tc>
        <w:tc>
          <w:tcPr>
            <w:tcW w:w="3865" w:type="pct"/>
            <w:gridSpan w:val="10"/>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34" w:hRule="atLeast"/>
          <w:jc w:val="center"/>
        </w:trPr>
        <w:tc>
          <w:tcPr>
            <w:tcW w:w="5000" w:type="pct"/>
            <w:gridSpan w:val="12"/>
          </w:tcPr>
          <w:p>
            <w:pPr>
              <w:pStyle w:val="16"/>
              <w:spacing w:line="390" w:lineRule="exact"/>
              <w:ind w:firstLine="0" w:firstLineChars="0"/>
              <w:rPr>
                <w:rFonts w:ascii="方正仿宋_GBK" w:hAnsi="宋体" w:eastAsia="方正仿宋_GBK"/>
                <w:sz w:val="21"/>
              </w:rPr>
            </w:pPr>
            <w:r>
              <w:rPr>
                <w:rFonts w:hint="eastAsia" w:ascii="方正仿宋_GBK" w:hAnsi="宋体" w:eastAsia="方正仿宋_GBK"/>
                <w:sz w:val="21"/>
              </w:rPr>
              <w:t>对本项目技术创造性贡献：</w:t>
            </w:r>
            <w:r>
              <w:rPr>
                <w:rFonts w:ascii="方正仿宋_GBK" w:hAnsi="宋体" w:eastAsia="方正仿宋_GBK"/>
                <w:sz w:val="21"/>
              </w:rPr>
              <w:t xml:space="preserve"> </w:t>
            </w:r>
          </w:p>
          <w:p>
            <w:pPr>
              <w:pStyle w:val="16"/>
              <w:spacing w:line="390" w:lineRule="exact"/>
              <w:ind w:firstLine="0" w:firstLineChars="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95" w:hRule="atLeast"/>
          <w:jc w:val="center"/>
        </w:trPr>
        <w:tc>
          <w:tcPr>
            <w:tcW w:w="5000" w:type="pct"/>
            <w:gridSpan w:val="12"/>
          </w:tcPr>
          <w:p>
            <w:pPr>
              <w:pStyle w:val="16"/>
              <w:spacing w:line="390" w:lineRule="exact"/>
              <w:ind w:firstLine="0" w:firstLineChars="0"/>
              <w:rPr>
                <w:rFonts w:ascii="方正仿宋_GBK" w:hAnsi="宋体" w:eastAsia="方正仿宋_GBK"/>
                <w:sz w:val="21"/>
              </w:rPr>
            </w:pPr>
            <w:r>
              <w:rPr>
                <w:rFonts w:hint="eastAsia" w:ascii="方正仿宋_GBK" w:hAnsi="宋体" w:eastAsia="方正仿宋_GBK"/>
                <w:sz w:val="21"/>
              </w:rPr>
              <w:t>曾获科技奖励情况：</w:t>
            </w:r>
          </w:p>
          <w:p>
            <w:pPr>
              <w:pStyle w:val="16"/>
              <w:spacing w:line="390" w:lineRule="exact"/>
              <w:ind w:firstLine="0" w:firstLineChars="0"/>
              <w:rPr>
                <w:rFonts w:ascii="方正仿宋_GBK" w:hAnsi="宋体" w:eastAsia="方正仿宋_GBK"/>
                <w:sz w:val="21"/>
              </w:rPr>
            </w:pPr>
          </w:p>
          <w:p>
            <w:pPr>
              <w:pStyle w:val="16"/>
              <w:spacing w:line="390" w:lineRule="exact"/>
              <w:ind w:firstLine="0" w:firstLineChars="0"/>
              <w:rPr>
                <w:rFonts w:ascii="方正仿宋_GBK" w:hAnsi="宋体" w:eastAsia="方正仿宋_GBK"/>
                <w:sz w:val="21"/>
              </w:rPr>
            </w:pPr>
          </w:p>
          <w:p>
            <w:pPr>
              <w:pStyle w:val="16"/>
              <w:spacing w:line="390" w:lineRule="exact"/>
              <w:ind w:firstLine="0" w:firstLineChars="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83" w:hRule="atLeast"/>
          <w:jc w:val="center"/>
        </w:trPr>
        <w:tc>
          <w:tcPr>
            <w:tcW w:w="2886" w:type="pct"/>
            <w:gridSpan w:val="7"/>
            <w:tcBorders>
              <w:bottom w:val="single" w:color="auto" w:sz="8" w:space="0"/>
            </w:tcBorders>
          </w:tcPr>
          <w:p>
            <w:pPr>
              <w:pStyle w:val="16"/>
              <w:snapToGrid w:val="0"/>
              <w:spacing w:line="240" w:lineRule="auto"/>
              <w:ind w:firstLine="422"/>
              <w:rPr>
                <w:rFonts w:ascii="方正仿宋_GBK" w:hAnsi="宋体" w:eastAsia="方正仿宋_GBK"/>
                <w:sz w:val="21"/>
                <w:szCs w:val="21"/>
              </w:rPr>
            </w:pPr>
            <w:r>
              <w:rPr>
                <w:rFonts w:hint="eastAsia" w:ascii="方正仿宋_GBK" w:hAnsi="宋体" w:eastAsia="方正仿宋_GBK"/>
                <w:b/>
                <w:bCs/>
                <w:sz w:val="21"/>
                <w:szCs w:val="21"/>
              </w:rPr>
              <w:t>完成人声明</w:t>
            </w:r>
            <w:r>
              <w:rPr>
                <w:rFonts w:hint="eastAsia" w:ascii="方正仿宋_GBK" w:hAnsi="宋体" w:eastAsia="方正仿宋_GBK"/>
                <w:sz w:val="21"/>
                <w:szCs w:val="21"/>
              </w:rPr>
              <w:t>：本人同意完成人排名，遵守《湖北省科学技术奖励办法》及实施细则的有关规定，遵守评审工作纪律，保证所提供的有关材料真实有效，且不存在违反相关法律法规及侵犯他人知识产权的情形。</w:t>
            </w:r>
            <w:r>
              <w:rPr>
                <w:rFonts w:hint="eastAsia" w:ascii="方正仿宋_GBK" w:hAnsi="宋体" w:eastAsia="方正仿宋_GBK"/>
                <w:b/>
                <w:sz w:val="21"/>
                <w:szCs w:val="21"/>
              </w:rPr>
              <w:t>该项目是本人本年度被提名的唯一项目。</w:t>
            </w:r>
            <w:r>
              <w:rPr>
                <w:rFonts w:hint="eastAsia" w:ascii="方正仿宋_GBK" w:hAnsi="宋体" w:eastAsia="方正仿宋_GBK"/>
                <w:sz w:val="21"/>
                <w:szCs w:val="21"/>
              </w:rPr>
              <w:t>本人工作单位已知悉本人被提名情况且无异议。如产生争议，将积极配合调查处理工作。如有材料虚假或违纪行为，愿意承担相应责任并按规定接受处理。</w:t>
            </w:r>
          </w:p>
          <w:p>
            <w:pPr>
              <w:pStyle w:val="16"/>
              <w:snapToGrid w:val="0"/>
              <w:spacing w:line="240" w:lineRule="auto"/>
              <w:ind w:firstLine="0" w:firstLineChars="0"/>
              <w:rPr>
                <w:rFonts w:ascii="方正仿宋_GBK" w:hAnsi="宋体" w:eastAsia="方正仿宋_GBK"/>
                <w:sz w:val="21"/>
                <w:szCs w:val="21"/>
              </w:rPr>
            </w:pPr>
          </w:p>
          <w:p>
            <w:pPr>
              <w:pStyle w:val="16"/>
              <w:snapToGrid w:val="0"/>
              <w:spacing w:line="240" w:lineRule="auto"/>
              <w:ind w:firstLine="2219" w:firstLineChars="1057"/>
              <w:rPr>
                <w:rFonts w:ascii="方正仿宋_GBK" w:hAnsi="宋体" w:eastAsia="方正仿宋_GBK"/>
                <w:sz w:val="21"/>
                <w:szCs w:val="21"/>
              </w:rPr>
            </w:pPr>
            <w:r>
              <w:rPr>
                <w:rFonts w:hint="eastAsia" w:ascii="方正仿宋_GBK" w:hAnsi="宋体" w:eastAsia="方正仿宋_GBK"/>
                <w:sz w:val="21"/>
                <w:szCs w:val="21"/>
              </w:rPr>
              <w:t>本人签名：</w:t>
            </w:r>
          </w:p>
          <w:p>
            <w:pPr>
              <w:snapToGrid w:val="0"/>
              <w:ind w:firstLine="2730" w:firstLineChars="1300"/>
              <w:rPr>
                <w:rFonts w:ascii="方正仿宋_GBK" w:hAnsi="宋体" w:eastAsia="方正仿宋_GBK"/>
                <w:szCs w:val="21"/>
              </w:rPr>
            </w:pPr>
            <w:r>
              <w:rPr>
                <w:rFonts w:hint="eastAsia" w:ascii="方正仿宋_GBK" w:hAnsi="宋体" w:eastAsia="方正仿宋_GBK"/>
                <w:szCs w:val="21"/>
              </w:rPr>
              <w:t xml:space="preserve"> 年    月    日</w:t>
            </w:r>
          </w:p>
        </w:tc>
        <w:tc>
          <w:tcPr>
            <w:tcW w:w="2114" w:type="pct"/>
            <w:gridSpan w:val="5"/>
            <w:tcBorders>
              <w:bottom w:val="single" w:color="auto" w:sz="8" w:space="0"/>
            </w:tcBorders>
          </w:tcPr>
          <w:p>
            <w:pPr>
              <w:pStyle w:val="16"/>
              <w:snapToGrid w:val="0"/>
              <w:spacing w:line="240" w:lineRule="auto"/>
              <w:ind w:firstLine="422"/>
              <w:rPr>
                <w:rFonts w:ascii="方正仿宋_GBK" w:hAnsi="宋体" w:eastAsia="方正仿宋_GBK"/>
                <w:sz w:val="21"/>
                <w:szCs w:val="21"/>
              </w:rPr>
            </w:pPr>
            <w:r>
              <w:rPr>
                <w:rFonts w:hint="eastAsia" w:ascii="方正仿宋_GBK" w:hAnsi="宋体" w:eastAsia="方正仿宋_GBK"/>
                <w:b/>
                <w:bCs/>
                <w:sz w:val="21"/>
                <w:szCs w:val="21"/>
              </w:rPr>
              <w:t>完成单位声明</w:t>
            </w:r>
            <w:r>
              <w:rPr>
                <w:rFonts w:hint="eastAsia" w:ascii="方正仿宋_GBK" w:hAnsi="宋体" w:eastAsia="方正仿宋_GBK"/>
                <w:sz w:val="21"/>
                <w:szCs w:val="21"/>
              </w:rPr>
              <w:t>：本单位确认该完成人情况表内容真实有效，且不存在违反相关法律法规及侵犯他人知识产权的情形。如产生争议，将积极配合调查处理。</w:t>
            </w:r>
          </w:p>
          <w:p>
            <w:pPr>
              <w:pStyle w:val="16"/>
              <w:snapToGrid w:val="0"/>
              <w:spacing w:line="240" w:lineRule="auto"/>
              <w:ind w:firstLine="422"/>
              <w:rPr>
                <w:rFonts w:ascii="方正仿宋_GBK" w:hAnsi="宋体" w:eastAsia="方正仿宋_GBK"/>
                <w:sz w:val="21"/>
                <w:szCs w:val="21"/>
              </w:rPr>
            </w:pPr>
            <w:r>
              <w:rPr>
                <w:rFonts w:hint="eastAsia" w:ascii="方正仿宋_GBK" w:hAnsi="宋体" w:eastAsia="方正仿宋_GBK"/>
                <w:b/>
                <w:sz w:val="21"/>
                <w:szCs w:val="21"/>
              </w:rPr>
              <w:t>工作单位声明</w:t>
            </w:r>
            <w:r>
              <w:rPr>
                <w:rFonts w:hint="eastAsia" w:ascii="方正仿宋_GBK" w:hAnsi="宋体" w:eastAsia="方正仿宋_GBK"/>
                <w:sz w:val="21"/>
                <w:szCs w:val="21"/>
              </w:rPr>
              <w:t>：本单位对该完成人报奖无异议。</w:t>
            </w:r>
          </w:p>
          <w:p>
            <w:pPr>
              <w:pStyle w:val="16"/>
              <w:snapToGrid w:val="0"/>
              <w:spacing w:line="240" w:lineRule="auto"/>
              <w:ind w:firstLine="0" w:firstLineChars="0"/>
              <w:rPr>
                <w:rFonts w:ascii="方正仿宋_GBK" w:hAnsi="宋体" w:eastAsia="方正仿宋_GBK"/>
                <w:sz w:val="21"/>
                <w:szCs w:val="21"/>
              </w:rPr>
            </w:pPr>
          </w:p>
          <w:p>
            <w:pPr>
              <w:pStyle w:val="16"/>
              <w:snapToGrid w:val="0"/>
              <w:spacing w:line="240" w:lineRule="auto"/>
              <w:ind w:firstLine="1365" w:firstLineChars="650"/>
              <w:rPr>
                <w:rFonts w:ascii="方正仿宋_GBK" w:hAnsi="宋体" w:eastAsia="方正仿宋_GBK"/>
                <w:sz w:val="21"/>
                <w:szCs w:val="21"/>
              </w:rPr>
            </w:pPr>
            <w:r>
              <w:rPr>
                <w:rFonts w:hint="eastAsia" w:ascii="方正仿宋_GBK" w:hAnsi="宋体" w:eastAsia="方正仿宋_GBK"/>
                <w:sz w:val="21"/>
                <w:szCs w:val="21"/>
              </w:rPr>
              <w:t xml:space="preserve"> 单位（盖章）</w:t>
            </w:r>
          </w:p>
          <w:p>
            <w:pPr>
              <w:pStyle w:val="16"/>
              <w:wordWrap w:val="0"/>
              <w:snapToGrid w:val="0"/>
              <w:spacing w:line="240" w:lineRule="auto"/>
              <w:ind w:firstLine="0" w:firstLineChars="0"/>
              <w:jc w:val="right"/>
              <w:rPr>
                <w:rFonts w:ascii="方正仿宋_GBK" w:hAnsi="宋体" w:eastAsia="方正仿宋_GBK"/>
                <w:sz w:val="21"/>
                <w:szCs w:val="21"/>
              </w:rPr>
            </w:pPr>
            <w:r>
              <w:rPr>
                <w:rFonts w:hint="eastAsia" w:ascii="方正仿宋_GBK" w:hAnsi="宋体" w:eastAsia="方正仿宋_GBK"/>
                <w:sz w:val="21"/>
                <w:szCs w:val="21"/>
              </w:rPr>
              <w:t>年    月    日</w:t>
            </w:r>
          </w:p>
        </w:tc>
      </w:tr>
    </w:tbl>
    <w:p>
      <w:pPr>
        <w:rPr>
          <w:sz w:val="2"/>
        </w:rPr>
        <w:sectPr>
          <w:footerReference r:id="rId6" w:type="default"/>
          <w:footerReference r:id="rId7" w:type="even"/>
          <w:type w:val="continuous"/>
          <w:pgSz w:w="11907" w:h="16840"/>
          <w:pgMar w:top="1588" w:right="1814" w:bottom="1588" w:left="1814" w:header="851" w:footer="567" w:gutter="0"/>
          <w:cols w:space="720" w:num="1"/>
          <w:docGrid w:linePitch="326" w:charSpace="0"/>
        </w:sectPr>
      </w:pPr>
    </w:p>
    <w:p>
      <w:pPr>
        <w:spacing w:line="480" w:lineRule="auto"/>
        <w:rPr>
          <w:sz w:val="2"/>
        </w:rPr>
      </w:pPr>
    </w:p>
    <w:p>
      <w:pPr>
        <w:jc w:val="center"/>
        <w:rPr>
          <w:rFonts w:ascii="方正小标宋_GBK" w:eastAsia="方正小标宋_GBK"/>
          <w:sz w:val="32"/>
        </w:rPr>
      </w:pPr>
      <w:r>
        <w:rPr>
          <w:rFonts w:hint="eastAsia" w:ascii="方正小标宋_GBK" w:eastAsia="方正小标宋_GBK"/>
          <w:sz w:val="32"/>
        </w:rPr>
        <w:t>八</w:t>
      </w:r>
      <w:r>
        <w:rPr>
          <w:rFonts w:ascii="方正小标宋_GBK" w:eastAsia="方正小标宋_GBK"/>
          <w:sz w:val="32"/>
        </w:rPr>
        <w:t>、</w:t>
      </w:r>
      <w:r>
        <w:rPr>
          <w:rFonts w:hint="eastAsia" w:ascii="方正小标宋_GBK" w:eastAsia="方正小标宋_GBK"/>
          <w:sz w:val="32"/>
        </w:rPr>
        <w:t>主要完成人</w:t>
      </w:r>
      <w:r>
        <w:rPr>
          <w:rFonts w:ascii="方正小标宋_GBK" w:eastAsia="方正小标宋_GBK"/>
          <w:sz w:val="32"/>
        </w:rPr>
        <w:t>情况表</w:t>
      </w:r>
    </w:p>
    <w:p>
      <w:pPr>
        <w:pStyle w:val="120"/>
        <w:ind w:firstLine="0" w:firstLineChars="0"/>
        <w:jc w:val="center"/>
        <w:rPr>
          <w:rFonts w:ascii="方正楷体_GBK" w:hAnsi="宋体" w:eastAsia="方正楷体_GBK"/>
          <w:szCs w:val="24"/>
        </w:rPr>
      </w:pPr>
      <w:r>
        <w:rPr>
          <w:rFonts w:hint="eastAsia" w:ascii="方正楷体_GBK" w:hAnsi="宋体" w:eastAsia="方正楷体_GBK"/>
          <w:szCs w:val="24"/>
        </w:rPr>
        <w:t>（适用于外国人）</w:t>
      </w:r>
    </w:p>
    <w:tbl>
      <w:tblPr>
        <w:tblStyle w:val="31"/>
        <w:tblW w:w="859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993"/>
        <w:gridCol w:w="716"/>
        <w:gridCol w:w="580"/>
        <w:gridCol w:w="1063"/>
        <w:gridCol w:w="550"/>
        <w:gridCol w:w="727"/>
        <w:gridCol w:w="1161"/>
        <w:gridCol w:w="15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护照姓名</w:t>
            </w:r>
          </w:p>
        </w:tc>
        <w:tc>
          <w:tcPr>
            <w:tcW w:w="993" w:type="dxa"/>
            <w:vAlign w:val="center"/>
          </w:tcPr>
          <w:p>
            <w:pPr>
              <w:pStyle w:val="16"/>
              <w:spacing w:line="390" w:lineRule="exact"/>
              <w:ind w:firstLine="0" w:firstLineChars="0"/>
              <w:jc w:val="center"/>
              <w:rPr>
                <w:rFonts w:ascii="方正仿宋_GBK" w:hAnsi="宋体" w:eastAsia="方正仿宋_GBK"/>
                <w:sz w:val="21"/>
              </w:rPr>
            </w:pPr>
          </w:p>
        </w:tc>
        <w:tc>
          <w:tcPr>
            <w:tcW w:w="716"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性别</w:t>
            </w:r>
          </w:p>
        </w:tc>
        <w:tc>
          <w:tcPr>
            <w:tcW w:w="580" w:type="dxa"/>
            <w:vAlign w:val="center"/>
          </w:tcPr>
          <w:p>
            <w:pPr>
              <w:pStyle w:val="16"/>
              <w:spacing w:line="390" w:lineRule="exact"/>
              <w:ind w:firstLine="0" w:firstLineChars="0"/>
              <w:jc w:val="center"/>
              <w:rPr>
                <w:rFonts w:ascii="方正仿宋_GBK" w:hAnsi="宋体" w:eastAsia="方正仿宋_GBK"/>
                <w:sz w:val="21"/>
              </w:rPr>
            </w:pPr>
          </w:p>
        </w:tc>
        <w:tc>
          <w:tcPr>
            <w:tcW w:w="1063" w:type="dxa"/>
            <w:vAlign w:val="center"/>
          </w:tcPr>
          <w:p>
            <w:pPr>
              <w:pStyle w:val="16"/>
              <w:spacing w:line="390" w:lineRule="exact"/>
              <w:ind w:firstLine="0" w:firstLineChars="0"/>
              <w:rPr>
                <w:rFonts w:ascii="方正仿宋_GBK" w:hAnsi="宋体" w:eastAsia="方正仿宋_GBK"/>
                <w:sz w:val="21"/>
              </w:rPr>
            </w:pPr>
            <w:r>
              <w:rPr>
                <w:rFonts w:hint="eastAsia" w:ascii="方正仿宋_GBK" w:hAnsi="宋体" w:eastAsia="方正仿宋_GBK"/>
                <w:sz w:val="21"/>
              </w:rPr>
              <w:t>排    名</w:t>
            </w:r>
          </w:p>
        </w:tc>
        <w:tc>
          <w:tcPr>
            <w:tcW w:w="1277" w:type="dxa"/>
            <w:gridSpan w:val="2"/>
            <w:vAlign w:val="center"/>
          </w:tcPr>
          <w:p>
            <w:pPr>
              <w:pStyle w:val="16"/>
              <w:spacing w:line="390" w:lineRule="exact"/>
              <w:ind w:firstLine="0" w:firstLineChars="0"/>
              <w:rPr>
                <w:rFonts w:ascii="方正仿宋_GBK" w:hAnsi="宋体" w:eastAsia="方正仿宋_GBK"/>
                <w:sz w:val="21"/>
              </w:rPr>
            </w:pPr>
          </w:p>
        </w:tc>
        <w:tc>
          <w:tcPr>
            <w:tcW w:w="1161"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国    籍</w:t>
            </w:r>
          </w:p>
        </w:tc>
        <w:tc>
          <w:tcPr>
            <w:tcW w:w="1512" w:type="dxa"/>
            <w:vAlign w:val="center"/>
          </w:tcPr>
          <w:p>
            <w:pPr>
              <w:pStyle w:val="16"/>
              <w:spacing w:line="390" w:lineRule="exact"/>
              <w:ind w:firstLine="0" w:firstLineChars="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1292"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中 文 名</w:t>
            </w:r>
          </w:p>
        </w:tc>
        <w:tc>
          <w:tcPr>
            <w:tcW w:w="2289" w:type="dxa"/>
            <w:gridSpan w:val="3"/>
            <w:vAlign w:val="center"/>
          </w:tcPr>
          <w:p>
            <w:pPr>
              <w:pStyle w:val="16"/>
              <w:spacing w:line="390" w:lineRule="exact"/>
              <w:ind w:firstLine="0" w:firstLineChars="0"/>
              <w:jc w:val="center"/>
              <w:rPr>
                <w:rFonts w:ascii="方正仿宋_GBK" w:hAnsi="宋体" w:eastAsia="方正仿宋_GBK"/>
                <w:sz w:val="21"/>
              </w:rPr>
            </w:pPr>
          </w:p>
        </w:tc>
        <w:tc>
          <w:tcPr>
            <w:tcW w:w="1063"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出生年月</w:t>
            </w:r>
          </w:p>
        </w:tc>
        <w:tc>
          <w:tcPr>
            <w:tcW w:w="1277" w:type="dxa"/>
            <w:gridSpan w:val="2"/>
            <w:vAlign w:val="center"/>
          </w:tcPr>
          <w:p>
            <w:pPr>
              <w:pStyle w:val="16"/>
              <w:spacing w:line="390" w:lineRule="exact"/>
              <w:ind w:firstLine="0" w:firstLineChars="0"/>
              <w:rPr>
                <w:rFonts w:ascii="方正仿宋_GBK" w:hAnsi="宋体" w:eastAsia="方正仿宋_GBK"/>
                <w:sz w:val="21"/>
              </w:rPr>
            </w:pPr>
          </w:p>
        </w:tc>
        <w:tc>
          <w:tcPr>
            <w:tcW w:w="1161"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出 生 地</w:t>
            </w:r>
          </w:p>
        </w:tc>
        <w:tc>
          <w:tcPr>
            <w:tcW w:w="1512" w:type="dxa"/>
            <w:vAlign w:val="center"/>
          </w:tcPr>
          <w:p>
            <w:pPr>
              <w:pStyle w:val="16"/>
              <w:spacing w:line="390" w:lineRule="exact"/>
              <w:ind w:firstLine="0" w:firstLineChars="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护 照 号</w:t>
            </w:r>
          </w:p>
        </w:tc>
        <w:tc>
          <w:tcPr>
            <w:tcW w:w="7302" w:type="dxa"/>
            <w:gridSpan w:val="8"/>
            <w:vAlign w:val="center"/>
          </w:tcPr>
          <w:p>
            <w:pPr>
              <w:pStyle w:val="16"/>
              <w:spacing w:line="390" w:lineRule="exact"/>
              <w:ind w:firstLine="0" w:firstLineChars="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职    称</w:t>
            </w:r>
          </w:p>
        </w:tc>
        <w:tc>
          <w:tcPr>
            <w:tcW w:w="2289" w:type="dxa"/>
            <w:gridSpan w:val="3"/>
            <w:vAlign w:val="center"/>
          </w:tcPr>
          <w:p>
            <w:pPr>
              <w:pStyle w:val="16"/>
              <w:spacing w:line="390" w:lineRule="exact"/>
              <w:ind w:firstLine="0" w:firstLineChars="0"/>
              <w:jc w:val="center"/>
              <w:rPr>
                <w:rFonts w:ascii="方正仿宋_GBK" w:hAnsi="宋体" w:eastAsia="方正仿宋_GBK"/>
                <w:sz w:val="21"/>
              </w:rPr>
            </w:pPr>
          </w:p>
        </w:tc>
        <w:tc>
          <w:tcPr>
            <w:tcW w:w="1063"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最高学历</w:t>
            </w:r>
          </w:p>
        </w:tc>
        <w:tc>
          <w:tcPr>
            <w:tcW w:w="1277" w:type="dxa"/>
            <w:gridSpan w:val="2"/>
            <w:vAlign w:val="center"/>
          </w:tcPr>
          <w:p>
            <w:pPr>
              <w:pStyle w:val="16"/>
              <w:spacing w:line="390" w:lineRule="exact"/>
              <w:ind w:firstLine="0" w:firstLineChars="0"/>
              <w:rPr>
                <w:rFonts w:ascii="方正仿宋_GBK" w:hAnsi="宋体" w:eastAsia="方正仿宋_GBK"/>
                <w:sz w:val="21"/>
              </w:rPr>
            </w:pPr>
          </w:p>
        </w:tc>
        <w:tc>
          <w:tcPr>
            <w:tcW w:w="1161" w:type="dxa"/>
            <w:vAlign w:val="center"/>
          </w:tcPr>
          <w:p>
            <w:pPr>
              <w:pStyle w:val="16"/>
              <w:spacing w:line="390" w:lineRule="exact"/>
              <w:ind w:firstLine="0" w:firstLineChars="0"/>
              <w:rPr>
                <w:rFonts w:ascii="方正仿宋_GBK" w:hAnsi="宋体" w:eastAsia="方正仿宋_GBK"/>
                <w:sz w:val="21"/>
              </w:rPr>
            </w:pPr>
            <w:r>
              <w:rPr>
                <w:rFonts w:hint="eastAsia" w:ascii="方正仿宋_GBK" w:hAnsi="宋体" w:eastAsia="方正仿宋_GBK"/>
                <w:sz w:val="21"/>
              </w:rPr>
              <w:t>最高学位</w:t>
            </w:r>
          </w:p>
        </w:tc>
        <w:tc>
          <w:tcPr>
            <w:tcW w:w="1512" w:type="dxa"/>
            <w:vAlign w:val="center"/>
          </w:tcPr>
          <w:p>
            <w:pPr>
              <w:pStyle w:val="16"/>
              <w:spacing w:line="390" w:lineRule="exact"/>
              <w:ind w:firstLine="0" w:firstLineChars="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毕业学校</w:t>
            </w:r>
          </w:p>
        </w:tc>
        <w:tc>
          <w:tcPr>
            <w:tcW w:w="2289" w:type="dxa"/>
            <w:gridSpan w:val="3"/>
            <w:vAlign w:val="center"/>
          </w:tcPr>
          <w:p>
            <w:pPr>
              <w:pStyle w:val="16"/>
              <w:spacing w:line="390" w:lineRule="exact"/>
              <w:ind w:firstLine="0" w:firstLineChars="0"/>
              <w:jc w:val="center"/>
              <w:rPr>
                <w:rFonts w:ascii="方正仿宋_GBK" w:hAnsi="宋体" w:eastAsia="方正仿宋_GBK"/>
                <w:sz w:val="21"/>
              </w:rPr>
            </w:pPr>
          </w:p>
        </w:tc>
        <w:tc>
          <w:tcPr>
            <w:tcW w:w="1063" w:type="dxa"/>
            <w:vAlign w:val="center"/>
          </w:tcPr>
          <w:p>
            <w:pPr>
              <w:pStyle w:val="16"/>
              <w:spacing w:line="390" w:lineRule="exact"/>
              <w:ind w:firstLine="0" w:firstLineChars="0"/>
              <w:rPr>
                <w:rFonts w:ascii="方正仿宋_GBK" w:hAnsi="宋体" w:eastAsia="方正仿宋_GBK"/>
                <w:sz w:val="21"/>
              </w:rPr>
            </w:pPr>
            <w:r>
              <w:rPr>
                <w:rFonts w:hint="eastAsia" w:ascii="方正仿宋_GBK" w:hAnsi="宋体" w:eastAsia="方正仿宋_GBK"/>
                <w:sz w:val="21"/>
              </w:rPr>
              <w:t>毕业时间</w:t>
            </w:r>
          </w:p>
        </w:tc>
        <w:tc>
          <w:tcPr>
            <w:tcW w:w="1277" w:type="dxa"/>
            <w:gridSpan w:val="2"/>
            <w:vAlign w:val="center"/>
          </w:tcPr>
          <w:p>
            <w:pPr>
              <w:pStyle w:val="16"/>
              <w:spacing w:line="390" w:lineRule="exact"/>
              <w:ind w:firstLine="0" w:firstLineChars="0"/>
              <w:rPr>
                <w:rFonts w:ascii="方正仿宋_GBK" w:hAnsi="宋体" w:eastAsia="方正仿宋_GBK"/>
                <w:sz w:val="21"/>
              </w:rPr>
            </w:pPr>
          </w:p>
        </w:tc>
        <w:tc>
          <w:tcPr>
            <w:tcW w:w="1161"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所学专业</w:t>
            </w:r>
          </w:p>
        </w:tc>
        <w:tc>
          <w:tcPr>
            <w:tcW w:w="1512" w:type="dxa"/>
            <w:vAlign w:val="center"/>
          </w:tcPr>
          <w:p>
            <w:pPr>
              <w:pStyle w:val="16"/>
              <w:spacing w:line="390" w:lineRule="exact"/>
              <w:ind w:firstLine="0" w:firstLineChars="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1292"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电子邮箱</w:t>
            </w:r>
          </w:p>
        </w:tc>
        <w:tc>
          <w:tcPr>
            <w:tcW w:w="2289" w:type="dxa"/>
            <w:gridSpan w:val="3"/>
            <w:vAlign w:val="center"/>
          </w:tcPr>
          <w:p>
            <w:pPr>
              <w:pStyle w:val="16"/>
              <w:spacing w:line="390" w:lineRule="exact"/>
              <w:ind w:firstLine="0" w:firstLineChars="0"/>
              <w:jc w:val="center"/>
              <w:rPr>
                <w:rFonts w:ascii="方正仿宋_GBK" w:hAnsi="宋体" w:eastAsia="方正仿宋_GBK"/>
                <w:sz w:val="21"/>
              </w:rPr>
            </w:pPr>
          </w:p>
        </w:tc>
        <w:tc>
          <w:tcPr>
            <w:tcW w:w="1063"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办公电话</w:t>
            </w:r>
          </w:p>
        </w:tc>
        <w:tc>
          <w:tcPr>
            <w:tcW w:w="1277" w:type="dxa"/>
            <w:gridSpan w:val="2"/>
            <w:vAlign w:val="center"/>
          </w:tcPr>
          <w:p>
            <w:pPr>
              <w:pStyle w:val="16"/>
              <w:spacing w:line="390" w:lineRule="exact"/>
              <w:ind w:firstLine="0" w:firstLineChars="0"/>
              <w:rPr>
                <w:rFonts w:ascii="方正仿宋_GBK" w:hAnsi="宋体" w:eastAsia="方正仿宋_GBK"/>
                <w:sz w:val="21"/>
              </w:rPr>
            </w:pPr>
          </w:p>
        </w:tc>
        <w:tc>
          <w:tcPr>
            <w:tcW w:w="1161"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移动电话</w:t>
            </w:r>
          </w:p>
        </w:tc>
        <w:tc>
          <w:tcPr>
            <w:tcW w:w="1512" w:type="dxa"/>
            <w:vAlign w:val="center"/>
          </w:tcPr>
          <w:p>
            <w:pPr>
              <w:pStyle w:val="16"/>
              <w:spacing w:line="390" w:lineRule="exact"/>
              <w:ind w:firstLine="0" w:firstLineChars="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1292"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通讯地址</w:t>
            </w:r>
          </w:p>
        </w:tc>
        <w:tc>
          <w:tcPr>
            <w:tcW w:w="7302" w:type="dxa"/>
            <w:gridSpan w:val="8"/>
            <w:tcBorders>
              <w:bottom w:val="single" w:color="auto" w:sz="4" w:space="0"/>
            </w:tcBorders>
            <w:vAlign w:val="center"/>
          </w:tcPr>
          <w:p>
            <w:pPr>
              <w:pStyle w:val="16"/>
              <w:spacing w:line="390" w:lineRule="exact"/>
              <w:ind w:firstLine="0" w:firstLineChars="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1292"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工作单位</w:t>
            </w:r>
          </w:p>
        </w:tc>
        <w:tc>
          <w:tcPr>
            <w:tcW w:w="4629" w:type="dxa"/>
            <w:gridSpan w:val="6"/>
            <w:vAlign w:val="center"/>
          </w:tcPr>
          <w:p>
            <w:pPr>
              <w:pStyle w:val="16"/>
              <w:spacing w:line="390" w:lineRule="exact"/>
              <w:ind w:firstLine="0" w:firstLineChars="0"/>
              <w:rPr>
                <w:rFonts w:ascii="方正仿宋_GBK" w:hAnsi="宋体" w:eastAsia="方正仿宋_GBK"/>
                <w:sz w:val="21"/>
              </w:rPr>
            </w:pPr>
          </w:p>
        </w:tc>
        <w:tc>
          <w:tcPr>
            <w:tcW w:w="1161" w:type="dxa"/>
            <w:tcBorders>
              <w:top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行政职务</w:t>
            </w:r>
          </w:p>
        </w:tc>
        <w:tc>
          <w:tcPr>
            <w:tcW w:w="1512" w:type="dxa"/>
            <w:tcBorders>
              <w:top w:val="single" w:color="auto" w:sz="4" w:space="0"/>
            </w:tcBorders>
            <w:vAlign w:val="center"/>
          </w:tcPr>
          <w:p>
            <w:pPr>
              <w:pStyle w:val="16"/>
              <w:spacing w:line="390" w:lineRule="exact"/>
              <w:ind w:firstLine="0" w:firstLineChars="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1292" w:type="dxa"/>
            <w:vMerge w:val="restart"/>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完成单位</w:t>
            </w:r>
          </w:p>
        </w:tc>
        <w:tc>
          <w:tcPr>
            <w:tcW w:w="4629" w:type="dxa"/>
            <w:gridSpan w:val="6"/>
            <w:vMerge w:val="restart"/>
            <w:vAlign w:val="center"/>
          </w:tcPr>
          <w:p>
            <w:pPr>
              <w:pStyle w:val="16"/>
              <w:spacing w:line="390" w:lineRule="exact"/>
              <w:ind w:firstLine="0" w:firstLineChars="0"/>
              <w:rPr>
                <w:rFonts w:ascii="方正仿宋_GBK" w:hAnsi="宋体" w:eastAsia="方正仿宋_GBK"/>
                <w:sz w:val="21"/>
              </w:rPr>
            </w:pPr>
          </w:p>
        </w:tc>
        <w:tc>
          <w:tcPr>
            <w:tcW w:w="1161"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所 在 地</w:t>
            </w:r>
          </w:p>
        </w:tc>
        <w:tc>
          <w:tcPr>
            <w:tcW w:w="1512" w:type="dxa"/>
            <w:vAlign w:val="center"/>
          </w:tcPr>
          <w:p>
            <w:pPr>
              <w:pStyle w:val="16"/>
              <w:spacing w:line="390" w:lineRule="exact"/>
              <w:ind w:firstLine="0" w:firstLineChars="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2" w:type="dxa"/>
            <w:vMerge w:val="continue"/>
            <w:vAlign w:val="center"/>
          </w:tcPr>
          <w:p>
            <w:pPr>
              <w:pStyle w:val="16"/>
              <w:spacing w:line="390" w:lineRule="exact"/>
              <w:ind w:firstLine="0" w:firstLineChars="0"/>
              <w:rPr>
                <w:rFonts w:ascii="方正仿宋_GBK" w:hAnsi="宋体" w:eastAsia="方正仿宋_GBK"/>
                <w:sz w:val="21"/>
              </w:rPr>
            </w:pPr>
          </w:p>
        </w:tc>
        <w:tc>
          <w:tcPr>
            <w:tcW w:w="4629" w:type="dxa"/>
            <w:gridSpan w:val="6"/>
            <w:vMerge w:val="continue"/>
            <w:vAlign w:val="center"/>
          </w:tcPr>
          <w:p>
            <w:pPr>
              <w:pStyle w:val="16"/>
              <w:spacing w:line="390" w:lineRule="exact"/>
              <w:ind w:firstLine="0" w:firstLineChars="0"/>
              <w:rPr>
                <w:rFonts w:ascii="方正仿宋_GBK" w:hAnsi="宋体" w:eastAsia="方正仿宋_GBK"/>
                <w:sz w:val="21"/>
              </w:rPr>
            </w:pPr>
          </w:p>
        </w:tc>
        <w:tc>
          <w:tcPr>
            <w:tcW w:w="1161"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单位性质</w:t>
            </w:r>
          </w:p>
        </w:tc>
        <w:tc>
          <w:tcPr>
            <w:tcW w:w="1512" w:type="dxa"/>
            <w:vAlign w:val="center"/>
          </w:tcPr>
          <w:p>
            <w:pPr>
              <w:pStyle w:val="16"/>
              <w:spacing w:line="390" w:lineRule="exact"/>
              <w:ind w:firstLine="0" w:firstLineChars="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85" w:type="dxa"/>
            <w:gridSpan w:val="2"/>
            <w:vAlign w:val="center"/>
          </w:tcPr>
          <w:p>
            <w:pPr>
              <w:pStyle w:val="16"/>
              <w:spacing w:line="390" w:lineRule="exact"/>
              <w:ind w:firstLine="0" w:firstLineChars="0"/>
              <w:jc w:val="left"/>
              <w:rPr>
                <w:rFonts w:ascii="方正仿宋_GBK" w:hAnsi="宋体" w:eastAsia="方正仿宋_GBK"/>
                <w:sz w:val="21"/>
              </w:rPr>
            </w:pPr>
            <w:r>
              <w:rPr>
                <w:rFonts w:hint="eastAsia" w:ascii="方正仿宋_GBK" w:hAnsi="宋体" w:eastAsia="方正仿宋_GBK"/>
                <w:sz w:val="21"/>
              </w:rPr>
              <w:t>国内任职起止时间</w:t>
            </w:r>
          </w:p>
        </w:tc>
        <w:tc>
          <w:tcPr>
            <w:tcW w:w="6309" w:type="dxa"/>
            <w:gridSpan w:val="7"/>
            <w:vAlign w:val="center"/>
          </w:tcPr>
          <w:p>
            <w:pPr>
              <w:pStyle w:val="16"/>
              <w:spacing w:line="390" w:lineRule="exact"/>
              <w:ind w:firstLine="0" w:firstLineChars="0"/>
              <w:rPr>
                <w:rFonts w:ascii="方正仿宋_GBK" w:hAnsi="宋体" w:eastAsia="方正仿宋_GBK"/>
                <w:sz w:val="21"/>
              </w:rPr>
            </w:pPr>
            <w:r>
              <w:rPr>
                <w:rFonts w:hint="eastAsia" w:ascii="方正仿宋_GBK" w:hAnsi="宋体" w:eastAsia="方正仿宋_GBK"/>
                <w:sz w:val="21"/>
              </w:rPr>
              <w:t xml:space="preserve">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2285" w:type="dxa"/>
            <w:gridSpan w:val="2"/>
            <w:vAlign w:val="center"/>
          </w:tcPr>
          <w:p>
            <w:pPr>
              <w:pStyle w:val="16"/>
              <w:spacing w:line="390" w:lineRule="exact"/>
              <w:ind w:firstLine="0" w:firstLineChars="0"/>
              <w:jc w:val="left"/>
              <w:rPr>
                <w:rFonts w:ascii="方正仿宋_GBK" w:hAnsi="宋体" w:eastAsia="方正仿宋_GBK"/>
                <w:sz w:val="21"/>
              </w:rPr>
            </w:pPr>
            <w:r>
              <w:rPr>
                <w:rFonts w:hint="eastAsia" w:ascii="方正仿宋_GBK" w:hAnsi="宋体" w:eastAsia="方正仿宋_GBK"/>
                <w:sz w:val="21"/>
              </w:rPr>
              <w:t>参加本项目的起止时间</w:t>
            </w:r>
          </w:p>
        </w:tc>
        <w:tc>
          <w:tcPr>
            <w:tcW w:w="6309" w:type="dxa"/>
            <w:gridSpan w:val="7"/>
            <w:vAlign w:val="center"/>
          </w:tcPr>
          <w:p>
            <w:pPr>
              <w:pStyle w:val="16"/>
              <w:spacing w:line="390" w:lineRule="exact"/>
              <w:ind w:firstLine="2625" w:firstLineChars="1250"/>
              <w:rPr>
                <w:rFonts w:ascii="方正仿宋_GBK" w:hAnsi="宋体" w:eastAsia="方正仿宋_GBK"/>
                <w:sz w:val="21"/>
              </w:rPr>
            </w:pPr>
            <w:r>
              <w:rPr>
                <w:rFonts w:hint="eastAsia" w:ascii="方正仿宋_GBK" w:hAnsi="宋体" w:eastAsia="方正仿宋_GBK"/>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1952" w:hRule="atLeast"/>
          <w:jc w:val="center"/>
        </w:trPr>
        <w:tc>
          <w:tcPr>
            <w:tcW w:w="8594" w:type="dxa"/>
            <w:gridSpan w:val="9"/>
          </w:tcPr>
          <w:p>
            <w:pPr>
              <w:pStyle w:val="16"/>
              <w:spacing w:line="390" w:lineRule="exact"/>
              <w:ind w:firstLine="0" w:firstLineChars="0"/>
              <w:rPr>
                <w:rFonts w:ascii="方正仿宋_GBK" w:hAnsi="宋体" w:eastAsia="方正仿宋_GBK"/>
                <w:sz w:val="21"/>
              </w:rPr>
            </w:pPr>
            <w:r>
              <w:rPr>
                <w:rFonts w:hint="eastAsia" w:ascii="方正仿宋_GBK" w:hAnsi="宋体" w:eastAsia="方正仿宋_GBK"/>
                <w:sz w:val="21"/>
              </w:rPr>
              <w:t xml:space="preserve">对本项目的贡献：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8594" w:type="dxa"/>
            <w:gridSpan w:val="9"/>
          </w:tcPr>
          <w:p>
            <w:pPr>
              <w:pStyle w:val="16"/>
              <w:spacing w:line="390" w:lineRule="exact"/>
              <w:ind w:firstLine="0" w:firstLineChars="0"/>
              <w:rPr>
                <w:rFonts w:ascii="方正仿宋_GBK" w:hAnsi="宋体" w:eastAsia="方正仿宋_GBK"/>
                <w:sz w:val="21"/>
              </w:rPr>
            </w:pPr>
            <w:r>
              <w:rPr>
                <w:rFonts w:hint="eastAsia" w:ascii="方正仿宋_GBK" w:hAnsi="宋体" w:eastAsia="方正仿宋_GBK"/>
                <w:sz w:val="21"/>
              </w:rPr>
              <w:t>曾获中国国家科学技术奖情况：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2398" w:hRule="atLeast"/>
          <w:jc w:val="center"/>
        </w:trPr>
        <w:tc>
          <w:tcPr>
            <w:tcW w:w="8594" w:type="dxa"/>
            <w:gridSpan w:val="9"/>
          </w:tcPr>
          <w:p>
            <w:pPr>
              <w:pStyle w:val="16"/>
              <w:spacing w:line="390" w:lineRule="exact"/>
              <w:ind w:firstLine="0" w:firstLineChars="0"/>
              <w:rPr>
                <w:rFonts w:ascii="方正仿宋_GBK" w:hAnsi="宋体" w:eastAsia="方正仿宋_GBK"/>
                <w:sz w:val="21"/>
              </w:rPr>
            </w:pPr>
            <w:r>
              <w:rPr>
                <w:rFonts w:hint="eastAsia" w:ascii="方正仿宋_GBK" w:hAnsi="宋体" w:eastAsia="方正仿宋_GBK"/>
                <w:sz w:val="21"/>
              </w:rPr>
              <w:t>承担中国科研计划或入选人才引进计划等情况：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9763" w:hRule="atLeast"/>
          <w:jc w:val="center"/>
        </w:trPr>
        <w:tc>
          <w:tcPr>
            <w:tcW w:w="8594" w:type="dxa"/>
            <w:gridSpan w:val="9"/>
          </w:tcPr>
          <w:p>
            <w:pPr>
              <w:pStyle w:val="16"/>
              <w:spacing w:line="390" w:lineRule="exact"/>
              <w:ind w:firstLine="0" w:firstLineChars="0"/>
              <w:rPr>
                <w:rFonts w:ascii="方正仿宋_GBK" w:hAnsi="宋体" w:eastAsia="方正仿宋_GBK"/>
                <w:sz w:val="21"/>
              </w:rPr>
            </w:pPr>
            <w:r>
              <w:rPr>
                <w:rFonts w:hint="eastAsia" w:ascii="方正仿宋_GBK" w:hAnsi="宋体" w:eastAsia="方正仿宋_GBK"/>
                <w:sz w:val="21"/>
              </w:rPr>
              <w:t xml:space="preserve">工作履历：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194" w:type="dxa"/>
            <w:gridSpan w:val="6"/>
            <w:tcBorders>
              <w:bottom w:val="single" w:color="auto" w:sz="8" w:space="0"/>
            </w:tcBorders>
          </w:tcPr>
          <w:p>
            <w:pPr>
              <w:pStyle w:val="16"/>
              <w:spacing w:line="240" w:lineRule="auto"/>
              <w:ind w:firstLine="422"/>
              <w:rPr>
                <w:rFonts w:ascii="方正仿宋_GBK" w:hAnsi="宋体" w:eastAsia="方正仿宋_GBK"/>
                <w:sz w:val="21"/>
              </w:rPr>
            </w:pPr>
            <w:r>
              <w:rPr>
                <w:rFonts w:hint="eastAsia" w:ascii="方正仿宋_GBK" w:hAnsi="宋体" w:eastAsia="方正仿宋_GBK"/>
                <w:b/>
                <w:bCs/>
                <w:sz w:val="21"/>
              </w:rPr>
              <w:t>声明</w:t>
            </w:r>
            <w:r>
              <w:rPr>
                <w:rFonts w:hint="eastAsia" w:ascii="方正仿宋_GBK" w:hAnsi="宋体" w:eastAsia="方正仿宋_GBK"/>
                <w:sz w:val="21"/>
              </w:rPr>
              <w:t>：本人同意完成人排名，自觉遵守《湖北省科学技术奖励办法》及其实施细则的有关规定，遵守评审工作纪律，保证所提供的有关材料真实有效，且不存在违反相关法律法规及侵犯他人知识产权的情形。</w:t>
            </w:r>
            <w:r>
              <w:rPr>
                <w:rFonts w:hint="eastAsia" w:ascii="方正仿宋_GBK" w:hAnsi="宋体" w:eastAsia="方正仿宋_GBK"/>
                <w:b/>
                <w:sz w:val="21"/>
              </w:rPr>
              <w:t>该项目是本人本年度被提名的唯一项目。</w:t>
            </w:r>
            <w:r>
              <w:rPr>
                <w:rFonts w:hint="eastAsia" w:ascii="方正仿宋_GBK" w:hAnsi="宋体" w:eastAsia="方正仿宋_GBK"/>
                <w:sz w:val="21"/>
              </w:rPr>
              <w:t>本人工作单位已知悉本人被提名情况且无异议。如产生争议，将积极配合调查处理工作。</w:t>
            </w:r>
          </w:p>
          <w:p>
            <w:pPr>
              <w:pStyle w:val="16"/>
              <w:spacing w:line="240" w:lineRule="auto"/>
              <w:ind w:firstLine="0" w:firstLineChars="0"/>
              <w:rPr>
                <w:rFonts w:ascii="方正仿宋_GBK" w:hAnsi="宋体" w:eastAsia="方正仿宋_GBK"/>
                <w:sz w:val="21"/>
              </w:rPr>
            </w:pPr>
          </w:p>
          <w:p>
            <w:pPr>
              <w:pStyle w:val="16"/>
              <w:spacing w:line="240" w:lineRule="auto"/>
              <w:ind w:firstLine="0" w:firstLineChars="0"/>
              <w:rPr>
                <w:rFonts w:ascii="方正仿宋_GBK" w:hAnsi="宋体" w:eastAsia="方正仿宋_GBK"/>
                <w:sz w:val="21"/>
              </w:rPr>
            </w:pPr>
          </w:p>
          <w:p>
            <w:pPr>
              <w:pStyle w:val="16"/>
              <w:spacing w:line="240" w:lineRule="auto"/>
              <w:ind w:firstLine="1785" w:firstLineChars="850"/>
              <w:rPr>
                <w:rFonts w:ascii="方正仿宋_GBK" w:hAnsi="宋体" w:eastAsia="方正仿宋_GBK"/>
                <w:sz w:val="21"/>
              </w:rPr>
            </w:pPr>
            <w:r>
              <w:rPr>
                <w:rFonts w:hint="eastAsia" w:ascii="方正仿宋_GBK" w:hAnsi="宋体" w:eastAsia="方正仿宋_GBK"/>
                <w:sz w:val="21"/>
              </w:rPr>
              <w:t>本人签名：</w:t>
            </w:r>
          </w:p>
          <w:p>
            <w:pPr>
              <w:pStyle w:val="16"/>
              <w:spacing w:line="240" w:lineRule="auto"/>
              <w:ind w:firstLine="1785" w:firstLineChars="850"/>
              <w:rPr>
                <w:rFonts w:ascii="方正仿宋_GBK" w:hAnsi="宋体" w:eastAsia="方正仿宋_GBK"/>
                <w:sz w:val="21"/>
              </w:rPr>
            </w:pPr>
          </w:p>
          <w:p>
            <w:pPr>
              <w:pStyle w:val="16"/>
              <w:spacing w:line="240" w:lineRule="auto"/>
              <w:ind w:firstLine="0" w:firstLineChars="0"/>
              <w:rPr>
                <w:rFonts w:ascii="方正仿宋_GBK" w:hAnsi="宋体" w:eastAsia="方正仿宋_GBK"/>
                <w:sz w:val="21"/>
              </w:rPr>
            </w:pPr>
            <w:r>
              <w:rPr>
                <w:rFonts w:hint="eastAsia" w:ascii="方正仿宋_GBK" w:hAnsi="宋体" w:eastAsia="方正仿宋_GBK"/>
                <w:sz w:val="21"/>
              </w:rPr>
              <w:t xml:space="preserve">                           年    月    日</w:t>
            </w:r>
          </w:p>
        </w:tc>
        <w:tc>
          <w:tcPr>
            <w:tcW w:w="3400" w:type="dxa"/>
            <w:gridSpan w:val="3"/>
            <w:tcBorders>
              <w:bottom w:val="single" w:color="auto" w:sz="8" w:space="0"/>
            </w:tcBorders>
          </w:tcPr>
          <w:p>
            <w:pPr>
              <w:pStyle w:val="16"/>
              <w:spacing w:line="240" w:lineRule="auto"/>
              <w:ind w:firstLine="422"/>
              <w:rPr>
                <w:rFonts w:ascii="方正仿宋_GBK" w:hAnsi="宋体" w:eastAsia="方正仿宋_GBK"/>
                <w:sz w:val="21"/>
              </w:rPr>
            </w:pPr>
            <w:r>
              <w:rPr>
                <w:rFonts w:hint="eastAsia" w:ascii="方正仿宋_GBK" w:hAnsi="宋体" w:eastAsia="方正仿宋_GBK"/>
                <w:b/>
                <w:sz w:val="21"/>
              </w:rPr>
              <w:t>完成单位声明</w:t>
            </w:r>
            <w:r>
              <w:rPr>
                <w:rFonts w:hint="eastAsia" w:ascii="方正仿宋_GBK" w:hAnsi="宋体" w:eastAsia="方正仿宋_GBK"/>
                <w:sz w:val="21"/>
              </w:rPr>
              <w:t>：本单位确认该完成人对华友好，情况表内容真实有效，且不存在违反相关法律法规及侵犯他人知识产权的情形。如产生争议，将积极配合调查处理。</w:t>
            </w:r>
          </w:p>
          <w:p>
            <w:pPr>
              <w:pStyle w:val="16"/>
              <w:spacing w:line="240" w:lineRule="auto"/>
              <w:ind w:firstLine="422"/>
              <w:rPr>
                <w:rFonts w:ascii="方正仿宋_GBK" w:hAnsi="宋体" w:eastAsia="方正仿宋_GBK"/>
                <w:sz w:val="21"/>
              </w:rPr>
            </w:pPr>
            <w:r>
              <w:rPr>
                <w:rFonts w:hint="eastAsia" w:ascii="方正仿宋_GBK" w:hAnsi="宋体" w:eastAsia="方正仿宋_GBK"/>
                <w:b/>
                <w:sz w:val="21"/>
              </w:rPr>
              <w:t>工作单位声明</w:t>
            </w:r>
            <w:r>
              <w:rPr>
                <w:rFonts w:hint="eastAsia" w:ascii="方正仿宋_GBK" w:hAnsi="宋体" w:eastAsia="方正仿宋_GBK"/>
                <w:sz w:val="21"/>
              </w:rPr>
              <w:t>：本单位对该完成人被提名无异议。</w:t>
            </w:r>
          </w:p>
          <w:p>
            <w:pPr>
              <w:pStyle w:val="16"/>
              <w:spacing w:line="240" w:lineRule="auto"/>
              <w:ind w:firstLine="422"/>
              <w:rPr>
                <w:rFonts w:ascii="方正仿宋_GBK" w:hAnsi="宋体" w:eastAsia="方正仿宋_GBK"/>
                <w:b/>
                <w:sz w:val="21"/>
              </w:rPr>
            </w:pPr>
          </w:p>
          <w:p>
            <w:pPr>
              <w:pStyle w:val="16"/>
              <w:spacing w:line="240" w:lineRule="auto"/>
              <w:ind w:firstLine="420"/>
              <w:rPr>
                <w:rFonts w:ascii="方正仿宋_GBK" w:hAnsi="宋体" w:eastAsia="方正仿宋_GBK"/>
                <w:sz w:val="21"/>
              </w:rPr>
            </w:pPr>
          </w:p>
          <w:p>
            <w:pPr>
              <w:pStyle w:val="16"/>
              <w:spacing w:line="240" w:lineRule="auto"/>
              <w:ind w:firstLine="0" w:firstLineChars="0"/>
              <w:rPr>
                <w:rFonts w:ascii="方正仿宋_GBK" w:hAnsi="宋体" w:eastAsia="方正仿宋_GBK"/>
                <w:sz w:val="21"/>
              </w:rPr>
            </w:pPr>
            <w:r>
              <w:rPr>
                <w:rFonts w:hint="eastAsia" w:ascii="方正仿宋_GBK" w:hAnsi="宋体" w:eastAsia="方正仿宋_GBK"/>
                <w:sz w:val="21"/>
              </w:rPr>
              <w:t xml:space="preserve">       单位（盖章）</w:t>
            </w:r>
          </w:p>
          <w:p>
            <w:pPr>
              <w:pStyle w:val="16"/>
              <w:spacing w:line="240" w:lineRule="auto"/>
              <w:ind w:firstLine="0" w:firstLineChars="0"/>
              <w:rPr>
                <w:rFonts w:ascii="方正仿宋_GBK" w:hAnsi="宋体" w:eastAsia="方正仿宋_GBK"/>
                <w:sz w:val="21"/>
              </w:rPr>
            </w:pPr>
          </w:p>
          <w:p>
            <w:pPr>
              <w:pStyle w:val="16"/>
              <w:spacing w:line="240" w:lineRule="auto"/>
              <w:ind w:firstLine="0" w:firstLineChars="0"/>
              <w:rPr>
                <w:rFonts w:ascii="方正仿宋_GBK" w:hAnsi="宋体" w:eastAsia="方正仿宋_GBK"/>
                <w:sz w:val="21"/>
              </w:rPr>
            </w:pPr>
            <w:r>
              <w:rPr>
                <w:rFonts w:hint="eastAsia" w:ascii="方正仿宋_GBK" w:hAnsi="宋体" w:eastAsia="方正仿宋_GBK"/>
                <w:sz w:val="21"/>
              </w:rPr>
              <w:t xml:space="preserve">             年    月    日</w:t>
            </w:r>
          </w:p>
        </w:tc>
      </w:tr>
    </w:tbl>
    <w:p>
      <w:pPr>
        <w:jc w:val="center"/>
        <w:rPr>
          <w:rFonts w:ascii="方正小标宋_GBK" w:eastAsia="方正小标宋_GBK"/>
        </w:rPr>
      </w:pPr>
      <w:r>
        <w:rPr>
          <w:rFonts w:ascii="宋体" w:hAnsi="宋体"/>
          <w:sz w:val="28"/>
        </w:rPr>
        <w:br w:type="page"/>
      </w:r>
      <w:r>
        <w:rPr>
          <w:rFonts w:hint="eastAsia" w:ascii="方正小标宋_GBK" w:eastAsia="方正小标宋_GBK"/>
          <w:sz w:val="32"/>
        </w:rPr>
        <w:t>九、主要完成单位情况表</w:t>
      </w:r>
    </w:p>
    <w:tbl>
      <w:tblPr>
        <w:tblStyle w:val="31"/>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629"/>
        <w:gridCol w:w="1070"/>
        <w:gridCol w:w="1448"/>
        <w:gridCol w:w="1449"/>
        <w:gridCol w:w="1448"/>
        <w:gridCol w:w="14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4" w:hRule="atLeast"/>
          <w:jc w:val="center"/>
        </w:trPr>
        <w:tc>
          <w:tcPr>
            <w:tcW w:w="959" w:type="pct"/>
            <w:vAlign w:val="center"/>
          </w:tcPr>
          <w:p>
            <w:pPr>
              <w:jc w:val="center"/>
              <w:rPr>
                <w:rFonts w:ascii="方正仿宋_GBK" w:eastAsia="方正仿宋_GBK"/>
              </w:rPr>
            </w:pPr>
            <w:r>
              <w:rPr>
                <w:rFonts w:hint="eastAsia" w:ascii="方正仿宋_GBK" w:eastAsia="方正仿宋_GBK"/>
              </w:rPr>
              <w:t>单位名称</w:t>
            </w:r>
          </w:p>
        </w:tc>
        <w:tc>
          <w:tcPr>
            <w:tcW w:w="4041" w:type="pct"/>
            <w:gridSpan w:val="5"/>
            <w:vAlign w:val="center"/>
          </w:tcPr>
          <w:p>
            <w:pPr>
              <w:rPr>
                <w:rFonts w:ascii="方正仿宋_GBK" w:eastAsia="方正仿宋_GBK"/>
              </w:rPr>
            </w:pPr>
            <w:bookmarkStart w:id="35" w:name="单位名称"/>
            <w:bookmarkEnd w:id="3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959" w:type="pct"/>
            <w:vAlign w:val="center"/>
          </w:tcPr>
          <w:p>
            <w:pPr>
              <w:jc w:val="center"/>
              <w:rPr>
                <w:rFonts w:ascii="方正仿宋_GBK" w:eastAsia="方正仿宋_GBK"/>
              </w:rPr>
            </w:pPr>
            <w:r>
              <w:rPr>
                <w:rFonts w:hint="eastAsia" w:ascii="方正仿宋_GBK" w:eastAsia="方正仿宋_GBK"/>
              </w:rPr>
              <w:t>排    名</w:t>
            </w:r>
          </w:p>
        </w:tc>
        <w:tc>
          <w:tcPr>
            <w:tcW w:w="630" w:type="pct"/>
            <w:vAlign w:val="center"/>
          </w:tcPr>
          <w:p>
            <w:pPr>
              <w:jc w:val="center"/>
              <w:rPr>
                <w:rFonts w:ascii="方正仿宋_GBK" w:eastAsia="方正仿宋_GBK"/>
              </w:rPr>
            </w:pPr>
          </w:p>
        </w:tc>
        <w:tc>
          <w:tcPr>
            <w:tcW w:w="852" w:type="pct"/>
            <w:vAlign w:val="center"/>
          </w:tcPr>
          <w:p>
            <w:pPr>
              <w:jc w:val="center"/>
              <w:rPr>
                <w:rFonts w:ascii="方正仿宋_GBK" w:eastAsia="方正仿宋_GBK"/>
              </w:rPr>
            </w:pPr>
            <w:r>
              <w:rPr>
                <w:rFonts w:hint="eastAsia" w:ascii="方正仿宋_GBK" w:eastAsia="方正仿宋_GBK"/>
              </w:rPr>
              <w:t>法定代表人</w:t>
            </w:r>
          </w:p>
        </w:tc>
        <w:tc>
          <w:tcPr>
            <w:tcW w:w="853" w:type="pct"/>
            <w:vAlign w:val="center"/>
          </w:tcPr>
          <w:p>
            <w:pPr>
              <w:jc w:val="center"/>
              <w:rPr>
                <w:rFonts w:ascii="方正仿宋_GBK" w:eastAsia="方正仿宋_GBK"/>
              </w:rPr>
            </w:pPr>
          </w:p>
        </w:tc>
        <w:tc>
          <w:tcPr>
            <w:tcW w:w="852" w:type="pct"/>
            <w:vAlign w:val="center"/>
          </w:tcPr>
          <w:p>
            <w:pPr>
              <w:jc w:val="center"/>
              <w:rPr>
                <w:rFonts w:ascii="方正仿宋_GBK" w:eastAsia="方正仿宋_GBK"/>
              </w:rPr>
            </w:pPr>
            <w:r>
              <w:rPr>
                <w:rFonts w:hint="eastAsia" w:ascii="方正仿宋_GBK" w:eastAsia="方正仿宋_GBK"/>
              </w:rPr>
              <w:t>所 在 地</w:t>
            </w:r>
          </w:p>
        </w:tc>
        <w:tc>
          <w:tcPr>
            <w:tcW w:w="854" w:type="pct"/>
            <w:vAlign w:val="center"/>
          </w:tcPr>
          <w:p>
            <w:pPr>
              <w:jc w:val="cente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959" w:type="pct"/>
            <w:vAlign w:val="center"/>
          </w:tcPr>
          <w:p>
            <w:pPr>
              <w:jc w:val="center"/>
              <w:rPr>
                <w:rFonts w:ascii="方正仿宋_GBK" w:eastAsia="方正仿宋_GBK"/>
              </w:rPr>
            </w:pPr>
            <w:r>
              <w:rPr>
                <w:rFonts w:hint="eastAsia" w:ascii="方正仿宋_GBK" w:eastAsia="方正仿宋_GBK"/>
              </w:rPr>
              <w:t>单位性质</w:t>
            </w:r>
          </w:p>
        </w:tc>
        <w:tc>
          <w:tcPr>
            <w:tcW w:w="630" w:type="pct"/>
            <w:vAlign w:val="center"/>
          </w:tcPr>
          <w:p>
            <w:pPr>
              <w:jc w:val="center"/>
              <w:rPr>
                <w:rFonts w:ascii="方正仿宋_GBK" w:eastAsia="方正仿宋_GBK"/>
              </w:rPr>
            </w:pPr>
          </w:p>
        </w:tc>
        <w:tc>
          <w:tcPr>
            <w:tcW w:w="852" w:type="pct"/>
            <w:vAlign w:val="center"/>
          </w:tcPr>
          <w:p>
            <w:pPr>
              <w:jc w:val="center"/>
              <w:rPr>
                <w:rFonts w:ascii="方正仿宋_GBK" w:eastAsia="方正仿宋_GBK"/>
              </w:rPr>
            </w:pPr>
            <w:r>
              <w:rPr>
                <w:rFonts w:hint="eastAsia" w:ascii="方正仿宋_GBK" w:eastAsia="方正仿宋_GBK"/>
              </w:rPr>
              <w:t>传      真</w:t>
            </w:r>
          </w:p>
        </w:tc>
        <w:tc>
          <w:tcPr>
            <w:tcW w:w="853" w:type="pct"/>
            <w:vAlign w:val="center"/>
          </w:tcPr>
          <w:p>
            <w:pPr>
              <w:jc w:val="center"/>
              <w:rPr>
                <w:rFonts w:ascii="方正仿宋_GBK" w:eastAsia="方正仿宋_GBK"/>
              </w:rPr>
            </w:pPr>
          </w:p>
        </w:tc>
        <w:tc>
          <w:tcPr>
            <w:tcW w:w="852" w:type="pct"/>
            <w:vAlign w:val="center"/>
          </w:tcPr>
          <w:p>
            <w:pPr>
              <w:jc w:val="center"/>
              <w:rPr>
                <w:rFonts w:ascii="方正仿宋_GBK" w:eastAsia="方正仿宋_GBK"/>
              </w:rPr>
            </w:pPr>
            <w:r>
              <w:rPr>
                <w:rFonts w:hint="eastAsia" w:ascii="方正仿宋_GBK" w:eastAsia="方正仿宋_GBK"/>
              </w:rPr>
              <w:t>邮政编码</w:t>
            </w:r>
          </w:p>
        </w:tc>
        <w:tc>
          <w:tcPr>
            <w:tcW w:w="854" w:type="pct"/>
            <w:vAlign w:val="center"/>
          </w:tcPr>
          <w:p>
            <w:pPr>
              <w:jc w:val="cente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959" w:type="pct"/>
            <w:vAlign w:val="center"/>
          </w:tcPr>
          <w:p>
            <w:pPr>
              <w:ind w:left="420" w:hanging="420"/>
              <w:jc w:val="center"/>
              <w:rPr>
                <w:rFonts w:ascii="方正仿宋_GBK" w:eastAsia="方正仿宋_GBK"/>
              </w:rPr>
            </w:pPr>
            <w:r>
              <w:rPr>
                <w:rFonts w:hint="eastAsia" w:ascii="方正仿宋_GBK" w:eastAsia="方正仿宋_GBK"/>
              </w:rPr>
              <w:t>通讯地址</w:t>
            </w:r>
          </w:p>
        </w:tc>
        <w:tc>
          <w:tcPr>
            <w:tcW w:w="4041" w:type="pct"/>
            <w:gridSpan w:val="5"/>
            <w:vAlign w:val="center"/>
          </w:tcPr>
          <w:p>
            <w:pPr>
              <w:jc w:val="cente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74" w:hRule="atLeast"/>
          <w:jc w:val="center"/>
        </w:trPr>
        <w:tc>
          <w:tcPr>
            <w:tcW w:w="959" w:type="pct"/>
            <w:vAlign w:val="center"/>
          </w:tcPr>
          <w:p>
            <w:pPr>
              <w:jc w:val="center"/>
              <w:rPr>
                <w:rFonts w:ascii="方正仿宋_GBK" w:eastAsia="方正仿宋_GBK"/>
              </w:rPr>
            </w:pPr>
            <w:r>
              <w:rPr>
                <w:rFonts w:hint="eastAsia" w:ascii="方正仿宋_GBK" w:eastAsia="方正仿宋_GBK"/>
              </w:rPr>
              <w:t>联 系 人</w:t>
            </w:r>
          </w:p>
        </w:tc>
        <w:tc>
          <w:tcPr>
            <w:tcW w:w="1482" w:type="pct"/>
            <w:gridSpan w:val="2"/>
            <w:vAlign w:val="center"/>
          </w:tcPr>
          <w:p>
            <w:pPr>
              <w:jc w:val="center"/>
              <w:rPr>
                <w:rFonts w:ascii="方正仿宋_GBK" w:eastAsia="方正仿宋_GBK"/>
              </w:rPr>
            </w:pPr>
            <w:bookmarkStart w:id="36" w:name="联系人"/>
            <w:bookmarkEnd w:id="36"/>
          </w:p>
        </w:tc>
        <w:tc>
          <w:tcPr>
            <w:tcW w:w="853" w:type="pct"/>
            <w:vAlign w:val="center"/>
          </w:tcPr>
          <w:p>
            <w:pPr>
              <w:jc w:val="center"/>
              <w:rPr>
                <w:rFonts w:ascii="方正仿宋_GBK" w:eastAsia="方正仿宋_GBK"/>
              </w:rPr>
            </w:pPr>
            <w:r>
              <w:rPr>
                <w:rFonts w:hint="eastAsia" w:ascii="方正仿宋_GBK" w:eastAsia="方正仿宋_GBK"/>
              </w:rPr>
              <w:t>单位电话</w:t>
            </w:r>
          </w:p>
        </w:tc>
        <w:tc>
          <w:tcPr>
            <w:tcW w:w="1706" w:type="pct"/>
            <w:gridSpan w:val="2"/>
            <w:vAlign w:val="center"/>
          </w:tcPr>
          <w:p>
            <w:pP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43" w:hRule="atLeast"/>
          <w:jc w:val="center"/>
        </w:trPr>
        <w:tc>
          <w:tcPr>
            <w:tcW w:w="959" w:type="pct"/>
            <w:vAlign w:val="center"/>
          </w:tcPr>
          <w:p>
            <w:pPr>
              <w:jc w:val="center"/>
              <w:rPr>
                <w:rFonts w:ascii="方正仿宋_GBK" w:eastAsia="方正仿宋_GBK"/>
              </w:rPr>
            </w:pPr>
            <w:r>
              <w:rPr>
                <w:rFonts w:hint="eastAsia" w:ascii="方正仿宋_GBK" w:eastAsia="方正仿宋_GBK"/>
              </w:rPr>
              <w:t>移动电话</w:t>
            </w:r>
          </w:p>
        </w:tc>
        <w:tc>
          <w:tcPr>
            <w:tcW w:w="1482" w:type="pct"/>
            <w:gridSpan w:val="2"/>
            <w:vAlign w:val="center"/>
          </w:tcPr>
          <w:p>
            <w:pPr>
              <w:rPr>
                <w:rFonts w:ascii="方正仿宋_GBK" w:eastAsia="方正仿宋_GBK"/>
              </w:rPr>
            </w:pPr>
            <w:bookmarkStart w:id="37" w:name="传真"/>
            <w:bookmarkEnd w:id="37"/>
          </w:p>
        </w:tc>
        <w:tc>
          <w:tcPr>
            <w:tcW w:w="853" w:type="pct"/>
            <w:vAlign w:val="center"/>
          </w:tcPr>
          <w:p>
            <w:pPr>
              <w:jc w:val="center"/>
              <w:rPr>
                <w:rFonts w:ascii="方正仿宋_GBK" w:eastAsia="方正仿宋_GBK"/>
              </w:rPr>
            </w:pPr>
            <w:r>
              <w:rPr>
                <w:rFonts w:hint="eastAsia" w:ascii="方正仿宋_GBK" w:eastAsia="方正仿宋_GBK"/>
              </w:rPr>
              <w:t>电子信箱</w:t>
            </w:r>
          </w:p>
        </w:tc>
        <w:tc>
          <w:tcPr>
            <w:tcW w:w="1706" w:type="pct"/>
            <w:gridSpan w:val="2"/>
            <w:vAlign w:val="center"/>
          </w:tcPr>
          <w:p>
            <w:pPr>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417" w:hRule="atLeast"/>
          <w:jc w:val="center"/>
        </w:trPr>
        <w:tc>
          <w:tcPr>
            <w:tcW w:w="959" w:type="pct"/>
            <w:tcBorders>
              <w:bottom w:val="single" w:color="auto" w:sz="4" w:space="0"/>
            </w:tcBorders>
            <w:textDirection w:val="tbRlV"/>
            <w:vAlign w:val="center"/>
          </w:tcPr>
          <w:p>
            <w:pPr>
              <w:ind w:left="113" w:right="113"/>
              <w:jc w:val="center"/>
              <w:rPr>
                <w:rFonts w:ascii="方正仿宋_GBK" w:eastAsia="方正仿宋_GBK"/>
                <w:szCs w:val="21"/>
              </w:rPr>
            </w:pPr>
            <w:r>
              <w:rPr>
                <w:rFonts w:hint="eastAsia" w:ascii="方正仿宋_GBK" w:eastAsia="方正仿宋_GBK"/>
                <w:szCs w:val="21"/>
              </w:rPr>
              <w:t>主　　　　要　　　　贡　　　　献</w:t>
            </w:r>
          </w:p>
        </w:tc>
        <w:tc>
          <w:tcPr>
            <w:tcW w:w="4041" w:type="pct"/>
            <w:gridSpan w:val="5"/>
            <w:tcBorders>
              <w:bottom w:val="single" w:color="auto" w:sz="4" w:space="0"/>
            </w:tcBorders>
          </w:tcPr>
          <w:p>
            <w:pPr>
              <w:spacing w:line="360" w:lineRule="auto"/>
              <w:rPr>
                <w:rFonts w:ascii="方正仿宋_GBK" w:eastAsia="方正仿宋_GBK"/>
              </w:rPr>
            </w:pPr>
            <w:bookmarkStart w:id="38" w:name="主要贡献"/>
            <w:bookmarkEnd w:id="38"/>
          </w:p>
          <w:p>
            <w:pPr>
              <w:spacing w:line="360" w:lineRule="auto"/>
              <w:rPr>
                <w:rFonts w:ascii="方正仿宋_GBK" w:eastAsia="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811" w:hRule="atLeast"/>
          <w:jc w:val="center"/>
        </w:trPr>
        <w:tc>
          <w:tcPr>
            <w:tcW w:w="5000" w:type="pct"/>
            <w:gridSpan w:val="6"/>
            <w:tcBorders>
              <w:top w:val="single" w:color="auto" w:sz="4" w:space="0"/>
            </w:tcBorders>
            <w:vAlign w:val="center"/>
          </w:tcPr>
          <w:p>
            <w:pPr>
              <w:pStyle w:val="16"/>
              <w:spacing w:line="240" w:lineRule="auto"/>
              <w:ind w:firstLine="422"/>
              <w:rPr>
                <w:rFonts w:ascii="方正仿宋_GBK" w:hAnsi="宋体" w:eastAsia="方正仿宋_GBK"/>
                <w:sz w:val="21"/>
                <w:szCs w:val="21"/>
              </w:rPr>
            </w:pPr>
            <w:r>
              <w:rPr>
                <w:rFonts w:hint="eastAsia" w:ascii="方正仿宋_GBK" w:hAnsi="宋体" w:eastAsia="方正仿宋_GBK"/>
                <w:b/>
                <w:bCs/>
                <w:sz w:val="21"/>
                <w:szCs w:val="21"/>
              </w:rPr>
              <w:t>声明</w:t>
            </w:r>
            <w:r>
              <w:rPr>
                <w:rFonts w:hint="eastAsia" w:ascii="方正仿宋_GBK" w:hAnsi="宋体" w:eastAsia="方正仿宋_GBK"/>
                <w:sz w:val="21"/>
                <w:szCs w:val="21"/>
              </w:rPr>
              <w:t>：本单位同意完成单位排名，遵守《湖北省科学技术奖励办法》及实施细则的有关规定，遵守评审工作纪律，保证所提供的有关材料真实有效，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p>
            <w:pPr>
              <w:pStyle w:val="16"/>
              <w:spacing w:line="240" w:lineRule="auto"/>
              <w:ind w:firstLine="420"/>
              <w:rPr>
                <w:rFonts w:ascii="方正仿宋_GBK" w:hAnsi="宋体" w:eastAsia="方正仿宋_GBK"/>
                <w:sz w:val="21"/>
                <w:szCs w:val="21"/>
              </w:rPr>
            </w:pPr>
          </w:p>
          <w:p>
            <w:pPr>
              <w:pStyle w:val="16"/>
              <w:rPr>
                <w:rFonts w:ascii="方正仿宋_GBK" w:eastAsia="方正仿宋_GBK"/>
              </w:rPr>
            </w:pPr>
            <w:r>
              <w:rPr>
                <w:rFonts w:hint="eastAsia" w:ascii="方正仿宋_GBK" w:eastAsia="方正仿宋_GBK"/>
              </w:rPr>
              <w:t>法定代表人签名：                                  单位（盖章）</w:t>
            </w:r>
          </w:p>
          <w:p>
            <w:pPr>
              <w:pStyle w:val="16"/>
              <w:spacing w:line="240" w:lineRule="auto"/>
              <w:rPr>
                <w:rFonts w:ascii="方正仿宋_GBK" w:eastAsia="方正仿宋_GBK"/>
              </w:rPr>
            </w:pPr>
            <w:r>
              <w:rPr>
                <w:rFonts w:hint="eastAsia" w:ascii="方正仿宋_GBK" w:eastAsia="方正仿宋_GBK"/>
              </w:rPr>
              <w:t xml:space="preserve">     年   月   日                                   年   月   日</w:t>
            </w:r>
          </w:p>
        </w:tc>
      </w:tr>
    </w:tbl>
    <w:p>
      <w:pPr>
        <w:rPr>
          <w:sz w:val="2"/>
        </w:rPr>
        <w:sectPr>
          <w:footerReference r:id="rId8" w:type="default"/>
          <w:type w:val="continuous"/>
          <w:pgSz w:w="11907" w:h="16840"/>
          <w:pgMar w:top="1588" w:right="1814" w:bottom="1588" w:left="1814" w:header="851" w:footer="567" w:gutter="0"/>
          <w:cols w:space="720" w:num="1"/>
          <w:docGrid w:linePitch="326" w:charSpace="0"/>
        </w:sectPr>
      </w:pPr>
    </w:p>
    <w:p>
      <w:pPr>
        <w:jc w:val="center"/>
        <w:rPr>
          <w:rFonts w:ascii="方正小标宋_GBK" w:eastAsia="方正小标宋_GBK"/>
          <w:sz w:val="36"/>
        </w:rPr>
      </w:pPr>
      <w:bookmarkStart w:id="39" w:name="完成单位结尾"/>
      <w:bookmarkEnd w:id="39"/>
      <w:r>
        <w:rPr>
          <w:rFonts w:hint="eastAsia" w:ascii="方正小标宋_GBK" w:eastAsia="方正小标宋_GBK"/>
          <w:sz w:val="36"/>
        </w:rPr>
        <w:t>十、主要附件</w:t>
      </w:r>
    </w:p>
    <w:p>
      <w:pPr>
        <w:spacing w:line="480" w:lineRule="auto"/>
        <w:ind w:left="540" w:leftChars="257"/>
        <w:rPr>
          <w:sz w:val="28"/>
        </w:rPr>
      </w:pPr>
      <w:bookmarkStart w:id="40" w:name="附件目录"/>
      <w:bookmarkEnd w:id="40"/>
    </w:p>
    <w:p>
      <w:pPr>
        <w:jc w:val="left"/>
        <w:rPr>
          <w:rFonts w:ascii="方正黑体_GBK" w:eastAsia="方正黑体_GBK"/>
          <w:sz w:val="28"/>
        </w:rPr>
      </w:pPr>
      <w:r>
        <w:rPr>
          <w:rFonts w:hint="eastAsia" w:ascii="方正黑体_GBK" w:eastAsia="方正黑体_GBK"/>
          <w:sz w:val="28"/>
        </w:rPr>
        <w:t>一、必备附件</w:t>
      </w:r>
    </w:p>
    <w:p>
      <w:pPr>
        <w:jc w:val="left"/>
        <w:rPr>
          <w:rFonts w:ascii="方正黑体_GBK" w:eastAsia="方正黑体_GBK"/>
          <w:sz w:val="28"/>
        </w:rPr>
      </w:pPr>
      <w:r>
        <w:rPr>
          <w:rFonts w:hint="eastAsia" w:ascii="方正黑体_GBK" w:eastAsia="方正黑体_GBK"/>
          <w:sz w:val="28"/>
        </w:rPr>
        <w:t>（一）自然科学奖。</w:t>
      </w:r>
    </w:p>
    <w:p>
      <w:pPr>
        <w:jc w:val="left"/>
        <w:rPr>
          <w:rFonts w:ascii="方正仿宋_GBK" w:eastAsia="方正仿宋_GBK"/>
          <w:sz w:val="28"/>
        </w:rPr>
      </w:pPr>
      <w:r>
        <w:rPr>
          <w:rFonts w:hint="eastAsia" w:ascii="方正仿宋_GBK" w:eastAsia="方正仿宋_GBK"/>
          <w:sz w:val="28"/>
        </w:rPr>
        <w:t>1．代表性论文专著（不超过5篇）</w:t>
      </w:r>
    </w:p>
    <w:p>
      <w:pPr>
        <w:jc w:val="left"/>
        <w:rPr>
          <w:rFonts w:ascii="方正仿宋_GBK" w:eastAsia="方正仿宋_GBK"/>
          <w:sz w:val="28"/>
        </w:rPr>
      </w:pPr>
      <w:r>
        <w:rPr>
          <w:rFonts w:hint="eastAsia" w:ascii="方正仿宋_GBK" w:eastAsia="方正仿宋_GBK"/>
          <w:sz w:val="28"/>
        </w:rPr>
        <w:t>2．他人引用代表性引文专著（不超过5篇）</w:t>
      </w:r>
    </w:p>
    <w:p>
      <w:pPr>
        <w:jc w:val="left"/>
        <w:rPr>
          <w:rFonts w:ascii="方正仿宋_GBK" w:eastAsia="方正仿宋_GBK"/>
          <w:sz w:val="28"/>
        </w:rPr>
      </w:pPr>
      <w:r>
        <w:rPr>
          <w:rFonts w:hint="eastAsia" w:ascii="方正仿宋_GBK" w:eastAsia="方正仿宋_GBK"/>
          <w:sz w:val="28"/>
        </w:rPr>
        <w:t>3．检索报告</w:t>
      </w:r>
    </w:p>
    <w:p>
      <w:pPr>
        <w:jc w:val="left"/>
        <w:rPr>
          <w:rFonts w:ascii="方正仿宋_GBK" w:eastAsia="方正仿宋_GBK"/>
          <w:sz w:val="28"/>
        </w:rPr>
      </w:pPr>
      <w:r>
        <w:rPr>
          <w:rFonts w:hint="eastAsia" w:ascii="方正仿宋_GBK" w:eastAsia="方正仿宋_GBK"/>
          <w:sz w:val="28"/>
        </w:rPr>
        <w:t>4．完成人合作关系说明及情况汇总表（模板附后）</w:t>
      </w:r>
    </w:p>
    <w:p>
      <w:pPr>
        <w:jc w:val="left"/>
        <w:rPr>
          <w:rFonts w:ascii="方正仿宋_GBK" w:eastAsia="方正仿宋_GBK"/>
          <w:sz w:val="28"/>
        </w:rPr>
      </w:pPr>
      <w:r>
        <w:rPr>
          <w:rFonts w:hint="eastAsia" w:ascii="方正仿宋_GBK" w:eastAsia="方正仿宋_GBK"/>
          <w:sz w:val="28"/>
        </w:rPr>
        <w:t>5．外国人国内单位聘用合同</w:t>
      </w:r>
    </w:p>
    <w:p>
      <w:pPr>
        <w:jc w:val="left"/>
        <w:rPr>
          <w:rFonts w:ascii="方正黑体_GBK" w:eastAsia="方正黑体_GBK"/>
          <w:sz w:val="28"/>
        </w:rPr>
      </w:pPr>
      <w:r>
        <w:rPr>
          <w:rFonts w:hint="eastAsia" w:ascii="方正黑体_GBK" w:eastAsia="方正黑体_GBK"/>
          <w:sz w:val="28"/>
        </w:rPr>
        <w:t>（二）技术发明奖、科学技术进步奖、科技成果推广奖。</w:t>
      </w:r>
    </w:p>
    <w:p>
      <w:pPr>
        <w:jc w:val="left"/>
        <w:rPr>
          <w:rFonts w:ascii="方正仿宋_GBK" w:eastAsia="方正仿宋_GBK"/>
          <w:sz w:val="28"/>
        </w:rPr>
      </w:pPr>
      <w:r>
        <w:rPr>
          <w:rFonts w:hint="eastAsia" w:ascii="方正仿宋_GBK" w:eastAsia="方正仿宋_GBK"/>
          <w:sz w:val="28"/>
        </w:rPr>
        <w:t>1. “主要知识产权和标准规范等目录”前3项</w:t>
      </w:r>
    </w:p>
    <w:p>
      <w:pPr>
        <w:jc w:val="left"/>
        <w:rPr>
          <w:rFonts w:ascii="方正仿宋_GBK" w:eastAsia="方正仿宋_GBK"/>
          <w:sz w:val="28"/>
        </w:rPr>
      </w:pPr>
      <w:r>
        <w:rPr>
          <w:rFonts w:hint="eastAsia" w:ascii="方正仿宋_GBK" w:eastAsia="方正仿宋_GBK"/>
          <w:sz w:val="28"/>
        </w:rPr>
        <w:t>2. 应用满三年的佐证材料</w:t>
      </w:r>
    </w:p>
    <w:p>
      <w:pPr>
        <w:jc w:val="left"/>
        <w:rPr>
          <w:rFonts w:ascii="方正仿宋_GBK" w:eastAsia="方正仿宋_GBK"/>
          <w:sz w:val="28"/>
        </w:rPr>
      </w:pPr>
      <w:r>
        <w:rPr>
          <w:rFonts w:hint="eastAsia" w:ascii="方正仿宋_GBK" w:eastAsia="方正仿宋_GBK"/>
          <w:sz w:val="28"/>
        </w:rPr>
        <w:t>3．国家法律法规要求审批的批准文件</w:t>
      </w:r>
    </w:p>
    <w:p>
      <w:pPr>
        <w:jc w:val="left"/>
        <w:rPr>
          <w:rFonts w:ascii="方正仿宋_GBK" w:eastAsia="方正仿宋_GBK"/>
          <w:sz w:val="28"/>
        </w:rPr>
      </w:pPr>
      <w:r>
        <w:rPr>
          <w:rFonts w:hint="eastAsia" w:ascii="方正仿宋_GBK" w:eastAsia="方正仿宋_GBK"/>
          <w:sz w:val="28"/>
        </w:rPr>
        <w:t>4. 完成人合作关系说明及情况汇总表（模板附后）</w:t>
      </w:r>
    </w:p>
    <w:p>
      <w:pPr>
        <w:jc w:val="left"/>
        <w:rPr>
          <w:rFonts w:ascii="方正仿宋_GBK" w:eastAsia="方正仿宋_GBK"/>
          <w:sz w:val="28"/>
        </w:rPr>
      </w:pPr>
      <w:r>
        <w:rPr>
          <w:rFonts w:hint="eastAsia" w:ascii="方正仿宋_GBK" w:eastAsia="方正仿宋_GBK"/>
          <w:sz w:val="28"/>
        </w:rPr>
        <w:t>5．外国人国内单位聘用合同</w:t>
      </w:r>
    </w:p>
    <w:p>
      <w:pPr>
        <w:jc w:val="left"/>
        <w:rPr>
          <w:rFonts w:ascii="方正黑体_GBK" w:eastAsia="方正黑体_GBK"/>
          <w:sz w:val="28"/>
        </w:rPr>
      </w:pPr>
      <w:r>
        <w:rPr>
          <w:rFonts w:hint="eastAsia" w:ascii="方正黑体_GBK" w:eastAsia="方正黑体_GBK"/>
          <w:sz w:val="28"/>
        </w:rPr>
        <w:t>二、其他附件</w:t>
      </w:r>
    </w:p>
    <w:p>
      <w:pPr>
        <w:jc w:val="left"/>
        <w:rPr>
          <w:rFonts w:ascii="方正仿宋_GBK" w:eastAsia="方正仿宋_GBK"/>
          <w:sz w:val="28"/>
        </w:rPr>
      </w:pPr>
      <w:r>
        <w:rPr>
          <w:rFonts w:hint="eastAsia" w:ascii="方正仿宋_GBK" w:eastAsia="方正仿宋_GBK"/>
          <w:sz w:val="28"/>
        </w:rPr>
        <w:t>1. 应用情况和效益佐证材料（自然科学奖可不提供）</w:t>
      </w:r>
    </w:p>
    <w:p>
      <w:pPr>
        <w:jc w:val="left"/>
        <w:rPr>
          <w:rFonts w:ascii="方正仿宋_GBK" w:eastAsia="方正仿宋_GBK"/>
          <w:sz w:val="28"/>
        </w:rPr>
      </w:pPr>
      <w:r>
        <w:rPr>
          <w:rFonts w:hint="eastAsia" w:ascii="方正仿宋_GBK" w:eastAsia="方正仿宋_GBK"/>
          <w:sz w:val="28"/>
        </w:rPr>
        <w:t>2. 其他</w:t>
      </w:r>
    </w:p>
    <w:p>
      <w:pPr>
        <w:widowControl/>
        <w:jc w:val="left"/>
        <w:rPr>
          <w:rFonts w:ascii="方正黑体_GBK" w:hAnsi="宋体" w:eastAsia="方正黑体_GBK"/>
          <w:sz w:val="24"/>
        </w:rPr>
      </w:pPr>
      <w:r>
        <w:rPr>
          <w:rFonts w:ascii="方正黑体_GBK" w:hAnsi="宋体" w:eastAsia="方正黑体_GBK"/>
          <w:sz w:val="24"/>
        </w:rPr>
        <w:br w:type="page"/>
      </w:r>
    </w:p>
    <w:p>
      <w:pPr>
        <w:widowControl/>
        <w:jc w:val="center"/>
        <w:outlineLvl w:val="2"/>
        <w:rPr>
          <w:rFonts w:ascii="方正小标宋_GBK" w:hAnsi="宋体" w:eastAsia="方正小标宋_GBK"/>
          <w:sz w:val="28"/>
        </w:rPr>
      </w:pPr>
      <w:r>
        <w:rPr>
          <w:rFonts w:hint="eastAsia" w:ascii="方正小标宋_GBK" w:hAnsi="宋体" w:eastAsia="方正小标宋_GBK"/>
          <w:sz w:val="28"/>
        </w:rPr>
        <w:t>完成人合作关系说明</w:t>
      </w: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tabs>
          <w:tab w:val="left" w:pos="5798"/>
        </w:tabs>
        <w:rPr>
          <w:rFonts w:ascii="宋体" w:hAnsi="宋体"/>
          <w:sz w:val="28"/>
        </w:rPr>
      </w:pPr>
    </w:p>
    <w:p>
      <w:pPr>
        <w:rPr>
          <w:rFonts w:ascii="宋体" w:hAnsi="宋体"/>
          <w:sz w:val="28"/>
        </w:rPr>
      </w:pPr>
    </w:p>
    <w:p>
      <w:pPr>
        <w:widowControl/>
        <w:jc w:val="cente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pStyle w:val="16"/>
        <w:adjustRightInd w:val="0"/>
        <w:spacing w:line="320" w:lineRule="exact"/>
        <w:ind w:firstLine="560"/>
        <w:rPr>
          <w:rFonts w:ascii="宋体" w:hAnsi="宋体"/>
          <w:b/>
          <w:bCs/>
          <w:szCs w:val="28"/>
        </w:rPr>
      </w:pPr>
      <w:r>
        <w:rPr>
          <w:rFonts w:ascii="宋体" w:hAnsi="宋体"/>
          <w:sz w:val="28"/>
        </w:rPr>
        <w:tab/>
      </w:r>
    </w:p>
    <w:p>
      <w:pPr>
        <w:ind w:right="357" w:firstLine="482" w:firstLineChars="200"/>
        <w:jc w:val="left"/>
        <w:rPr>
          <w:rFonts w:ascii="方正仿宋_GBK" w:hAnsi="宋体" w:eastAsia="方正仿宋_GBK"/>
          <w:bCs/>
          <w:sz w:val="24"/>
          <w:szCs w:val="28"/>
        </w:rPr>
      </w:pPr>
      <w:r>
        <w:rPr>
          <w:rFonts w:hint="eastAsia" w:ascii="方正仿宋_GBK" w:hAnsi="宋体" w:eastAsia="方正仿宋_GBK"/>
          <w:b/>
          <w:bCs/>
          <w:sz w:val="24"/>
          <w:szCs w:val="28"/>
        </w:rPr>
        <w:t>承诺</w:t>
      </w:r>
      <w:r>
        <w:rPr>
          <w:rFonts w:hint="eastAsia" w:ascii="方正仿宋_GBK" w:hAnsi="宋体" w:eastAsia="方正仿宋_GBK"/>
          <w:bCs/>
          <w:sz w:val="24"/>
          <w:szCs w:val="28"/>
        </w:rPr>
        <w:t>：本人作为项目第一完成人，对本项目完成人合作关系及上述内容的真实性负责，特此声明。</w:t>
      </w:r>
    </w:p>
    <w:p>
      <w:pPr>
        <w:jc w:val="right"/>
        <w:rPr>
          <w:rFonts w:ascii="宋体" w:hAnsi="宋体"/>
          <w:b/>
          <w:bCs/>
          <w:sz w:val="24"/>
          <w:szCs w:val="28"/>
        </w:rPr>
      </w:pPr>
    </w:p>
    <w:p>
      <w:pPr>
        <w:spacing w:line="360" w:lineRule="auto"/>
        <w:ind w:right="1560" w:firstLine="4698" w:firstLineChars="1950"/>
        <w:rPr>
          <w:rFonts w:ascii="宋体" w:hAnsi="宋体"/>
          <w:sz w:val="36"/>
        </w:rPr>
      </w:pPr>
      <w:r>
        <w:rPr>
          <w:rFonts w:hint="eastAsia" w:ascii="方正仿宋_GBK" w:hAnsi="宋体" w:eastAsia="方正仿宋_GBK"/>
          <w:b/>
          <w:bCs/>
          <w:sz w:val="24"/>
          <w:szCs w:val="28"/>
        </w:rPr>
        <w:t>第一完成人签名：</w:t>
      </w:r>
    </w:p>
    <w:p>
      <w:pPr>
        <w:ind w:firstLine="140" w:firstLineChars="50"/>
        <w:jc w:val="center"/>
        <w:rPr>
          <w:rFonts w:ascii="方正小标宋简体" w:hAnsi="宋体" w:eastAsia="方正小标宋简体"/>
          <w:sz w:val="28"/>
        </w:rPr>
      </w:pPr>
      <w:r>
        <w:rPr>
          <w:rFonts w:ascii="宋体" w:hAnsi="宋体"/>
          <w:sz w:val="28"/>
        </w:rPr>
        <w:br w:type="page"/>
      </w:r>
      <w:r>
        <w:rPr>
          <w:rFonts w:hint="eastAsia" w:ascii="方正小标宋简体" w:hAnsi="宋体" w:eastAsia="方正小标宋简体"/>
          <w:sz w:val="28"/>
        </w:rPr>
        <w:t>完成人合作关系情况汇总表</w:t>
      </w:r>
    </w:p>
    <w:tbl>
      <w:tblPr>
        <w:tblStyle w:val="31"/>
        <w:tblW w:w="866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5"/>
        <w:gridCol w:w="1273"/>
        <w:gridCol w:w="1414"/>
        <w:gridCol w:w="1273"/>
        <w:gridCol w:w="1415"/>
        <w:gridCol w:w="1414"/>
        <w:gridCol w:w="1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9" w:hRule="atLeast"/>
        </w:trPr>
        <w:tc>
          <w:tcPr>
            <w:tcW w:w="815" w:type="dxa"/>
            <w:vAlign w:val="center"/>
          </w:tcPr>
          <w:p>
            <w:pPr>
              <w:spacing w:before="120" w:beforeLines="50" w:after="120" w:afterLines="50"/>
              <w:jc w:val="center"/>
              <w:rPr>
                <w:rFonts w:ascii="方正仿宋_GBK" w:eastAsia="方正仿宋_GBK"/>
                <w:sz w:val="24"/>
              </w:rPr>
            </w:pPr>
            <w:r>
              <w:rPr>
                <w:rFonts w:hint="eastAsia" w:ascii="方正仿宋_GBK" w:eastAsia="方正仿宋_GBK"/>
                <w:sz w:val="24"/>
              </w:rPr>
              <w:t>序号</w:t>
            </w:r>
          </w:p>
        </w:tc>
        <w:tc>
          <w:tcPr>
            <w:tcW w:w="1273" w:type="dxa"/>
            <w:vAlign w:val="center"/>
          </w:tcPr>
          <w:p>
            <w:pPr>
              <w:spacing w:before="120" w:beforeLines="50" w:after="120" w:afterLines="50"/>
              <w:jc w:val="center"/>
              <w:rPr>
                <w:rFonts w:ascii="方正仿宋_GBK" w:eastAsia="方正仿宋_GBK"/>
                <w:sz w:val="24"/>
              </w:rPr>
            </w:pPr>
            <w:r>
              <w:rPr>
                <w:rFonts w:hint="eastAsia" w:ascii="方正仿宋_GBK" w:eastAsia="方正仿宋_GBK"/>
                <w:sz w:val="24"/>
              </w:rPr>
              <w:t>合作方式</w:t>
            </w:r>
          </w:p>
        </w:tc>
        <w:tc>
          <w:tcPr>
            <w:tcW w:w="1414" w:type="dxa"/>
            <w:vAlign w:val="center"/>
          </w:tcPr>
          <w:p>
            <w:pPr>
              <w:spacing w:before="120" w:beforeLines="50" w:after="120" w:afterLines="50"/>
              <w:jc w:val="center"/>
              <w:rPr>
                <w:rFonts w:ascii="方正仿宋_GBK" w:eastAsia="方正仿宋_GBK"/>
                <w:sz w:val="24"/>
              </w:rPr>
            </w:pPr>
            <w:r>
              <w:rPr>
                <w:rFonts w:hint="eastAsia" w:ascii="方正仿宋_GBK" w:eastAsia="方正仿宋_GBK"/>
                <w:sz w:val="24"/>
              </w:rPr>
              <w:t>合作者</w:t>
            </w:r>
          </w:p>
        </w:tc>
        <w:tc>
          <w:tcPr>
            <w:tcW w:w="1273" w:type="dxa"/>
            <w:vAlign w:val="center"/>
          </w:tcPr>
          <w:p>
            <w:pPr>
              <w:spacing w:before="120" w:beforeLines="50" w:after="120" w:afterLines="50"/>
              <w:jc w:val="center"/>
              <w:rPr>
                <w:rFonts w:ascii="方正仿宋_GBK" w:eastAsia="方正仿宋_GBK"/>
                <w:sz w:val="24"/>
              </w:rPr>
            </w:pPr>
            <w:r>
              <w:rPr>
                <w:rFonts w:hint="eastAsia" w:ascii="方正仿宋_GBK" w:eastAsia="方正仿宋_GBK"/>
                <w:sz w:val="24"/>
              </w:rPr>
              <w:t>合作时间</w:t>
            </w:r>
          </w:p>
        </w:tc>
        <w:tc>
          <w:tcPr>
            <w:tcW w:w="1415" w:type="dxa"/>
            <w:vAlign w:val="center"/>
          </w:tcPr>
          <w:p>
            <w:pPr>
              <w:spacing w:before="120" w:beforeLines="50" w:after="120" w:afterLines="50"/>
              <w:jc w:val="center"/>
              <w:rPr>
                <w:rFonts w:ascii="方正仿宋_GBK" w:eastAsia="方正仿宋_GBK"/>
                <w:sz w:val="24"/>
              </w:rPr>
            </w:pPr>
            <w:r>
              <w:rPr>
                <w:rFonts w:hint="eastAsia" w:ascii="方正仿宋_GBK" w:eastAsia="方正仿宋_GBK"/>
                <w:sz w:val="24"/>
              </w:rPr>
              <w:t>合作成果</w:t>
            </w:r>
          </w:p>
        </w:tc>
        <w:tc>
          <w:tcPr>
            <w:tcW w:w="1414" w:type="dxa"/>
            <w:vAlign w:val="center"/>
          </w:tcPr>
          <w:p>
            <w:pPr>
              <w:spacing w:before="120" w:beforeLines="50" w:after="120" w:afterLines="50"/>
              <w:jc w:val="center"/>
              <w:rPr>
                <w:rFonts w:ascii="方正仿宋_GBK" w:eastAsia="方正仿宋_GBK"/>
                <w:sz w:val="24"/>
              </w:rPr>
            </w:pPr>
            <w:r>
              <w:rPr>
                <w:rFonts w:hint="eastAsia" w:ascii="方正仿宋_GBK" w:eastAsia="方正仿宋_GBK"/>
                <w:sz w:val="24"/>
              </w:rPr>
              <w:t>证明材料</w:t>
            </w:r>
          </w:p>
        </w:tc>
        <w:tc>
          <w:tcPr>
            <w:tcW w:w="1061" w:type="dxa"/>
            <w:vAlign w:val="center"/>
          </w:tcPr>
          <w:p>
            <w:pPr>
              <w:spacing w:before="120" w:beforeLines="50" w:after="120" w:afterLines="50"/>
              <w:jc w:val="center"/>
              <w:rPr>
                <w:rFonts w:ascii="方正仿宋_GBK" w:eastAsia="方正仿宋_GBK"/>
                <w:sz w:val="24"/>
              </w:rPr>
            </w:pPr>
            <w:r>
              <w:rPr>
                <w:rFonts w:hint="eastAsia" w:ascii="方正仿宋_GBK" w:eastAsia="方正仿宋_GBK"/>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815" w:type="dxa"/>
          </w:tcPr>
          <w:p/>
        </w:tc>
        <w:tc>
          <w:tcPr>
            <w:tcW w:w="1273" w:type="dxa"/>
          </w:tcPr>
          <w:p/>
        </w:tc>
        <w:tc>
          <w:tcPr>
            <w:tcW w:w="1414" w:type="dxa"/>
          </w:tcPr>
          <w:p/>
        </w:tc>
        <w:tc>
          <w:tcPr>
            <w:tcW w:w="1273" w:type="dxa"/>
          </w:tcPr>
          <w:p/>
        </w:tc>
        <w:tc>
          <w:tcPr>
            <w:tcW w:w="1415" w:type="dxa"/>
          </w:tcPr>
          <w:p/>
        </w:tc>
        <w:tc>
          <w:tcPr>
            <w:tcW w:w="1414" w:type="dxa"/>
          </w:tcPr>
          <w:p/>
        </w:tc>
        <w:tc>
          <w:tcPr>
            <w:tcW w:w="1061" w:type="dxa"/>
          </w:tcPr>
          <w:p/>
        </w:tc>
      </w:tr>
    </w:tbl>
    <w:p>
      <w:pPr>
        <w:jc w:val="center"/>
        <w:rPr>
          <w:rFonts w:ascii="方正仿宋_GBK" w:hAnsi="宋体" w:eastAsia="方正仿宋_GBK"/>
          <w:sz w:val="15"/>
        </w:rPr>
        <w:sectPr>
          <w:type w:val="continuous"/>
          <w:pgSz w:w="11906" w:h="16838"/>
          <w:pgMar w:top="1588" w:right="1814" w:bottom="1588" w:left="1814" w:header="851" w:footer="1021" w:gutter="0"/>
          <w:cols w:space="720" w:num="1"/>
          <w:docGrid w:linePitch="312" w:charSpace="0"/>
        </w:sectPr>
      </w:pPr>
    </w:p>
    <w:p>
      <w:pPr>
        <w:widowControl/>
        <w:jc w:val="left"/>
        <w:rPr>
          <w:rFonts w:ascii="方正小标宋_GBK" w:eastAsia="方正小标宋_GBK"/>
          <w:sz w:val="36"/>
          <w:szCs w:val="36"/>
        </w:rPr>
      </w:pPr>
      <w:r>
        <w:rPr>
          <w:rFonts w:ascii="方正小标宋_GBK" w:eastAsia="方正小标宋_GBK"/>
          <w:sz w:val="36"/>
          <w:szCs w:val="36"/>
        </w:rPr>
        <w:br w:type="page"/>
      </w:r>
    </w:p>
    <w:p>
      <w:pPr>
        <w:jc w:val="center"/>
        <w:outlineLvl w:val="0"/>
        <w:rPr>
          <w:rFonts w:ascii="方正小标宋_GBK" w:eastAsia="方正小标宋_GBK"/>
          <w:sz w:val="36"/>
          <w:szCs w:val="36"/>
        </w:rPr>
      </w:pPr>
      <w:bookmarkStart w:id="41" w:name="_Toc73094296"/>
      <w:r>
        <w:rPr>
          <w:rFonts w:hint="eastAsia" w:ascii="方正小标宋_GBK" w:eastAsia="方正小标宋_GBK"/>
          <w:sz w:val="36"/>
          <w:szCs w:val="36"/>
        </w:rPr>
        <w:t>《湖北省科学技术奖励提名书》填写要求</w:t>
      </w:r>
      <w:bookmarkEnd w:id="41"/>
    </w:p>
    <w:p>
      <w:pPr>
        <w:spacing w:line="360" w:lineRule="auto"/>
        <w:ind w:firstLine="420" w:firstLineChars="200"/>
        <w:jc w:val="center"/>
        <w:rPr>
          <w:rFonts w:ascii="方正楷体_GBK" w:hAnsi="Verdana" w:eastAsia="方正楷体_GBK"/>
          <w:szCs w:val="21"/>
        </w:rPr>
      </w:pPr>
      <w:r>
        <w:rPr>
          <w:rFonts w:hint="eastAsia" w:ascii="方正楷体_GBK" w:hAnsi="Verdana" w:eastAsia="方正楷体_GBK"/>
          <w:szCs w:val="21"/>
        </w:rPr>
        <w:t>（适用于自然科学奖、技术发明奖、科学技术进步奖和科学技术成果推广奖）</w:t>
      </w:r>
    </w:p>
    <w:p>
      <w:pPr>
        <w:spacing w:line="360" w:lineRule="auto"/>
        <w:ind w:firstLine="360" w:firstLineChars="200"/>
        <w:jc w:val="center"/>
        <w:rPr>
          <w:rFonts w:ascii="方正楷体_GBK" w:eastAsia="方正楷体_GBK"/>
          <w:sz w:val="18"/>
          <w:szCs w:val="18"/>
        </w:rPr>
      </w:pPr>
    </w:p>
    <w:p>
      <w:pPr>
        <w:spacing w:line="460" w:lineRule="exact"/>
        <w:jc w:val="center"/>
        <w:rPr>
          <w:rFonts w:ascii="方正黑体_GBK" w:eastAsia="方正黑体_GBK"/>
          <w:sz w:val="28"/>
          <w:szCs w:val="18"/>
        </w:rPr>
      </w:pPr>
      <w:r>
        <w:rPr>
          <w:rFonts w:hint="eastAsia" w:ascii="方正黑体_GBK" w:eastAsia="方正黑体_GBK"/>
          <w:sz w:val="28"/>
          <w:szCs w:val="18"/>
        </w:rPr>
        <w:t>第一部分 总体要求</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湖北省科学技术奖提名书》是评审的基础文件和主要依据，原则上应由提名者提供，以第三人称表述。请按照本文要求认真填写提名书，并按照后文《提名材料形式审查不合格内容》对照检查。形式审查不合格的项目不予提交评审，提名书退回提名者。</w:t>
      </w:r>
    </w:p>
    <w:p>
      <w:pPr>
        <w:spacing w:line="460" w:lineRule="exact"/>
        <w:jc w:val="center"/>
        <w:rPr>
          <w:rFonts w:ascii="方正黑体_GBK" w:eastAsia="方正黑体_GBK"/>
          <w:sz w:val="28"/>
          <w:szCs w:val="18"/>
        </w:rPr>
      </w:pPr>
      <w:r>
        <w:rPr>
          <w:rFonts w:hint="eastAsia" w:ascii="方正黑体_GBK" w:eastAsia="方正黑体_GBK"/>
          <w:sz w:val="28"/>
          <w:szCs w:val="18"/>
        </w:rPr>
        <w:t>第二部分 具体要求</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一、提名书形式和要求</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湖北省科学技术奖励提名书》分为主件和附件两大部分。提名书主件是指《湖北省科学技术奖励提名书》（科技型中小企业创新奖除外）的第一至第九部分，附件是指《湖北省科学技术奖励提名书》的第十部分。提名书必须同时提交书面提名书和电子版提名书两种形式，具体要求如下：</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纸质提名书</w:t>
      </w:r>
      <w:r>
        <w:rPr>
          <w:rFonts w:hint="eastAsia" w:ascii="方正仿宋_GBK" w:eastAsia="方正仿宋_GBK"/>
          <w:sz w:val="28"/>
          <w:szCs w:val="18"/>
        </w:rPr>
        <w:t>请严格按规定格式打印，大小为大十六开本即A4大小纸（高297毫米，宽210毫米），竖装，正文文字使用仿宋，不小于五号，行距不小于18磅，标题和图表文字格式可自行设置，建议以黑体、仿宋、楷体为主。提名书及其指定附件备齐后应合装成册，单双面不限，以“一、项目基本情况”作为首页，不要另加封面。装订后的提名书不需另加封面。主件应从“湖北省科学技术奖励综合业务管理平台”中导出后打印生成，附件不需从提名系统中打印。</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电子版提名书</w:t>
      </w:r>
      <w:r>
        <w:rPr>
          <w:rFonts w:hint="eastAsia" w:ascii="方正仿宋_GBK" w:eastAsia="方正仿宋_GBK"/>
          <w:sz w:val="28"/>
          <w:szCs w:val="18"/>
        </w:rPr>
        <w:t>主件由项目完成人通过湖北省政务服务网，进入省科学技术奖栏目后根据要求逐项填写，请注意填写过程中数据的保存。</w:t>
      </w:r>
    </w:p>
    <w:p>
      <w:pPr>
        <w:spacing w:line="460" w:lineRule="exact"/>
        <w:ind w:firstLine="562" w:firstLineChars="200"/>
        <w:rPr>
          <w:rFonts w:ascii="方正仿宋_GBK" w:eastAsia="方正仿宋_GBK"/>
          <w:b/>
          <w:sz w:val="28"/>
          <w:szCs w:val="18"/>
        </w:rPr>
      </w:pPr>
      <w:r>
        <w:rPr>
          <w:rFonts w:hint="eastAsia" w:ascii="方正仿宋_GBK" w:eastAsia="方正仿宋_GBK"/>
          <w:b/>
          <w:sz w:val="28"/>
          <w:szCs w:val="18"/>
        </w:rPr>
        <w:t>所有项目不得填写涉及国家秘密的内容，不得提供标注密级的附件材料。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填写具体要求如下：</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一、项目基本情况</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 “奖种”填写提名奖类型。</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2. “专业评审组”：指提名项目应属哪一个学科（专业）评审组评审，需按下列学科（专业）组设置填写对应的代码。详见本手册湖北省科学技术奖学科（专业）评审组评审范围说明。</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3. “科技成果登记号”指在湖北省科技成果登记系统办理登记后取得的登记号，提名技术发明奖、科技进步奖、科技成果推广奖填写，提名自然科学奖和科技进步奖科普类无须填写。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4. “项目名称（中文）”应当准确、简明地反映出项目的技术内容和特征，字数（含符号）不超过30个汉字。科普项目应直接使用科普作品的名称。</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5. “项目名称（英文）”系指项目中文名称的英译文，字符不得超过200个。</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6. “主要完成人”：由提名系统根据“八、主要完成人情况表”自动填写。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7. “主要完成单位”由提名系统根据“九、主要完成单位情况表”自动填写。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8. “提名者”由提名系统自动生成。</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9. “项目名称可否公布”填写“是”或“否”。</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10. “项目简介可否公布”填写“是”或“否”。</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11. “是否涉密”填写“是”或“否”。</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12. “主题词”按《国家汉语主题词表》填写3个至7个与提名项目技术内容密切相关的主题词，每个词语间应加“；”号。</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13. “学科分类”指项目所属学科按《学科分类与代码》GB/T13745-92填写至二级或三级学科。</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14. “所属国民经济行业”按国家标准《GB4754-94》国民经济行业分16个门类：（A）农、林、牧、渔业；（B）采掘业；（C）制造业；（D）电力、煤气及水的生产和供应业；（E）建筑业；（F）地质勘察业、水利管理业；（G）交通运输、仓储及邮电通信业；（H）批发和零售贸易、餐饮业；（I）金融、保险业；（J）房地产业；（K）社会服务业；（L）卫生、体育和社会福利业；（M）教育、文化艺术和广播电影电视事业；（N）科学研究和综合技术服务业；（O）国家机关、党政机关和社会团体；（P）其它行业。</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15. “所属行业领域”按提名项目所属领域选择相应领域名称，主要包括：能源、水和矿产资源、环境、农业、制造业、交通运输业、信息产业及现代服务业、人口与健康、城镇化与城市发展、公共安全等。</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16. “任务来源”选择相应的字母。多途径下达的任务选择不多于三个。</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A系列．国家计划：指正式列入国家计划项目A、国家科技支持计划 X、863计划，Y、973 计划，Z、其他计划；</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B．部委计划：指国家计划以外，国务院各部委下达的任务；</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C．省、市、自治区计划：指国家计划以外，由省、市、自治区（或通过有关厅局）下达的任务（湖北省科技厅下达的除外）；</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D系列．基金资助：指以国家基金形式资助的项目指以基金形式资助的项目，（D）国家自然科学基金、 (O) 湖北省自然科学基金、(P) 其他基金；</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E．国际合作：指由外国单位或个人委托或共同研究、开发的项目；</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F．其他单位委托：指各种企事业单位委托的项目；</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G．自选：指本单位提出或批准的，占用本职工作时间研究开发的项目，如企业内部研发项目等；</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H．非职务：指非本单位任务，不利用本单位物质条件和时间所完成与本职工作无关的或者无正式工作单位的研究开发项目；</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I．其他：不能归属于上述各类的研究开发项目；</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J系列．湖北省科技厅：湖北省科技厅下达的计划(J)、重大科技专项(R)、研究与开发计划(S) 、科技型中小企业创新基金(U)、创新平台专项。</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17. “计划（基金）名称和编号”指上述各类的研究开发项目列入计划的名称和编号。</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18．“授权发明专利（项）”：自然科学奖无需填写。技术发明奖、科技进步奖、科技成果推广奖填写直接支持本项目科技创新内容成立的已授权发明专利数目。列入计数的发明专利应为本项目独有，且未在已获湖北省科技奖励项目或本年度其他提名项目中使用。</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19．“授权的其他知识产权（项）”：自然科学奖无需填写。技术发明奖、科技进步奖、科技成果推广奖填写直接支持本项目科技创新内容成立的除发明专利外的其他授权知识产权数目，如计算机软件著作权、集成电路布图设计权、植物新品种权等。列入计数的知识产权应为本项目独有，且未在已获湖北省科技奖励项目或本年度其他提名项目中使用。</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20. “项目起止时间”：起始时间填写立项、任务下达、合同签署等标志项目开始研发的时间；完成时间填写项目整体技术首次应用的时间，无法精确到“日”的，统一填写“1日”。</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二、提名意见</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不超过600字。提名者应认真审阅提名书全文，根据项目创造性特点，科学技术水平和应用情况并参照相应奖类条件写明提名理由和结论性意见，并对照湖北省科学技术奖授奖条件，填写提名意见和提名等级。</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提名部门提名意见表应由其业务主管部门负责人签名，并加盖业务主管部门公章。</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提名机构提名意见表应由机构法人代表签名，并加盖机构公章。</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提名专家提名意见表应由提名专家签名。专家联合提名时，提名意见内容可各有侧重，但提名等级应一致。</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三、项目简介</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不超过1页。“项目简介”应要求按栏目内的提要简单、扼要地介绍。</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科普项目应客观、准确、扼要地介绍科普作品的受众、创新手法、表现形式、传播科学技术知识的内容、发行情况等。</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四、重要发现、发明、创新与推广措施</w:t>
      </w:r>
    </w:p>
    <w:p>
      <w:pPr>
        <w:spacing w:line="460" w:lineRule="exact"/>
        <w:ind w:firstLine="562" w:firstLineChars="200"/>
        <w:rPr>
          <w:rFonts w:ascii="方正仿宋_GBK" w:eastAsia="方正仿宋_GBK"/>
          <w:b/>
          <w:sz w:val="28"/>
          <w:szCs w:val="18"/>
        </w:rPr>
      </w:pPr>
      <w:r>
        <w:rPr>
          <w:rFonts w:hint="eastAsia" w:ascii="方正仿宋_GBK" w:eastAsia="方正仿宋_GBK"/>
          <w:b/>
          <w:sz w:val="28"/>
          <w:szCs w:val="18"/>
        </w:rPr>
        <w:t>1. 重要科学发现（主要技术发明、主要科技创新、主要推广措施）</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不超过5页。该内容是提名书的核心部分，也是评价项目、处理异议的重要依据。</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自然科学奖填写“重要科学发现”</w:t>
      </w:r>
      <w:r>
        <w:rPr>
          <w:rFonts w:hint="eastAsia" w:ascii="方正仿宋_GBK" w:eastAsia="方正仿宋_GBK"/>
          <w:sz w:val="28"/>
          <w:szCs w:val="18"/>
        </w:rPr>
        <w:t>，是项目科学研究内容在创造性方面的归纳提炼，应围绕代表性论文专著的核心内容，客观、真实、准确地进行阐述，此部分不得涉及评价内容。</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科学发现点按重要程度排序。每项科学发现在阐述前，应首先说明所属的学科分类名称和支持其成立的代表性论文专著序号等。</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凡涉及实质研究内容的说明、论证及实验结果等，均应有相应论文专著或他人引文的支持。</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技术发明奖填写“主要技术发明”，</w:t>
      </w:r>
      <w:r>
        <w:rPr>
          <w:rFonts w:hint="eastAsia" w:ascii="方正仿宋_GBK" w:eastAsia="方正仿宋_GBK"/>
          <w:sz w:val="28"/>
          <w:szCs w:val="18"/>
        </w:rPr>
        <w:t>应以核心知识产权证明为依据，客观、真实、准确地阐述项目的立项背景，技术内容中前人没有的、具有创造性的关键技术，对比当前国内外同类技术的主要参数等。此部分不得涉及评价内容。</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技术发明点按重要程度排序。每项技术发明在阐述前应首先说明所属的学科分类名称和支持其成立的授权知识产权。核心发明点必须取得授权知识产权。</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科技进步奖填写“主要科技创新”，</w:t>
      </w:r>
      <w:r>
        <w:rPr>
          <w:rFonts w:hint="eastAsia" w:ascii="方正仿宋_GBK" w:eastAsia="方正仿宋_GBK"/>
          <w:sz w:val="28"/>
          <w:szCs w:val="18"/>
        </w:rPr>
        <w:t>应以支持其创新成立的旁证材料为依据（如：专利、验收、论文等），简明、准确、完整地阐述项目详细技术内容中具有创造性的关键技术，客观、详实的对比国内外同类技术的主要参数、效益及市场竞争力等，并按其重要程度排序。每项关键技术阐述前应标明其所属的学科分类名称、支持该项创新的专利授权号、论文等相关旁证材料。</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科技成果推广奖填写“主要推广措施”，</w:t>
      </w:r>
      <w:r>
        <w:rPr>
          <w:rFonts w:hint="eastAsia" w:ascii="方正仿宋_GBK" w:eastAsia="方正仿宋_GBK"/>
          <w:sz w:val="28"/>
          <w:szCs w:val="18"/>
        </w:rPr>
        <w:t>应针对创新成果，介绍面向相关行业（产业）企业提供技术开发、技术转让、技术服务的基本情况，包括提供服务的企业、服务的内容等，同时结合推广难度和工作量及典型事例，阐明利用自身科技资源和创新成果在“产学研用”相结合方面的机制、措施和方法。详细描述实施科技成果推广或应用后所获得的直接经济效益和社会效益（包括被推广单位产生的直接经济效益和社会效益）。必要时可结合推广前后的数字对比分析。此外，对行业或企业技术进步、技术培训、技术服务的实际效果也可一并描述。</w:t>
      </w:r>
    </w:p>
    <w:p>
      <w:pPr>
        <w:autoSpaceDE w:val="0"/>
        <w:autoSpaceDN w:val="0"/>
        <w:adjustRightInd w:val="0"/>
        <w:spacing w:line="460" w:lineRule="exact"/>
        <w:ind w:firstLine="703" w:firstLineChars="250"/>
        <w:jc w:val="left"/>
        <w:rPr>
          <w:rFonts w:ascii="方正仿宋_GBK" w:hAnsi="Calibri" w:eastAsia="方正仿宋_GBK" w:cs="宋体"/>
          <w:b/>
          <w:kern w:val="0"/>
          <w:sz w:val="28"/>
          <w:szCs w:val="28"/>
        </w:rPr>
      </w:pPr>
      <w:r>
        <w:rPr>
          <w:rFonts w:hint="eastAsia" w:ascii="方正仿宋_GBK" w:hAnsi="Calibri" w:eastAsia="方正仿宋_GBK" w:cs="宋体"/>
          <w:b/>
          <w:kern w:val="0"/>
          <w:sz w:val="28"/>
          <w:szCs w:val="28"/>
        </w:rPr>
        <w:t>2. 局限性</w:t>
      </w:r>
    </w:p>
    <w:p>
      <w:pPr>
        <w:autoSpaceDE w:val="0"/>
        <w:autoSpaceDN w:val="0"/>
        <w:adjustRightInd w:val="0"/>
        <w:spacing w:line="460" w:lineRule="exact"/>
        <w:ind w:firstLine="703" w:firstLineChars="250"/>
        <w:jc w:val="left"/>
        <w:rPr>
          <w:rFonts w:ascii="方正仿宋_GBK" w:hAnsi="Calibri" w:eastAsia="方正仿宋_GBK" w:cs="宋体"/>
          <w:kern w:val="0"/>
          <w:sz w:val="28"/>
          <w:szCs w:val="28"/>
        </w:rPr>
      </w:pPr>
      <w:r>
        <w:rPr>
          <w:rFonts w:hint="eastAsia" w:ascii="方正仿宋_GBK" w:hAnsi="Calibri" w:eastAsia="方正仿宋_GBK" w:cs="宋体"/>
          <w:b/>
          <w:kern w:val="0"/>
          <w:sz w:val="28"/>
          <w:szCs w:val="28"/>
        </w:rPr>
        <w:t>不超过1页。局限性</w:t>
      </w:r>
      <w:r>
        <w:rPr>
          <w:rFonts w:hint="eastAsia" w:ascii="方正仿宋_GBK" w:hAnsi="Calibri" w:eastAsia="方正仿宋_GBK" w:cs="宋体"/>
          <w:kern w:val="0"/>
          <w:sz w:val="28"/>
          <w:szCs w:val="28"/>
        </w:rPr>
        <w:t>应简明、准确地阐述本项目在现阶段研究中还存在的局限性（自然科学奖），或在现阶段还存在的技术局限性（技术发明奖）或在现阶段还存在的科技局限性（科学技术进步奖），以及今后的主要研究方向。</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五、客观评价</w:t>
      </w:r>
    </w:p>
    <w:p>
      <w:pPr>
        <w:autoSpaceDE w:val="0"/>
        <w:autoSpaceDN w:val="0"/>
        <w:adjustRightInd w:val="0"/>
        <w:spacing w:line="460" w:lineRule="exact"/>
        <w:ind w:firstLine="548" w:firstLineChars="196"/>
        <w:jc w:val="left"/>
        <w:rPr>
          <w:rFonts w:ascii="方正仿宋_GBK" w:eastAsia="方正仿宋_GBK"/>
          <w:sz w:val="28"/>
          <w:szCs w:val="18"/>
        </w:rPr>
      </w:pPr>
      <w:r>
        <w:rPr>
          <w:rFonts w:hint="eastAsia" w:ascii="方正仿宋_GBK" w:eastAsia="方正仿宋_GBK"/>
          <w:sz w:val="28"/>
          <w:szCs w:val="18"/>
        </w:rPr>
        <w:t>不超过2页。围绕科技创新点的创新性、先进性、应用效果和对行业科技进步的作用，做出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 xml:space="preserve">六、应用情况和效益 </w:t>
      </w:r>
    </w:p>
    <w:p>
      <w:pPr>
        <w:autoSpaceDE w:val="0"/>
        <w:autoSpaceDN w:val="0"/>
        <w:adjustRightInd w:val="0"/>
        <w:spacing w:line="460" w:lineRule="exact"/>
        <w:ind w:firstLine="548" w:firstLineChars="196"/>
        <w:jc w:val="left"/>
        <w:rPr>
          <w:rFonts w:ascii="方正仿宋_GBK" w:eastAsia="方正仿宋_GBK"/>
          <w:sz w:val="28"/>
          <w:szCs w:val="18"/>
        </w:rPr>
      </w:pPr>
      <w:r>
        <w:rPr>
          <w:rFonts w:hint="eastAsia" w:ascii="方正仿宋_GBK" w:eastAsia="方正仿宋_GBK"/>
          <w:sz w:val="28"/>
          <w:szCs w:val="18"/>
        </w:rPr>
        <w:t>适用于技术发明奖、科学技术进步奖、科学技术成果推广奖。自然科学奖项目可不填写此栏目。</w:t>
      </w:r>
    </w:p>
    <w:p>
      <w:pPr>
        <w:autoSpaceDE w:val="0"/>
        <w:autoSpaceDN w:val="0"/>
        <w:adjustRightInd w:val="0"/>
        <w:spacing w:line="460" w:lineRule="exact"/>
        <w:ind w:firstLine="551" w:firstLineChars="196"/>
        <w:jc w:val="left"/>
        <w:rPr>
          <w:rFonts w:ascii="方正仿宋_GBK" w:hAnsi="Calibri" w:eastAsia="方正仿宋_GBK" w:cs="宋体"/>
          <w:b/>
          <w:kern w:val="0"/>
          <w:sz w:val="28"/>
          <w:szCs w:val="28"/>
        </w:rPr>
      </w:pPr>
      <w:r>
        <w:rPr>
          <w:rFonts w:hint="eastAsia" w:ascii="方正仿宋_GBK" w:hAnsi="Calibri" w:eastAsia="方正仿宋_GBK" w:cs="宋体"/>
          <w:b/>
          <w:kern w:val="0"/>
          <w:sz w:val="28"/>
          <w:szCs w:val="28"/>
        </w:rPr>
        <w:t>1．应用情况</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不超过2页。应就本项目技术应用的对象（如应用的单位、产品、工艺、工程、服务等）及规模情况进行概述，并在附件中提供主要客观佐证材料的关键页或材料目录。</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主要应用单位（包含是应用单位的完成单位）情况按下表格式说明，不超过15个。</w:t>
      </w:r>
    </w:p>
    <w:p>
      <w:pPr>
        <w:spacing w:line="460" w:lineRule="exact"/>
        <w:jc w:val="center"/>
        <w:rPr>
          <w:rFonts w:ascii="方正黑体_GBK" w:eastAsia="方正黑体_GBK"/>
          <w:sz w:val="28"/>
          <w:szCs w:val="18"/>
        </w:rPr>
      </w:pPr>
      <w:r>
        <w:rPr>
          <w:rFonts w:hint="eastAsia" w:ascii="方正黑体_GBK" w:eastAsia="方正黑体_GBK"/>
          <w:sz w:val="28"/>
          <w:szCs w:val="18"/>
        </w:rPr>
        <w:t>主要应用单位情况表</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418"/>
        <w:gridCol w:w="1276"/>
        <w:gridCol w:w="1701"/>
        <w:gridCol w:w="1559"/>
        <w:gridCol w:w="1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460" w:lineRule="exact"/>
              <w:jc w:val="center"/>
              <w:rPr>
                <w:rFonts w:ascii="方正仿宋_GBK" w:eastAsia="方正仿宋_GBK"/>
                <w:kern w:val="0"/>
                <w:sz w:val="21"/>
                <w:szCs w:val="21"/>
              </w:rPr>
            </w:pPr>
            <w:r>
              <w:rPr>
                <w:rFonts w:hint="eastAsia" w:ascii="方正仿宋_GBK" w:eastAsia="方正仿宋_GBK"/>
                <w:kern w:val="0"/>
                <w:sz w:val="21"/>
                <w:szCs w:val="21"/>
              </w:rPr>
              <w:t>序号</w:t>
            </w:r>
          </w:p>
        </w:tc>
        <w:tc>
          <w:tcPr>
            <w:tcW w:w="1418" w:type="dxa"/>
            <w:vAlign w:val="center"/>
          </w:tcPr>
          <w:p>
            <w:pPr>
              <w:spacing w:line="460" w:lineRule="exact"/>
              <w:jc w:val="center"/>
              <w:rPr>
                <w:rFonts w:ascii="方正仿宋_GBK" w:eastAsia="方正仿宋_GBK"/>
                <w:kern w:val="0"/>
                <w:sz w:val="21"/>
                <w:szCs w:val="21"/>
              </w:rPr>
            </w:pPr>
            <w:r>
              <w:rPr>
                <w:rFonts w:hint="eastAsia" w:ascii="方正仿宋_GBK" w:eastAsia="方正仿宋_GBK"/>
                <w:kern w:val="0"/>
                <w:sz w:val="21"/>
                <w:szCs w:val="21"/>
              </w:rPr>
              <w:t>单位名称</w:t>
            </w:r>
          </w:p>
        </w:tc>
        <w:tc>
          <w:tcPr>
            <w:tcW w:w="1276" w:type="dxa"/>
            <w:vAlign w:val="center"/>
          </w:tcPr>
          <w:p>
            <w:pPr>
              <w:spacing w:line="460" w:lineRule="exact"/>
              <w:jc w:val="center"/>
              <w:rPr>
                <w:rFonts w:ascii="方正仿宋_GBK" w:eastAsia="方正仿宋_GBK"/>
                <w:kern w:val="0"/>
                <w:sz w:val="21"/>
                <w:szCs w:val="21"/>
              </w:rPr>
            </w:pPr>
            <w:r>
              <w:rPr>
                <w:rFonts w:hint="eastAsia" w:ascii="方正仿宋_GBK" w:eastAsia="方正仿宋_GBK"/>
                <w:kern w:val="0"/>
                <w:sz w:val="21"/>
                <w:szCs w:val="21"/>
              </w:rPr>
              <w:t>应用的技术</w:t>
            </w:r>
          </w:p>
        </w:tc>
        <w:tc>
          <w:tcPr>
            <w:tcW w:w="1701" w:type="dxa"/>
            <w:vAlign w:val="center"/>
          </w:tcPr>
          <w:p>
            <w:pPr>
              <w:spacing w:line="460" w:lineRule="exact"/>
              <w:jc w:val="center"/>
              <w:rPr>
                <w:rFonts w:ascii="方正仿宋_GBK" w:eastAsia="方正仿宋_GBK"/>
                <w:kern w:val="0"/>
                <w:sz w:val="21"/>
                <w:szCs w:val="21"/>
              </w:rPr>
            </w:pPr>
            <w:r>
              <w:rPr>
                <w:rFonts w:hint="eastAsia" w:ascii="方正仿宋_GBK" w:eastAsia="方正仿宋_GBK"/>
                <w:kern w:val="0"/>
                <w:sz w:val="21"/>
                <w:szCs w:val="21"/>
              </w:rPr>
              <w:t>应用对象及规模</w:t>
            </w:r>
          </w:p>
        </w:tc>
        <w:tc>
          <w:tcPr>
            <w:tcW w:w="1559" w:type="dxa"/>
            <w:vAlign w:val="center"/>
          </w:tcPr>
          <w:p>
            <w:pPr>
              <w:spacing w:line="460" w:lineRule="exact"/>
              <w:jc w:val="center"/>
              <w:rPr>
                <w:rFonts w:ascii="方正仿宋_GBK" w:eastAsia="方正仿宋_GBK"/>
                <w:kern w:val="0"/>
                <w:sz w:val="21"/>
                <w:szCs w:val="21"/>
              </w:rPr>
            </w:pPr>
            <w:r>
              <w:rPr>
                <w:rFonts w:hint="eastAsia" w:ascii="方正仿宋_GBK" w:eastAsia="方正仿宋_GBK"/>
                <w:kern w:val="0"/>
                <w:sz w:val="21"/>
                <w:szCs w:val="21"/>
              </w:rPr>
              <w:t>应用起止时间</w:t>
            </w:r>
          </w:p>
        </w:tc>
        <w:tc>
          <w:tcPr>
            <w:tcW w:w="1865" w:type="dxa"/>
            <w:vAlign w:val="center"/>
          </w:tcPr>
          <w:p>
            <w:pPr>
              <w:spacing w:line="460" w:lineRule="exact"/>
              <w:jc w:val="center"/>
              <w:rPr>
                <w:rFonts w:ascii="方正仿宋_GBK" w:eastAsia="方正仿宋_GBK"/>
                <w:kern w:val="0"/>
                <w:sz w:val="21"/>
                <w:szCs w:val="21"/>
              </w:rPr>
            </w:pPr>
            <w:r>
              <w:rPr>
                <w:rFonts w:hint="eastAsia" w:ascii="方正仿宋_GBK" w:eastAsia="方正仿宋_GBK"/>
                <w:kern w:val="0"/>
                <w:sz w:val="21"/>
                <w:szCs w:val="21"/>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460" w:lineRule="exact"/>
              <w:jc w:val="center"/>
              <w:rPr>
                <w:rFonts w:ascii="方正仿宋_GBK" w:eastAsia="方正仿宋_GBK"/>
                <w:kern w:val="0"/>
                <w:sz w:val="21"/>
                <w:szCs w:val="21"/>
              </w:rPr>
            </w:pPr>
          </w:p>
        </w:tc>
        <w:tc>
          <w:tcPr>
            <w:tcW w:w="1418" w:type="dxa"/>
            <w:vAlign w:val="center"/>
          </w:tcPr>
          <w:p>
            <w:pPr>
              <w:spacing w:line="460" w:lineRule="exact"/>
              <w:jc w:val="center"/>
              <w:rPr>
                <w:rFonts w:ascii="方正仿宋_GBK" w:eastAsia="方正仿宋_GBK"/>
                <w:kern w:val="0"/>
                <w:sz w:val="21"/>
                <w:szCs w:val="21"/>
              </w:rPr>
            </w:pPr>
          </w:p>
        </w:tc>
        <w:tc>
          <w:tcPr>
            <w:tcW w:w="1276" w:type="dxa"/>
            <w:vAlign w:val="center"/>
          </w:tcPr>
          <w:p>
            <w:pPr>
              <w:spacing w:line="460" w:lineRule="exact"/>
              <w:jc w:val="center"/>
              <w:rPr>
                <w:rFonts w:ascii="方正仿宋_GBK" w:eastAsia="方正仿宋_GBK"/>
                <w:kern w:val="0"/>
                <w:sz w:val="21"/>
                <w:szCs w:val="21"/>
              </w:rPr>
            </w:pPr>
          </w:p>
        </w:tc>
        <w:tc>
          <w:tcPr>
            <w:tcW w:w="1701" w:type="dxa"/>
            <w:vAlign w:val="center"/>
          </w:tcPr>
          <w:p>
            <w:pPr>
              <w:spacing w:line="460" w:lineRule="exact"/>
              <w:jc w:val="center"/>
              <w:rPr>
                <w:rFonts w:ascii="方正仿宋_GBK" w:eastAsia="方正仿宋_GBK"/>
                <w:kern w:val="0"/>
                <w:sz w:val="21"/>
                <w:szCs w:val="21"/>
              </w:rPr>
            </w:pPr>
          </w:p>
        </w:tc>
        <w:tc>
          <w:tcPr>
            <w:tcW w:w="1559" w:type="dxa"/>
            <w:vAlign w:val="center"/>
          </w:tcPr>
          <w:p>
            <w:pPr>
              <w:spacing w:line="460" w:lineRule="exact"/>
              <w:jc w:val="center"/>
              <w:rPr>
                <w:rFonts w:ascii="方正仿宋_GBK" w:eastAsia="方正仿宋_GBK"/>
                <w:kern w:val="0"/>
                <w:sz w:val="21"/>
                <w:szCs w:val="21"/>
              </w:rPr>
            </w:pPr>
          </w:p>
        </w:tc>
        <w:tc>
          <w:tcPr>
            <w:tcW w:w="1865" w:type="dxa"/>
            <w:vAlign w:val="center"/>
          </w:tcPr>
          <w:p>
            <w:pPr>
              <w:spacing w:line="460" w:lineRule="exact"/>
              <w:jc w:val="center"/>
              <w:rPr>
                <w:rFonts w:ascii="方正仿宋_GBK" w:eastAsia="方正仿宋_GBK"/>
                <w:kern w:val="0"/>
                <w:sz w:val="21"/>
                <w:szCs w:val="21"/>
              </w:rPr>
            </w:pPr>
          </w:p>
        </w:tc>
      </w:tr>
    </w:tbl>
    <w:p>
      <w:pPr>
        <w:autoSpaceDE w:val="0"/>
        <w:autoSpaceDN w:val="0"/>
        <w:adjustRightInd w:val="0"/>
        <w:spacing w:line="460" w:lineRule="exact"/>
        <w:ind w:firstLine="551" w:firstLineChars="196"/>
        <w:jc w:val="left"/>
        <w:rPr>
          <w:rFonts w:ascii="方正仿宋_GBK" w:hAnsi="Calibri" w:eastAsia="方正仿宋_GBK" w:cs="宋体"/>
          <w:b/>
          <w:kern w:val="0"/>
          <w:sz w:val="28"/>
          <w:szCs w:val="28"/>
        </w:rPr>
      </w:pPr>
      <w:r>
        <w:rPr>
          <w:rFonts w:hint="eastAsia" w:ascii="方正仿宋_GBK" w:hAnsi="Calibri" w:eastAsia="方正仿宋_GBK" w:cs="宋体"/>
          <w:b/>
          <w:kern w:val="0"/>
          <w:sz w:val="28"/>
          <w:szCs w:val="28"/>
        </w:rPr>
        <w:t>2．经济效益和社会效益</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根据行业领域特点填写经济效益和社会效益，不超过2页。</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经济效益主要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企业技术创新工程项目应填写近三年由技术创新工程实施所带来的经济效益。</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社会效益应说明本项目在推动科学技术进步、保护自然资源和生态环境、提高国防能力、保障国家和社会安全、改善人民物质文化生活、提升健康水平、提高国民科学文化素质和培养人才等方面所起的作用。</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应在附件中提供能证明本项目整体技术已实施应用三年以上（2018年6月30日之前应用）的佐证材料。</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七、论文、专著目录（适用于自然科学奖）</w:t>
      </w:r>
    </w:p>
    <w:p>
      <w:pPr>
        <w:spacing w:line="460" w:lineRule="exact"/>
        <w:ind w:firstLine="562" w:firstLineChars="200"/>
        <w:rPr>
          <w:rFonts w:ascii="方正仿宋_GBK" w:eastAsia="方正仿宋_GBK"/>
          <w:b/>
          <w:sz w:val="28"/>
          <w:szCs w:val="28"/>
        </w:rPr>
      </w:pPr>
      <w:r>
        <w:rPr>
          <w:rFonts w:hint="eastAsia" w:ascii="方正仿宋_GBK" w:eastAsia="方正仿宋_GBK"/>
          <w:b/>
          <w:sz w:val="28"/>
          <w:szCs w:val="28"/>
        </w:rPr>
        <w:t>（一）代表性论文（专著）目录</w:t>
      </w:r>
    </w:p>
    <w:p>
      <w:pPr>
        <w:autoSpaceDE w:val="0"/>
        <w:autoSpaceDN w:val="0"/>
        <w:adjustRightInd w:val="0"/>
        <w:spacing w:line="460" w:lineRule="exact"/>
        <w:ind w:firstLine="560" w:firstLineChars="200"/>
        <w:jc w:val="left"/>
        <w:rPr>
          <w:rFonts w:ascii="方正仿宋_GBK" w:hAnsi="Calibri" w:eastAsia="方正仿宋_GBK" w:cs="宋体"/>
          <w:kern w:val="0"/>
          <w:sz w:val="28"/>
          <w:szCs w:val="28"/>
        </w:rPr>
      </w:pPr>
      <w:r>
        <w:rPr>
          <w:rFonts w:hint="eastAsia" w:ascii="方正仿宋_GBK" w:hAnsi="Calibri" w:eastAsia="方正仿宋_GBK" w:cs="宋体"/>
          <w:kern w:val="0"/>
          <w:sz w:val="28"/>
          <w:szCs w:val="28"/>
        </w:rPr>
        <w:t>按照表格所示栏目填写支撑本项目“四、重要科学发现”的代表性论文专著详细情况，不超过5篇，</w:t>
      </w:r>
      <w:r>
        <w:rPr>
          <w:rFonts w:hint="eastAsia" w:ascii="方正仿宋_GBK" w:hAnsi="Calibri" w:eastAsia="方正仿宋_GBK" w:cs="宋体"/>
          <w:b/>
          <w:kern w:val="0"/>
          <w:sz w:val="28"/>
          <w:szCs w:val="28"/>
        </w:rPr>
        <w:t>其中国内科技期刊论文原则上不少于1/3，</w:t>
      </w:r>
      <w:r>
        <w:rPr>
          <w:rFonts w:hint="eastAsia" w:ascii="方正仿宋_GBK" w:hAnsi="Calibri" w:eastAsia="方正仿宋_GBK" w:cs="宋体"/>
          <w:kern w:val="0"/>
          <w:sz w:val="28"/>
          <w:szCs w:val="28"/>
        </w:rPr>
        <w:t>按重要程度排序。</w:t>
      </w:r>
    </w:p>
    <w:p>
      <w:pPr>
        <w:autoSpaceDE w:val="0"/>
        <w:autoSpaceDN w:val="0"/>
        <w:adjustRightInd w:val="0"/>
        <w:spacing w:line="460" w:lineRule="exact"/>
        <w:ind w:firstLine="560" w:firstLineChars="200"/>
        <w:jc w:val="left"/>
        <w:rPr>
          <w:rFonts w:ascii="方正仿宋_GBK" w:hAnsi="Calibri" w:eastAsia="方正仿宋_GBK" w:cs="宋体"/>
          <w:kern w:val="0"/>
          <w:sz w:val="28"/>
          <w:szCs w:val="28"/>
        </w:rPr>
      </w:pPr>
      <w:r>
        <w:rPr>
          <w:rFonts w:hint="eastAsia" w:ascii="方正仿宋_GBK" w:hAnsi="Calibri" w:eastAsia="方正仿宋_GBK" w:cs="宋体"/>
          <w:kern w:val="0"/>
          <w:sz w:val="28"/>
          <w:szCs w:val="28"/>
        </w:rPr>
        <w:t>1. 所列论文专著应于2018年12月31日以前在正式刊物公开发表或出版。在线发表时间可作为论文发表时间，但须在论文电子版中有体现，或另附在线发表时间的证明。</w:t>
      </w:r>
    </w:p>
    <w:p>
      <w:pPr>
        <w:autoSpaceDE w:val="0"/>
        <w:autoSpaceDN w:val="0"/>
        <w:adjustRightInd w:val="0"/>
        <w:spacing w:line="460" w:lineRule="exact"/>
        <w:ind w:firstLine="560" w:firstLineChars="200"/>
        <w:jc w:val="left"/>
        <w:rPr>
          <w:rFonts w:ascii="方正仿宋_GBK" w:hAnsi="Calibri" w:eastAsia="方正仿宋_GBK" w:cs="宋体"/>
          <w:kern w:val="0"/>
          <w:sz w:val="28"/>
          <w:szCs w:val="28"/>
        </w:rPr>
      </w:pPr>
      <w:r>
        <w:rPr>
          <w:rFonts w:hint="eastAsia" w:ascii="方正仿宋_GBK" w:hAnsi="Calibri" w:eastAsia="方正仿宋_GBK" w:cs="宋体"/>
          <w:kern w:val="0"/>
          <w:sz w:val="28"/>
          <w:szCs w:val="28"/>
        </w:rPr>
        <w:t>2. 所列论文专著应以国内为主完成，知识产权应归国内所有。</w:t>
      </w:r>
      <w:r>
        <w:rPr>
          <w:rFonts w:hint="eastAsia" w:ascii="方正仿宋_GBK" w:hAnsi="Calibri" w:eastAsia="方正仿宋_GBK" w:cs="宋体"/>
          <w:b/>
          <w:kern w:val="0"/>
          <w:sz w:val="28"/>
          <w:szCs w:val="28"/>
        </w:rPr>
        <w:t>论文专著署名第一单位（标号为1的单位）不是国内单位的，不得列为代表性论文专著。</w:t>
      </w:r>
    </w:p>
    <w:p>
      <w:pPr>
        <w:autoSpaceDE w:val="0"/>
        <w:autoSpaceDN w:val="0"/>
        <w:adjustRightInd w:val="0"/>
        <w:spacing w:line="460" w:lineRule="exact"/>
        <w:ind w:firstLine="560" w:firstLineChars="200"/>
        <w:jc w:val="left"/>
        <w:rPr>
          <w:rFonts w:ascii="方正仿宋_GBK" w:hAnsi="Calibri" w:eastAsia="方正仿宋_GBK" w:cs="宋体"/>
          <w:kern w:val="0"/>
          <w:sz w:val="28"/>
          <w:szCs w:val="28"/>
        </w:rPr>
      </w:pPr>
      <w:r>
        <w:rPr>
          <w:rFonts w:hint="eastAsia" w:ascii="方正仿宋_GBK" w:hAnsi="Calibri" w:eastAsia="方正仿宋_GBK" w:cs="宋体"/>
          <w:kern w:val="0"/>
          <w:sz w:val="28"/>
          <w:szCs w:val="28"/>
        </w:rPr>
        <w:t>3. “作者”、“通讯作者（含共同通讯作者）”、“第一作者（含共同第一作者）”和“国内作者”，均应基于论文的全部作者进行填写，不得只填写本项目完成人。</w:t>
      </w:r>
    </w:p>
    <w:p>
      <w:pPr>
        <w:autoSpaceDE w:val="0"/>
        <w:autoSpaceDN w:val="0"/>
        <w:adjustRightInd w:val="0"/>
        <w:spacing w:line="460" w:lineRule="exact"/>
        <w:ind w:firstLine="560" w:firstLineChars="200"/>
        <w:jc w:val="left"/>
        <w:rPr>
          <w:rFonts w:ascii="方正仿宋_GBK" w:hAnsi="Calibri" w:eastAsia="方正仿宋_GBK" w:cs="宋体"/>
          <w:kern w:val="0"/>
          <w:sz w:val="28"/>
          <w:szCs w:val="28"/>
        </w:rPr>
      </w:pPr>
      <w:r>
        <w:rPr>
          <w:rFonts w:hint="eastAsia" w:ascii="方正仿宋_GBK" w:hAnsi="Calibri" w:eastAsia="方正仿宋_GBK" w:cs="宋体"/>
          <w:kern w:val="0"/>
          <w:sz w:val="28"/>
          <w:szCs w:val="28"/>
        </w:rPr>
        <w:t>其中，“作者”、“通讯作者（含共同通讯作者）”和“第一作者（含共同第一作者）”的姓名表述应与论文原文的署名保持一致，“国内作者”填写作者的中文姓名。</w:t>
      </w:r>
    </w:p>
    <w:p>
      <w:pPr>
        <w:autoSpaceDE w:val="0"/>
        <w:autoSpaceDN w:val="0"/>
        <w:adjustRightInd w:val="0"/>
        <w:spacing w:line="460" w:lineRule="exact"/>
        <w:ind w:firstLine="560" w:firstLineChars="200"/>
        <w:jc w:val="left"/>
        <w:rPr>
          <w:rFonts w:ascii="方正仿宋_GBK" w:hAnsi="Calibri" w:eastAsia="方正仿宋_GBK" w:cs="宋体"/>
          <w:kern w:val="0"/>
          <w:sz w:val="28"/>
          <w:szCs w:val="28"/>
        </w:rPr>
      </w:pPr>
      <w:r>
        <w:rPr>
          <w:rFonts w:hint="eastAsia" w:ascii="方正仿宋_GBK" w:hAnsi="Calibri" w:eastAsia="方正仿宋_GBK" w:cs="宋体"/>
          <w:kern w:val="0"/>
          <w:sz w:val="28"/>
          <w:szCs w:val="28"/>
        </w:rPr>
        <w:t>如果某些学科没有通讯作者或第一作者概念，相应栏目可不填写，但要在本页“补充说明”中加以说明。</w:t>
      </w:r>
    </w:p>
    <w:p>
      <w:pPr>
        <w:autoSpaceDE w:val="0"/>
        <w:autoSpaceDN w:val="0"/>
        <w:adjustRightInd w:val="0"/>
        <w:spacing w:line="460" w:lineRule="exact"/>
        <w:ind w:firstLine="560" w:firstLineChars="200"/>
        <w:jc w:val="left"/>
        <w:rPr>
          <w:rFonts w:ascii="方正仿宋_GBK" w:hAnsi="Calibri" w:eastAsia="方正仿宋_GBK" w:cs="宋体"/>
          <w:kern w:val="0"/>
          <w:sz w:val="28"/>
          <w:szCs w:val="28"/>
        </w:rPr>
      </w:pPr>
      <w:r>
        <w:rPr>
          <w:rFonts w:hint="eastAsia" w:ascii="方正仿宋_GBK" w:hAnsi="Calibri" w:eastAsia="方正仿宋_GBK" w:cs="宋体"/>
          <w:kern w:val="0"/>
          <w:sz w:val="28"/>
          <w:szCs w:val="28"/>
        </w:rPr>
        <w:t>4. “他引总次数”“检索数据库”应依据检索报告填写，同时在附件提交检索报告。详见“十、附件”的具体要求。</w:t>
      </w:r>
    </w:p>
    <w:p>
      <w:pPr>
        <w:autoSpaceDE w:val="0"/>
        <w:autoSpaceDN w:val="0"/>
        <w:adjustRightInd w:val="0"/>
        <w:spacing w:line="460" w:lineRule="exact"/>
        <w:ind w:firstLine="562" w:firstLineChars="200"/>
        <w:jc w:val="left"/>
        <w:rPr>
          <w:rFonts w:ascii="方正仿宋_GBK" w:hAnsi="Calibri" w:eastAsia="方正仿宋_GBK" w:cs="宋体"/>
          <w:b/>
          <w:kern w:val="0"/>
          <w:sz w:val="28"/>
          <w:szCs w:val="28"/>
        </w:rPr>
      </w:pPr>
      <w:r>
        <w:rPr>
          <w:rFonts w:hint="eastAsia" w:ascii="方正仿宋_GBK" w:hAnsi="Calibri" w:eastAsia="方正仿宋_GBK" w:cs="宋体"/>
          <w:b/>
          <w:kern w:val="0"/>
          <w:sz w:val="28"/>
          <w:szCs w:val="28"/>
        </w:rPr>
        <w:t>在提名书其他部分出现的论文他引统计次数，必须是上述代表性论文（专著）的他引统计情况。其他论文（专著）的他引统计情况不得列入或出现在提名书中。</w:t>
      </w:r>
    </w:p>
    <w:p>
      <w:pPr>
        <w:autoSpaceDE w:val="0"/>
        <w:autoSpaceDN w:val="0"/>
        <w:adjustRightInd w:val="0"/>
        <w:spacing w:line="460" w:lineRule="exact"/>
        <w:ind w:firstLine="560" w:firstLineChars="200"/>
        <w:jc w:val="left"/>
        <w:rPr>
          <w:rFonts w:ascii="方正仿宋_GBK" w:hAnsi="Calibri" w:eastAsia="方正仿宋_GBK" w:cs="宋体"/>
          <w:kern w:val="0"/>
          <w:sz w:val="28"/>
          <w:szCs w:val="28"/>
        </w:rPr>
      </w:pPr>
      <w:r>
        <w:rPr>
          <w:rFonts w:hint="eastAsia" w:ascii="方正仿宋_GBK" w:hAnsi="Calibri" w:eastAsia="方正仿宋_GBK" w:cs="宋体"/>
          <w:kern w:val="0"/>
          <w:sz w:val="28"/>
          <w:szCs w:val="28"/>
        </w:rPr>
        <w:t>5. 项目第一完成人应在本表指定处签名承诺。</w:t>
      </w:r>
    </w:p>
    <w:p>
      <w:pPr>
        <w:autoSpaceDE w:val="0"/>
        <w:autoSpaceDN w:val="0"/>
        <w:adjustRightInd w:val="0"/>
        <w:spacing w:line="460" w:lineRule="exact"/>
        <w:ind w:firstLine="560" w:firstLineChars="200"/>
        <w:jc w:val="left"/>
        <w:rPr>
          <w:rFonts w:ascii="方正黑体_GBK" w:eastAsia="方正黑体_GBK" w:cs="黑体"/>
          <w:kern w:val="0"/>
          <w:sz w:val="28"/>
          <w:szCs w:val="28"/>
        </w:rPr>
      </w:pPr>
      <w:r>
        <w:rPr>
          <w:rFonts w:hint="eastAsia" w:ascii="方正黑体_GBK" w:hAnsi="宋体" w:eastAsia="方正黑体_GBK"/>
          <w:sz w:val="28"/>
          <w:szCs w:val="28"/>
        </w:rPr>
        <w:t>（二）</w:t>
      </w:r>
      <w:r>
        <w:rPr>
          <w:rFonts w:hint="eastAsia" w:ascii="方正黑体_GBK" w:hAnsi="宋体" w:eastAsia="方正黑体_GBK" w:cs="黑体"/>
          <w:kern w:val="0"/>
          <w:sz w:val="28"/>
          <w:szCs w:val="28"/>
        </w:rPr>
        <w:t>代表性论文（专著）被他人引用的情况（不超过5篇）</w:t>
      </w:r>
    </w:p>
    <w:p>
      <w:pPr>
        <w:spacing w:line="460" w:lineRule="exact"/>
        <w:ind w:firstLine="560" w:firstLineChars="200"/>
        <w:rPr>
          <w:rFonts w:ascii="方正仿宋_GBK" w:eastAsia="方正仿宋_GBK"/>
          <w:b/>
          <w:sz w:val="28"/>
          <w:szCs w:val="18"/>
        </w:rPr>
      </w:pPr>
      <w:r>
        <w:rPr>
          <w:rFonts w:hint="eastAsia" w:ascii="方正仿宋_GBK" w:hAnsi="Calibri" w:eastAsia="方正仿宋_GBK" w:cs="宋体"/>
          <w:kern w:val="0"/>
          <w:sz w:val="28"/>
          <w:szCs w:val="28"/>
        </w:rPr>
        <w:t>按照表格所示栏目填写“七（一）代表性论文专著目录”所列论文专著被他人引用的有关情况，代表性引文专著不超过5篇，按被引代表性论文专著的顺序排列。</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七、主要知识产权和标准规范等目录（适用于技术发明奖、科学技术进步奖、科学技术成果推广奖）</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应填写直接支持本项目主要技术发明、科技创新成立的且已批准或授权的知识产权（包括发明专利、实用新型专利、植物新品种权、计算机软件著作权、集成电路布图设计权、论文等）和标准规范等。应按与主要科技创新的密切程度排序，列表前3项应在附件中提供相应证明材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对于发明专利，知识产权类别选择发明专利，然后依次填写发明名称，国家（地区），专利号，授权公告日，专利证书上的证书号，发明人，专利权人、专利的有效状态。</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对于其他类型，根据实际情况填写相应栏目，发明人一栏可不填。</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所列知识产权权属共有的，用于提名湖北省科学技术奖的情况，应征得未列入项目主要完成人的权利人（发明专利指发明人）同意，并由项目第一完成人签名承诺。</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所列专利证书颁发日期、标准规范发布日期、论文发表日期应在提名截止前。</w:t>
      </w:r>
    </w:p>
    <w:p>
      <w:pPr>
        <w:spacing w:line="460" w:lineRule="exact"/>
        <w:ind w:firstLine="562" w:firstLineChars="200"/>
        <w:rPr>
          <w:rFonts w:ascii="方正仿宋_GBK" w:eastAsia="方正仿宋_GBK"/>
          <w:b/>
          <w:sz w:val="28"/>
          <w:szCs w:val="18"/>
        </w:rPr>
      </w:pPr>
      <w:r>
        <w:rPr>
          <w:rFonts w:hint="eastAsia" w:ascii="方正仿宋_GBK" w:eastAsia="方正仿宋_GBK"/>
          <w:b/>
          <w:sz w:val="28"/>
          <w:szCs w:val="18"/>
        </w:rPr>
        <w:t>发明人均不是项目主要完成人的发明专利，不得列入本表。</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八、主要完成人情况表</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“主要完成人情况表”是核实完成人是否具备获奖条件的重要依据，应按表格要求逐项填写“创造性贡献”一栏应如实地写明该完成人对本项目独立做出的创造性贡献，并与</w:t>
      </w:r>
      <w:r>
        <w:rPr>
          <w:rFonts w:hint="eastAsia" w:ascii="方正仿宋_GBK" w:eastAsia="方正仿宋_GBK"/>
          <w:sz w:val="28"/>
          <w:szCs w:val="28"/>
        </w:rPr>
        <w:t>《重要发现、发明、创新与推广措施》</w:t>
      </w:r>
      <w:r>
        <w:rPr>
          <w:rFonts w:hint="eastAsia" w:ascii="方正仿宋_GBK" w:eastAsia="方正仿宋_GBK"/>
          <w:sz w:val="28"/>
          <w:szCs w:val="18"/>
        </w:rPr>
        <w:t>栏中的内容相对应。完成人声明要由完成人本人亲笔签名，并要完成单位在完成单位声明下盖章。</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附件所列验收、鉴定、成果评价等的专家组成员不能作为完成人。</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重大工程类项目（包括重大综合性基本建设工程、科学技术工程、国防工程及企业技术创新工程项目）不填此表。</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1. 排名：应按照贡献大小排序</w:t>
      </w:r>
      <w:r>
        <w:rPr>
          <w:rFonts w:hint="eastAsia" w:ascii="方正仿宋_GBK" w:eastAsia="方正仿宋_GBK"/>
          <w:sz w:val="28"/>
          <w:szCs w:val="18"/>
        </w:rPr>
        <w:t>。自然科学奖单项授奖人数不超过5人；技术发明奖单项授奖不超过6人；科技进步奖单项授奖</w:t>
      </w:r>
      <w:r>
        <w:rPr>
          <w:rFonts w:hint="eastAsia" w:ascii="方正仿宋_GBK" w:eastAsia="方正仿宋_GBK" w:cs="宋体"/>
          <w:kern w:val="0"/>
          <w:sz w:val="28"/>
          <w:szCs w:val="28"/>
        </w:rPr>
        <w:t>特等奖的项目人数不超过50人，</w:t>
      </w:r>
      <w:r>
        <w:rPr>
          <w:rFonts w:hint="eastAsia" w:ascii="方正仿宋_GBK" w:eastAsia="方正仿宋_GBK"/>
          <w:sz w:val="28"/>
          <w:szCs w:val="18"/>
        </w:rPr>
        <w:t>一等奖不超过15人，二等奖不超过10人，三等奖不超过7人；科技成果推广奖单项授奖一等奖不超过20人，二等奖不超过14人，三等奖不超过8人。</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技术发明奖的前三位完成人应为所列发明专利的发明人，其他完成人一般也应持有知识产权（含论文专著等）。</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科普项目的主要完成人应是对优秀科普作品的创作做出直接创造性贡献的主要作者。</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2. 姓名：大陆居民应与本人身份证一致；港澳居民应与本人的香港或澳门居民身份证一致；台湾居民应与本人的台湾居民来往通行证一致；外籍专家应与本人护照一致。</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 xml:space="preserve">3. </w:t>
      </w:r>
      <w:r>
        <w:rPr>
          <w:rFonts w:hint="eastAsia" w:ascii="方正仿宋_GBK" w:eastAsia="方正仿宋_GBK" w:cs="宋体"/>
          <w:b/>
          <w:kern w:val="0"/>
          <w:sz w:val="28"/>
          <w:szCs w:val="28"/>
        </w:rPr>
        <w:t>国籍</w:t>
      </w:r>
      <w:r>
        <w:rPr>
          <w:rFonts w:hint="eastAsia" w:ascii="方正仿宋_GBK" w:eastAsia="方正仿宋_GBK" w:cs="宋体"/>
          <w:kern w:val="0"/>
          <w:sz w:val="28"/>
          <w:szCs w:val="28"/>
        </w:rPr>
        <w:t>：中国公民填写中国，外籍专家应与本人护照一致。</w:t>
      </w:r>
    </w:p>
    <w:p>
      <w:pPr>
        <w:spacing w:line="460" w:lineRule="exact"/>
        <w:ind w:firstLine="562" w:firstLineChars="200"/>
        <w:rPr>
          <w:rFonts w:ascii="方正仿宋_GBK" w:eastAsia="方正仿宋_GBK" w:cs="宋体"/>
          <w:kern w:val="0"/>
          <w:sz w:val="28"/>
          <w:szCs w:val="28"/>
        </w:rPr>
      </w:pPr>
      <w:r>
        <w:rPr>
          <w:rFonts w:hint="eastAsia" w:ascii="方正仿宋_GBK" w:eastAsia="方正仿宋_GBK" w:cs="宋体"/>
          <w:b/>
          <w:kern w:val="0"/>
          <w:sz w:val="28"/>
          <w:szCs w:val="28"/>
        </w:rPr>
        <w:t>4</w:t>
      </w:r>
      <w:r>
        <w:rPr>
          <w:rFonts w:hint="eastAsia" w:ascii="方正仿宋_GBK" w:eastAsia="方正仿宋_GBK" w:cs="宋体"/>
          <w:kern w:val="0"/>
          <w:sz w:val="28"/>
          <w:szCs w:val="28"/>
        </w:rPr>
        <w:t>. 身份证号：大陆居民填写国内居民身份证号（18位）；港澳居民填写香港或澳门居民身份证号；台湾居民填写台湾居民来往通行证号；外籍人员填写护照号（外籍专家仅能申报自然科学奖）。</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5. 工作单位：根据人事关系填写完成人现工作的单位（申报自然科学奖的外籍专家根据长期聘用合同填写完成人现工作的单位），已退休的填写退休前的工作单位，在国外工作的，填写国外单位。</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7. 二级单位：填写完成人所在的具体部门，如大学的院系等。</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8. 完成单位：填写完成人参与本项目主要研究工作时所在单位，应为国内法人单位。如涉及多个单位，应根据贡献大小填写一个单位。</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9. 国内任职起止时间：中国公民无需填写，申报自然科学奖的外籍专家填写在中国国内单位连续任职工作起止时间。</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10. 参加本项目的起止时间：起始时间应在本项目起始时间之后，结束时间根据实际情况填写，不限于本项目完成时间之前。</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11. 对本项目技术创造性贡献：不超过300字。应具体写明完成人对本项目做出的实质性贡献并注明对应第几项科学发现、技术发明、科技创新、推广应用；与他人合作完成的科学发现、技术发明、科技创新、推广应用，要明确阐述本人独立于合作者的具体贡献，以及支持本人贡献成立的证明材料在附件中的编号。</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12. 曾获科技奖励情况：不超过200字，不得瞒报漏报。填写完成人曾获省、自治区、直辖市政府和国务院有关部门、中国人民解放军设立的科技奖，原经科技部、省科技厅登记的社会力量设立的科技奖，以及市（州）政府设立的科技奖，内容包括获奖年度、奖种、等级、项目名称、排名及证书编号等内容（没有内容填写“无”）。</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13. 签名和盖章：“本人签名”应为完成人的亲笔签名，不得使用签名章、他人代签或仿造签名。如因特殊情况而无法签名，应由提名者出具书面说明，随提名书一并报送省科学技术奖励工作办公室。</w:t>
      </w:r>
    </w:p>
    <w:p>
      <w:pPr>
        <w:spacing w:line="460" w:lineRule="exact"/>
        <w:ind w:firstLine="560" w:firstLineChars="200"/>
        <w:rPr>
          <w:rFonts w:ascii="方正仿宋_GBK" w:eastAsia="方正仿宋_GBK" w:cs="宋体"/>
          <w:kern w:val="0"/>
          <w:sz w:val="28"/>
          <w:szCs w:val="28"/>
        </w:rPr>
      </w:pPr>
      <w:r>
        <w:rPr>
          <w:rFonts w:hint="eastAsia" w:ascii="方正仿宋_GBK" w:eastAsia="方正仿宋_GBK" w:cs="宋体"/>
          <w:kern w:val="0"/>
          <w:sz w:val="28"/>
          <w:szCs w:val="28"/>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九、主要完成单位情况表</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按实施细则的有关规定填写，并按照贡献大小依次填写。主要完成单位指具有法人资格的单位。科技进步奖单项授奖特等奖单位不超过30个，一等奖不超过10个，二等奖不超过7个，三等奖不超过5个；科技成果推广奖单项授奖一等奖不超过10个，二等奖不超过7个，三等奖不超过5个。</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十、主要附件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附件是提名项目的证明文件和辅助补充材料，提名不同的奖类应提交相应的附件材料。附件不包括主要技术工作报告和研究报告，除以下规定外的附件材料原则上不应提供。</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书面附件是书面提名书存档内容的必备材料。电子版附件是网络评审的必备附件材料，应按要求上传至网络提名系统，并写明附件名称：</w:t>
      </w:r>
    </w:p>
    <w:p>
      <w:pPr>
        <w:spacing w:line="460" w:lineRule="exact"/>
        <w:ind w:firstLine="562" w:firstLineChars="200"/>
        <w:rPr>
          <w:rFonts w:ascii="方正仿宋_GBK" w:eastAsia="方正仿宋_GBK"/>
          <w:b/>
          <w:sz w:val="28"/>
          <w:szCs w:val="18"/>
        </w:rPr>
      </w:pPr>
      <w:r>
        <w:rPr>
          <w:rFonts w:hint="eastAsia" w:ascii="方正仿宋_GBK" w:eastAsia="方正仿宋_GBK"/>
          <w:b/>
          <w:sz w:val="28"/>
          <w:szCs w:val="18"/>
        </w:rPr>
        <w:t>（一）自然科学奖电子版附件。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电子版附件合计不超过33个文件，其中必备附件以PDF文件提交，不超过13个，其他附件以JPG文件提交，不超过20个。纸质版必备附件页数因部分内容存在多页情况而不作总数限制，其他附件限20页。具体要求如下：</w:t>
      </w:r>
    </w:p>
    <w:p>
      <w:pPr>
        <w:spacing w:line="460" w:lineRule="exact"/>
        <w:ind w:firstLine="562" w:firstLineChars="200"/>
        <w:rPr>
          <w:rFonts w:ascii="方正仿宋_GBK" w:eastAsia="方正仿宋_GBK"/>
          <w:b/>
          <w:sz w:val="28"/>
          <w:szCs w:val="18"/>
        </w:rPr>
      </w:pPr>
      <w:r>
        <w:rPr>
          <w:rFonts w:hint="eastAsia" w:ascii="方正仿宋_GBK" w:eastAsia="方正仿宋_GBK"/>
          <w:b/>
          <w:sz w:val="28"/>
          <w:szCs w:val="18"/>
        </w:rPr>
        <w:t>1. 必备附件</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（1）代表性论文专著：</w:t>
      </w:r>
      <w:r>
        <w:rPr>
          <w:rFonts w:hint="eastAsia" w:ascii="方正仿宋_GBK" w:eastAsia="方正仿宋_GBK"/>
          <w:sz w:val="28"/>
          <w:szCs w:val="18"/>
        </w:rPr>
        <w:t>电子版和纸质版均应按照“七（一）代表性论文专著目录”所列论文专著的顺序排列，不得遗漏，也不得超出列表范围。</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电子版：代表性论文提交全文，专著提交首页、版权页、核心内容页和文献页，每篇论文（专著）1个PDF文件，合计不超过5个PDF文件。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纸质版：代表性论文提交首页，专著提交版权页，每篇论文（专著）1页，合计不超过5页。</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（2）代表性引文：</w:t>
      </w:r>
      <w:r>
        <w:rPr>
          <w:rFonts w:hint="eastAsia" w:ascii="方正仿宋_GBK" w:eastAsia="方正仿宋_GBK"/>
          <w:sz w:val="28"/>
          <w:szCs w:val="18"/>
        </w:rPr>
        <w:t>电子版和纸质版均应按照“七（二）代表性论文专著被他人引用的情况”所列引文的顺序排列，不得遗漏，也不得超出列表范围。</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电子版：代表性引文提交首页、引用页和文献页，专著提交首页、版权页、引用页和文献页，每篇引文1个PDF文件，合计不超过5个PDF文件。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纸质版：代表性引文提交首页，专著提交版权页，每篇引文（专著）1页，合计不超过5页。</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（3）检索报告：</w:t>
      </w:r>
      <w:r>
        <w:rPr>
          <w:rFonts w:hint="eastAsia" w:ascii="方正仿宋_GBK" w:eastAsia="方正仿宋_GBK"/>
          <w:sz w:val="28"/>
          <w:szCs w:val="18"/>
        </w:rPr>
        <w:t>指“七（一）代表性论文专著目录”所列论文专著的检索报告。</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电子版：提交全文扫描件，限1个PDF文件。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纸质版：提交盖章页的复印件，限1页。</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（4）完成人合作关系说明</w:t>
      </w:r>
      <w:r>
        <w:rPr>
          <w:rFonts w:hint="eastAsia" w:ascii="方正仿宋_GBK" w:eastAsia="方正仿宋_GBK"/>
          <w:sz w:val="28"/>
          <w:szCs w:val="18"/>
        </w:rPr>
        <w:t>（含完成人合作关系情况汇总表）：按照模板格式填写，并由第一完成人签名。完成人仅为1人的不需要提交。</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电子版：提交完成人合作关系说明（含完成人合作关系情况汇总表）扫描件，应包含第一完成人签名，限1个PDF文件。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纸质版：提交完成人合作关系说明（含完成人合作关系情况汇总表）原件，应由第一完成人签名，按实际页数提交。</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完成人合作关系说明</w:t>
      </w:r>
      <w:r>
        <w:rPr>
          <w:rFonts w:hint="eastAsia" w:ascii="方正仿宋_GBK" w:eastAsia="方正仿宋_GBK"/>
          <w:sz w:val="28"/>
          <w:szCs w:val="18"/>
        </w:rPr>
        <w:t>：应以第一完成人角度，介绍项目完成人之间的合作经历或合作关系，不局限于第一完成人与其他完成人的合作，也可以包括其他完成人之间的合作。</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完成人合作关系情况汇总表</w:t>
      </w:r>
      <w:r>
        <w:rPr>
          <w:rFonts w:hint="eastAsia" w:ascii="方正仿宋_GBK" w:eastAsia="方正仿宋_GBK"/>
          <w:sz w:val="28"/>
          <w:szCs w:val="18"/>
        </w:rPr>
        <w:t>：即“完成人合作关系说明”有关内容列表化，每行填写一项合作内容。其中：</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合作方式</w:t>
      </w:r>
      <w:r>
        <w:rPr>
          <w:rFonts w:hint="eastAsia" w:ascii="方正仿宋_GBK" w:eastAsia="方正仿宋_GBK"/>
          <w:sz w:val="28"/>
          <w:szCs w:val="18"/>
        </w:rPr>
        <w:t>包括但不限于专著合著、论文合著、共同立项、共同知识产权、共同参与制订标准规范和产业合作等。</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合作者</w:t>
      </w:r>
      <w:r>
        <w:rPr>
          <w:rFonts w:hint="eastAsia" w:ascii="方正仿宋_GBK" w:eastAsia="方正仿宋_GBK"/>
          <w:sz w:val="28"/>
          <w:szCs w:val="18"/>
        </w:rPr>
        <w:t>填写此项合作内容中涉及的完成人。</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合作时间</w:t>
      </w:r>
      <w:r>
        <w:rPr>
          <w:rFonts w:hint="eastAsia" w:ascii="方正仿宋_GBK" w:eastAsia="方正仿宋_GBK"/>
          <w:sz w:val="28"/>
          <w:szCs w:val="18"/>
        </w:rPr>
        <w:t>根据实际情况填写，不限于本项目的起止时间。</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合作成果</w:t>
      </w:r>
      <w:r>
        <w:rPr>
          <w:rFonts w:hint="eastAsia" w:ascii="方正仿宋_GBK" w:eastAsia="方正仿宋_GBK"/>
          <w:sz w:val="28"/>
          <w:szCs w:val="18"/>
        </w:rPr>
        <w:t>包括但不限于专著名称、论文名称、发明专利名称、合同名称等。</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证明材料</w:t>
      </w:r>
      <w:r>
        <w:rPr>
          <w:rFonts w:hint="eastAsia" w:ascii="方正仿宋_GBK" w:eastAsia="方正仿宋_GBK"/>
          <w:sz w:val="28"/>
          <w:szCs w:val="18"/>
        </w:rPr>
        <w:t>填写其在提名书电子版附件中的编号。如未包含在附件中，应填写“未列入附件”。</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（5）外国人国内单位聘用合同：</w:t>
      </w:r>
      <w:r>
        <w:rPr>
          <w:rFonts w:hint="eastAsia" w:ascii="方正仿宋_GBK" w:eastAsia="方正仿宋_GBK"/>
          <w:sz w:val="28"/>
          <w:szCs w:val="18"/>
        </w:rPr>
        <w:t>需提供能证明外国人在中国国内单位连续任职工作不少于5年，每年在华从事科技研发工作时间不少于6个月的聘用合同。</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电子版：</w:t>
      </w:r>
      <w:r>
        <w:rPr>
          <w:rFonts w:hint="eastAsia" w:ascii="方正仿宋_GBK" w:eastAsia="方正仿宋_GBK"/>
          <w:sz w:val="28"/>
          <w:szCs w:val="18"/>
        </w:rPr>
        <w:t>提交合同中能体现工作时间的关键页和签字盖章页的扫描件，限1个PDF文件。</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纸质版：</w:t>
      </w:r>
      <w:r>
        <w:rPr>
          <w:rFonts w:hint="eastAsia" w:ascii="方正仿宋_GBK" w:eastAsia="方正仿宋_GBK"/>
          <w:sz w:val="28"/>
          <w:szCs w:val="18"/>
        </w:rPr>
        <w:t>提交合同中能体现工作时间的关键页和签字盖章页的复印件，按实际页数提交。</w:t>
      </w:r>
    </w:p>
    <w:p>
      <w:pPr>
        <w:spacing w:line="460" w:lineRule="exact"/>
        <w:ind w:firstLine="562" w:firstLineChars="200"/>
        <w:rPr>
          <w:rFonts w:ascii="方正仿宋_GBK" w:eastAsia="方正仿宋_GBK"/>
          <w:b/>
          <w:sz w:val="28"/>
          <w:szCs w:val="18"/>
        </w:rPr>
      </w:pPr>
      <w:r>
        <w:rPr>
          <w:rFonts w:hint="eastAsia" w:ascii="方正仿宋_GBK" w:eastAsia="方正仿宋_GBK"/>
          <w:b/>
          <w:sz w:val="28"/>
          <w:szCs w:val="18"/>
        </w:rPr>
        <w:t>2.其他附件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指支撑本项目重要科学发现、客观评价及完成人学术贡献的证明材料。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电子版不超过20个JPG文件，每个文件均应清晰可辨，原则上不要拼图。</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纸质版不超过20页，应与电子版一致，不需提交原件。</w:t>
      </w:r>
    </w:p>
    <w:p>
      <w:pPr>
        <w:spacing w:line="460" w:lineRule="exact"/>
        <w:ind w:firstLine="562" w:firstLineChars="200"/>
        <w:rPr>
          <w:rFonts w:ascii="方正仿宋_GBK" w:eastAsia="方正仿宋_GBK"/>
          <w:b/>
          <w:sz w:val="28"/>
          <w:szCs w:val="18"/>
        </w:rPr>
      </w:pPr>
      <w:r>
        <w:rPr>
          <w:rFonts w:hint="eastAsia" w:ascii="方正仿宋_GBK" w:eastAsia="方正仿宋_GBK"/>
          <w:b/>
          <w:sz w:val="28"/>
          <w:szCs w:val="18"/>
        </w:rPr>
        <w:t>（二）技术发明奖、科技进步奖和科技成果推广奖电子版附件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电子版必备附件以PDF文件提交，不超过7个，其他附件不超过25个PDF文件和30个JPG文件。纸质版按下述要求提交。具体要求如下：</w:t>
      </w:r>
    </w:p>
    <w:p>
      <w:pPr>
        <w:spacing w:line="460" w:lineRule="exact"/>
        <w:ind w:firstLine="562" w:firstLineChars="200"/>
        <w:rPr>
          <w:rFonts w:ascii="方正仿宋_GBK" w:eastAsia="方正仿宋_GBK"/>
          <w:b/>
          <w:sz w:val="28"/>
          <w:szCs w:val="18"/>
        </w:rPr>
      </w:pPr>
      <w:r>
        <w:rPr>
          <w:rFonts w:hint="eastAsia" w:ascii="方正仿宋_GBK" w:eastAsia="方正仿宋_GBK"/>
          <w:b/>
          <w:sz w:val="28"/>
          <w:szCs w:val="18"/>
        </w:rPr>
        <w:t>1. 必备附件</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（1）“主要知识产权和标准规范等目录”前3项：</w:t>
      </w:r>
      <w:r>
        <w:rPr>
          <w:rFonts w:hint="eastAsia" w:ascii="方正仿宋_GBK" w:eastAsia="方正仿宋_GBK"/>
          <w:sz w:val="28"/>
          <w:szCs w:val="18"/>
        </w:rPr>
        <w:t>指“七、主要知识产权和标准规范等目录”所列前3项内容的证明材料。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电子版：发明专利提交说明书全文（含摘要页、权利要求书和说明书），其他类型的提交证书或全文。每个内容1个PDF文件，合计不超过3个PDF文件。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纸质版：发明专利提交说明书摘要页，其他类型的提交证书复印件或首页。每个内容1页，不超过3页。</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（2）应用满三年的佐证材料：</w:t>
      </w:r>
      <w:r>
        <w:rPr>
          <w:rFonts w:hint="eastAsia" w:ascii="方正仿宋_GBK" w:eastAsia="方正仿宋_GBK"/>
          <w:sz w:val="28"/>
          <w:szCs w:val="18"/>
        </w:rPr>
        <w:t>至少提供一份能证明本项目整体技术已实施应用三年以上（2018年6月30日之前应用）的客观佐证材料关键页，如验收报告、用户报告、销售或服务合同等。应用单位出具的相应说明或证明可以作为佐证材料，须加盖法人单位公章。</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电子版：提交关键页的扫描件，限1个PDF文件。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纸质版：提交关键页的复印件，不得超出电子版范围。</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（3）国家法律法规要求审批的批准文件：</w:t>
      </w:r>
      <w:r>
        <w:rPr>
          <w:rFonts w:hint="eastAsia" w:ascii="方正仿宋_GBK" w:eastAsia="方正仿宋_GBK"/>
          <w:sz w:val="28"/>
          <w:szCs w:val="18"/>
        </w:rPr>
        <w:t>需要行政审批的项目，提供国家有关部门出具的已获批三年以上的行政审批文件。国家法律法规要求审批的相关行业如：新药、医疗器械、动植物新品种、农药、肥料、兽药、食品、通信设备、压力容器等。审批时间应在2018年6月30日之前。</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电子版：提交全文扫描件，限1个PDF文件。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纸质版：提交盖章页的复印件，每个批件限1页。</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（4）完成人合作关系说明</w:t>
      </w:r>
      <w:r>
        <w:rPr>
          <w:rFonts w:hint="eastAsia" w:ascii="方正仿宋_GBK" w:eastAsia="方正仿宋_GBK"/>
          <w:sz w:val="28"/>
          <w:szCs w:val="18"/>
        </w:rPr>
        <w:t>（含完成人合作关系情况汇总表）：按照附表格式填写，并由第一完成人签名。完成人仅为1人的不需要提交。</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电子版：</w:t>
      </w:r>
      <w:r>
        <w:rPr>
          <w:rFonts w:hint="eastAsia" w:ascii="方正仿宋_GBK" w:eastAsia="方正仿宋_GBK"/>
          <w:sz w:val="28"/>
          <w:szCs w:val="18"/>
        </w:rPr>
        <w:t>提交完成人合作关系说明（含完成人合作关系情况汇总表）扫描件，应包含第一完成人签名，限1个PDF文件。</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纸质版：</w:t>
      </w:r>
      <w:r>
        <w:rPr>
          <w:rFonts w:hint="eastAsia" w:ascii="方正仿宋_GBK" w:eastAsia="方正仿宋_GBK"/>
          <w:sz w:val="28"/>
          <w:szCs w:val="18"/>
        </w:rPr>
        <w:t>提交完成人合作关系说明（含完成人合作关系情况汇总表）原件，应由第一完成人签名，按实际页数提交。</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完成人合作关系说明：</w:t>
      </w:r>
      <w:r>
        <w:rPr>
          <w:rFonts w:hint="eastAsia" w:ascii="方正仿宋_GBK" w:eastAsia="方正仿宋_GBK"/>
          <w:sz w:val="28"/>
          <w:szCs w:val="18"/>
        </w:rPr>
        <w:t>应以第一完成人角度，介绍项目完成人之间的合作经历或合作关系，不局限于第一完成人与其他完成人的合作，也可以包括其他完成人之间的合作。</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完成人合作关系情况汇总表：</w:t>
      </w:r>
      <w:r>
        <w:rPr>
          <w:rFonts w:hint="eastAsia" w:ascii="方正仿宋_GBK" w:eastAsia="方正仿宋_GBK"/>
          <w:sz w:val="28"/>
          <w:szCs w:val="18"/>
        </w:rPr>
        <w:t>即“完成人合作关系说明”有关内容列表化，每行填写一项合作内容。其中：</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合作方式</w:t>
      </w:r>
      <w:r>
        <w:rPr>
          <w:rFonts w:hint="eastAsia" w:ascii="方正仿宋_GBK" w:eastAsia="方正仿宋_GBK"/>
          <w:sz w:val="28"/>
          <w:szCs w:val="18"/>
        </w:rPr>
        <w:t>包括但不限于专著合著、论文合著、共同立项、共同知识产权、共同参与制订标准规范和产业合作等。</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合作者</w:t>
      </w:r>
      <w:r>
        <w:rPr>
          <w:rFonts w:hint="eastAsia" w:ascii="方正仿宋_GBK" w:eastAsia="方正仿宋_GBK"/>
          <w:sz w:val="28"/>
          <w:szCs w:val="18"/>
        </w:rPr>
        <w:t>填写此项合作内容中涉及的完成人。</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合作时间</w:t>
      </w:r>
      <w:r>
        <w:rPr>
          <w:rFonts w:hint="eastAsia" w:ascii="方正仿宋_GBK" w:eastAsia="方正仿宋_GBK"/>
          <w:sz w:val="28"/>
          <w:szCs w:val="18"/>
        </w:rPr>
        <w:t>根据实际情况填写，不限于本项目的起止时间。</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合作成果</w:t>
      </w:r>
      <w:r>
        <w:rPr>
          <w:rFonts w:hint="eastAsia" w:ascii="方正仿宋_GBK" w:eastAsia="方正仿宋_GBK"/>
          <w:sz w:val="28"/>
          <w:szCs w:val="18"/>
        </w:rPr>
        <w:t>包括但不限于专著名称、论文名称、发明专利名称、合同名称等，可与主要知识产权、应用情况等佐证材料相同。</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证明材料</w:t>
      </w:r>
      <w:r>
        <w:rPr>
          <w:rFonts w:hint="eastAsia" w:ascii="方正仿宋_GBK" w:eastAsia="方正仿宋_GBK"/>
          <w:sz w:val="28"/>
          <w:szCs w:val="18"/>
        </w:rPr>
        <w:t>填写其在提名书电子版附件中的编号。如未包含在附件中，应填写“未列入附件”。</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（5）外国人国内单位聘用合同</w:t>
      </w:r>
      <w:r>
        <w:rPr>
          <w:rFonts w:hint="eastAsia" w:ascii="方正仿宋_GBK" w:eastAsia="方正仿宋_GBK"/>
          <w:sz w:val="28"/>
          <w:szCs w:val="18"/>
        </w:rPr>
        <w:t>：需提供能证明外国人在中国国内单位连续任职工作不少于5年，每年在华从事科技研发工作时间不少于6个月的聘用合同。</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电子版：</w:t>
      </w:r>
      <w:r>
        <w:rPr>
          <w:rFonts w:hint="eastAsia" w:ascii="方正仿宋_GBK" w:eastAsia="方正仿宋_GBK"/>
          <w:sz w:val="28"/>
          <w:szCs w:val="18"/>
        </w:rPr>
        <w:t>提交合同中能体现工作时间的关键页和签字盖章页的扫描件，限1个PDF文件。</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纸质版：</w:t>
      </w:r>
      <w:r>
        <w:rPr>
          <w:rFonts w:hint="eastAsia" w:ascii="方正仿宋_GBK" w:eastAsia="方正仿宋_GBK"/>
          <w:sz w:val="28"/>
          <w:szCs w:val="18"/>
        </w:rPr>
        <w:t>提交合同中能体现工作时间的关键页和签字盖章页的复印件，按实际页数提交。</w:t>
      </w:r>
    </w:p>
    <w:p>
      <w:pPr>
        <w:spacing w:line="460" w:lineRule="exact"/>
        <w:ind w:firstLine="562" w:firstLineChars="200"/>
        <w:rPr>
          <w:rFonts w:ascii="方正仿宋_GBK" w:eastAsia="方正仿宋_GBK"/>
          <w:b/>
          <w:sz w:val="28"/>
          <w:szCs w:val="18"/>
        </w:rPr>
      </w:pPr>
      <w:r>
        <w:rPr>
          <w:rFonts w:hint="eastAsia" w:ascii="方正仿宋_GBK" w:eastAsia="方正仿宋_GBK"/>
          <w:b/>
          <w:sz w:val="28"/>
          <w:szCs w:val="18"/>
        </w:rPr>
        <w:t>2. 其他附件</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（1）应用情况和效果佐证材料：</w:t>
      </w:r>
      <w:r>
        <w:rPr>
          <w:rFonts w:hint="eastAsia" w:ascii="方正仿宋_GBK" w:eastAsia="方正仿宋_GBK"/>
          <w:sz w:val="28"/>
          <w:szCs w:val="18"/>
        </w:rPr>
        <w:t>指用于佐证应用情况和效果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电子版：</w:t>
      </w:r>
      <w:r>
        <w:rPr>
          <w:rFonts w:hint="eastAsia" w:ascii="方正仿宋_GBK" w:eastAsia="方正仿宋_GBK"/>
          <w:sz w:val="28"/>
          <w:szCs w:val="18"/>
        </w:rPr>
        <w:t>提交关键页扫描件，如材料较多，可以列表方式提交，不超过25个PDF文件，每个单位对应1个PDF文件，不得超出“主要应用单位情况表”和完成单位的范围。</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纸质版：</w:t>
      </w:r>
      <w:r>
        <w:rPr>
          <w:rFonts w:hint="eastAsia" w:ascii="方正仿宋_GBK" w:eastAsia="方正仿宋_GBK"/>
          <w:sz w:val="28"/>
          <w:szCs w:val="18"/>
        </w:rPr>
        <w:t>提交关键页复印件或列表，可以少于但不得超出电子版范围，每个单位原则上不超过3页。</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（2）其他：</w:t>
      </w:r>
      <w:r>
        <w:rPr>
          <w:rFonts w:hint="eastAsia" w:ascii="方正仿宋_GBK" w:eastAsia="方正仿宋_GBK"/>
          <w:sz w:val="28"/>
          <w:szCs w:val="18"/>
        </w:rPr>
        <w:t>指支撑本项目主要技术发明、客观评价及完成人学术贡献的证明材料。除“七、主要知识产权和标准规范等目录”前3项以外的其他知识产权和标准规范等，不要求必须提交证明材料，如自愿提交，则提交证书或关键页扫描件（复印件），但不得超出“七、主要知识产权和标准规范等目录”所列范围。</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电子版：</w:t>
      </w:r>
      <w:r>
        <w:rPr>
          <w:rFonts w:hint="eastAsia" w:ascii="方正仿宋_GBK" w:eastAsia="方正仿宋_GBK"/>
          <w:sz w:val="28"/>
          <w:szCs w:val="18"/>
        </w:rPr>
        <w:t>不超过30个JPG文件，每个文件均应清晰可辨，原则上不要拼图。</w:t>
      </w:r>
    </w:p>
    <w:p>
      <w:pPr>
        <w:spacing w:line="460" w:lineRule="exact"/>
        <w:ind w:firstLine="562" w:firstLineChars="200"/>
        <w:rPr>
          <w:b/>
          <w:sz w:val="28"/>
          <w:szCs w:val="18"/>
        </w:rPr>
      </w:pPr>
      <w:r>
        <w:rPr>
          <w:rFonts w:hint="eastAsia" w:ascii="方正仿宋_GBK" w:eastAsia="方正仿宋_GBK"/>
          <w:b/>
          <w:sz w:val="28"/>
          <w:szCs w:val="18"/>
        </w:rPr>
        <w:t>纸质版：</w:t>
      </w:r>
      <w:r>
        <w:rPr>
          <w:rFonts w:hint="eastAsia" w:ascii="方正仿宋_GBK" w:eastAsia="方正仿宋_GBK"/>
          <w:sz w:val="28"/>
          <w:szCs w:val="18"/>
        </w:rPr>
        <w:t>不超过30页，应与电子版一致，不需提交原件。</w:t>
      </w:r>
      <w:r>
        <w:rPr>
          <w:b/>
          <w:sz w:val="28"/>
          <w:szCs w:val="18"/>
        </w:rPr>
        <w:br w:type="page"/>
      </w:r>
    </w:p>
    <w:p>
      <w:pPr>
        <w:jc w:val="center"/>
        <w:outlineLvl w:val="0"/>
        <w:rPr>
          <w:rFonts w:ascii="方正小标宋_GBK" w:eastAsia="方正小标宋_GBK"/>
          <w:sz w:val="36"/>
        </w:rPr>
      </w:pPr>
      <w:bookmarkStart w:id="42" w:name="_Toc73094297"/>
      <w:r>
        <w:rPr>
          <w:rFonts w:hint="eastAsia" w:ascii="方正小标宋_GBK" w:eastAsia="方正小标宋_GBK"/>
          <w:sz w:val="36"/>
        </w:rPr>
        <w:t>2021年湖北省科技进步奖科普项目提名说明</w:t>
      </w:r>
      <w:bookmarkEnd w:id="42"/>
    </w:p>
    <w:p>
      <w:pPr>
        <w:wordWrap w:val="0"/>
        <w:spacing w:line="360" w:lineRule="auto"/>
        <w:ind w:firstLine="560" w:firstLineChars="200"/>
        <w:rPr>
          <w:sz w:val="28"/>
          <w:szCs w:val="18"/>
        </w:rPr>
      </w:pP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一、奖励范围</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2021年度湖北省科学技术进步奖科普项目的评审范围暂限于2000年（含2000年）以来出版发行的科普图书及科普电子出版物(以下称科普作品)。</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科普项目是指以普及科技知识、倡导科学方法、宣传科学思想、弘扬科学精神为宗旨，以提高国民科学文化素质为目的的公开出版、发行的科普出版物。包括科普原创作品和科普编著作品两类。</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1、科普原创作品：</w:t>
      </w:r>
      <w:r>
        <w:rPr>
          <w:rFonts w:hint="eastAsia" w:ascii="方正仿宋_GBK" w:eastAsia="方正仿宋_GBK"/>
          <w:sz w:val="28"/>
          <w:szCs w:val="18"/>
        </w:rPr>
        <w:t>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2、科普编著作品：</w:t>
      </w:r>
      <w:r>
        <w:rPr>
          <w:rFonts w:hint="eastAsia" w:ascii="方正仿宋_GBK" w:eastAsia="方正仿宋_GBK"/>
          <w:sz w:val="28"/>
          <w:szCs w:val="18"/>
        </w:rPr>
        <w:t>是指对其他科普图书、电子出版物等科普载体中的相关科技知识、科学方法、科学思想和科学精神进行创造性的编著，形成独立体系的科普作品。</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科普论文、科普报纸和期刊、以外国语言文字撰写的科普作品、国民学历教育的教材、实用技术的培训教材、科幻类作品、音像制品、科普翻译类作品等暂不列入湖北省科学技术进步奖科普作品项目的奖励范围。</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二、奖励对象</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提名湖北省科学技术进步奖的科普作品应当符合党和国家的方针、政策及正确的舆论导向，能准确、及时反映当代科学技术的发展动态。</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湖北省科学技术进步奖科普作品项目的完成人应当是对优秀科普作品的创作做出直接创造性贡献的主要作者。</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湖北省科学技术进步奖科普作品项目的单项授奖人数按照《湖北省科学技术奖励办法实施细则》的规定执行。</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三、奖励条件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提名湖北省科学技术进步奖的科普作品在出版上应当符合国家《出版管理条例》及《图书质量管理规定》《电子出版物管理规定》所规定的相关要求，并同时符合以下三个条件：</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1、创新性突出：</w:t>
      </w:r>
      <w:r>
        <w:rPr>
          <w:rFonts w:hint="eastAsia" w:ascii="方正仿宋_GBK" w:eastAsia="方正仿宋_GBK"/>
          <w:sz w:val="28"/>
          <w:szCs w:val="18"/>
        </w:rPr>
        <w:t>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科普图书的成品质量应达到国家相关规定的优良品标准；科普电子出版物的成品质量应达到同类产品中的优良品水平。</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科普作品在创作过程中有较大的难度。</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2、社会效益显著：科普作品已公开出版发行三年以上</w:t>
      </w:r>
      <w:r>
        <w:rPr>
          <w:rFonts w:hint="eastAsia" w:ascii="方正仿宋_GBK" w:eastAsia="方正仿宋_GBK"/>
          <w:sz w:val="28"/>
          <w:szCs w:val="18"/>
        </w:rPr>
        <w:t>，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3、对科普作品创作的示范带动作用明显：</w:t>
      </w:r>
      <w:r>
        <w:rPr>
          <w:rFonts w:hint="eastAsia" w:ascii="方正仿宋_GBK" w:eastAsia="方正仿宋_GBK"/>
          <w:sz w:val="28"/>
          <w:szCs w:val="18"/>
        </w:rPr>
        <w:t>通过在选题内容或者表现形式、创作手法上的创新，带动了相关领域的后续科普作品创作，推动了科普作品创作事业的发展。</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另外，提名湖北省科学技术进步奖的科普作品应当知识产权清晰，符合著作权法的有关规定。凡存在知识产权争议的科普作品，在争议未解决之前，不得提名参加湖北省科学技术进步奖的评审。</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四、提名要求</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提名湖北省科学技术进步奖的科普作品项目，应当填写湖北省科学技术奖励工作办公室制作的统一格式的湖北省科学技术进步奖提名书。并应当在提名书中提供以下相关证明材料：</w:t>
      </w:r>
    </w:p>
    <w:p>
      <w:pPr>
        <w:spacing w:line="460" w:lineRule="exact"/>
        <w:ind w:firstLine="560" w:firstLineChars="200"/>
        <w:jc w:val="left"/>
        <w:rPr>
          <w:rFonts w:ascii="方正仿宋_GBK" w:eastAsia="方正仿宋_GBK"/>
          <w:sz w:val="28"/>
          <w:szCs w:val="18"/>
        </w:rPr>
      </w:pPr>
      <w:r>
        <w:rPr>
          <w:rFonts w:hint="eastAsia" w:ascii="方正仿宋_GBK" w:eastAsia="方正仿宋_GBK"/>
          <w:sz w:val="28"/>
          <w:szCs w:val="18"/>
        </w:rPr>
        <w:t>1．图书及电子出版物样本：提供出版的初版和最新版本。</w:t>
      </w:r>
    </w:p>
    <w:p>
      <w:pPr>
        <w:spacing w:line="460" w:lineRule="exact"/>
        <w:ind w:firstLine="560" w:firstLineChars="200"/>
        <w:jc w:val="left"/>
        <w:rPr>
          <w:rFonts w:ascii="方正仿宋_GBK" w:eastAsia="方正仿宋_GBK"/>
          <w:sz w:val="28"/>
          <w:szCs w:val="18"/>
        </w:rPr>
      </w:pPr>
      <w:r>
        <w:rPr>
          <w:rFonts w:hint="eastAsia" w:ascii="方正仿宋_GBK" w:eastAsia="方正仿宋_GBK"/>
          <w:sz w:val="28"/>
          <w:szCs w:val="18"/>
        </w:rPr>
        <w:t>2．发行量、再版次数证明：由出版社出具的作品发行数量、再版次数的证明。</w:t>
      </w:r>
    </w:p>
    <w:p>
      <w:pPr>
        <w:spacing w:line="460" w:lineRule="exact"/>
        <w:ind w:firstLine="560" w:firstLineChars="200"/>
        <w:jc w:val="left"/>
        <w:rPr>
          <w:rFonts w:ascii="方正仿宋_GBK" w:eastAsia="方正仿宋_GBK"/>
          <w:sz w:val="28"/>
          <w:szCs w:val="18"/>
        </w:rPr>
      </w:pPr>
      <w:r>
        <w:rPr>
          <w:rFonts w:hint="eastAsia" w:ascii="方正仿宋_GBK" w:eastAsia="方正仿宋_GBK"/>
          <w:sz w:val="28"/>
          <w:szCs w:val="18"/>
        </w:rPr>
        <w:t>3．评价或应用的佐证材料：指国内外重要出版物中引用、评价该图书、电子出版物的材料复印、打印件，及该作品的内容被其他传播方式使用的佐证材料。</w:t>
      </w:r>
    </w:p>
    <w:p>
      <w:pPr>
        <w:spacing w:line="460" w:lineRule="exact"/>
        <w:ind w:firstLine="560" w:firstLineChars="200"/>
        <w:jc w:val="left"/>
        <w:rPr>
          <w:rFonts w:ascii="方正仿宋_GBK" w:eastAsia="方正仿宋_GBK"/>
          <w:sz w:val="28"/>
          <w:szCs w:val="18"/>
        </w:rPr>
      </w:pPr>
      <w:r>
        <w:rPr>
          <w:rFonts w:hint="eastAsia" w:ascii="方正仿宋_GBK" w:eastAsia="方正仿宋_GBK"/>
          <w:sz w:val="28"/>
          <w:szCs w:val="18"/>
        </w:rPr>
        <w:t>4．被译为其它语种的作品样本：被译为其他语种的科普作品，应提供被译为其他语种作品的样本。</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5．有助于科普作品评审的其他证明材料。</w:t>
      </w:r>
      <w:r>
        <w:rPr>
          <w:rFonts w:ascii="方正仿宋_GBK" w:eastAsia="方正仿宋_GBK"/>
          <w:sz w:val="28"/>
          <w:szCs w:val="18"/>
        </w:rPr>
        <w:br w:type="page"/>
      </w:r>
    </w:p>
    <w:p>
      <w:pPr>
        <w:spacing w:line="600" w:lineRule="exact"/>
        <w:jc w:val="center"/>
        <w:outlineLvl w:val="0"/>
        <w:rPr>
          <w:rFonts w:ascii="方正小标宋_GBK" w:eastAsia="方正小标宋_GBK"/>
          <w:sz w:val="42"/>
          <w:szCs w:val="42"/>
        </w:rPr>
      </w:pPr>
      <w:bookmarkStart w:id="43" w:name="_Toc73094298"/>
      <w:r>
        <w:rPr>
          <w:rFonts w:hint="eastAsia" w:ascii="方正小标宋_GBK" w:eastAsia="方正小标宋_GBK"/>
          <w:sz w:val="42"/>
          <w:szCs w:val="42"/>
        </w:rPr>
        <w:t>2021年湖北省科学技术进步奖</w:t>
      </w:r>
      <w:bookmarkStart w:id="44" w:name="_Toc448763036"/>
      <w:bookmarkStart w:id="45" w:name="_Toc448763543"/>
      <w:bookmarkStart w:id="46" w:name="_Toc475364992"/>
      <w:r>
        <w:rPr>
          <w:rFonts w:hint="eastAsia" w:ascii="方正小标宋_GBK" w:eastAsia="方正小标宋_GBK"/>
          <w:sz w:val="42"/>
          <w:szCs w:val="42"/>
        </w:rPr>
        <w:t>企业技术创新工程项目提名说明</w:t>
      </w:r>
      <w:bookmarkEnd w:id="43"/>
      <w:bookmarkEnd w:id="44"/>
      <w:bookmarkEnd w:id="45"/>
      <w:bookmarkEnd w:id="46"/>
    </w:p>
    <w:p>
      <w:pPr>
        <w:ind w:firstLine="560" w:firstLineChars="200"/>
        <w:jc w:val="center"/>
        <w:rPr>
          <w:rFonts w:ascii="黑体" w:eastAsia="黑体"/>
          <w:sz w:val="28"/>
          <w:szCs w:val="28"/>
        </w:rPr>
      </w:pP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为深入实践科学发展观，进一步激励企业自主创新，引导创新要素向企业集聚，决定从2010年起将企业技术创新工程项目纳入湖北省科学技术进步奖的奖励范围，设立企业技术创新工程评审组。根据《湖北省科学技术奖励条例》《湖北省科学技术奖励条例实施细则》等行政法规和规章的要求，现对创新企业项目提名、评审工作说明如下：</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一、奖励范围及对象</w:t>
      </w:r>
    </w:p>
    <w:p>
      <w:pPr>
        <w:autoSpaceDE w:val="0"/>
        <w:autoSpaceDN w:val="0"/>
        <w:adjustRightInd w:val="0"/>
        <w:spacing w:line="460" w:lineRule="exact"/>
        <w:ind w:firstLine="560" w:firstLineChars="200"/>
        <w:jc w:val="left"/>
        <w:rPr>
          <w:rFonts w:ascii="方正仿宋_GBK" w:eastAsia="方正仿宋_GBK" w:cs="宋体"/>
          <w:kern w:val="0"/>
          <w:sz w:val="28"/>
          <w:szCs w:val="28"/>
        </w:rPr>
      </w:pPr>
      <w:r>
        <w:rPr>
          <w:rFonts w:hint="eastAsia" w:ascii="方正仿宋_GBK" w:hAnsi="Calibri" w:eastAsia="方正仿宋_GBK" w:cs="宋体"/>
          <w:kern w:val="0"/>
          <w:sz w:val="28"/>
          <w:szCs w:val="28"/>
        </w:rPr>
        <w:t>“企业技术创新工程项目”是</w:t>
      </w:r>
      <w:r>
        <w:rPr>
          <w:rFonts w:hint="eastAsia" w:ascii="方正仿宋_GBK" w:hAnsi="宋体" w:eastAsia="方正仿宋_GBK" w:cs="宋体"/>
          <w:kern w:val="0"/>
          <w:sz w:val="28"/>
          <w:szCs w:val="28"/>
        </w:rPr>
        <w:t>指企业为实现产业关键技术、共性技术或重大产品创新，为提升产业技术水平和竞争能力等目标，</w:t>
      </w:r>
      <w:r>
        <w:rPr>
          <w:rFonts w:hint="eastAsia" w:ascii="方正仿宋_GBK" w:hAnsi="Calibri" w:eastAsia="方正仿宋_GBK" w:cs="宋体"/>
          <w:kern w:val="0"/>
          <w:sz w:val="28"/>
          <w:szCs w:val="28"/>
        </w:rPr>
        <w:t>通过创新制度建设、创新能力建设和保障体系建设等工作，</w:t>
      </w:r>
      <w:r>
        <w:rPr>
          <w:rFonts w:hint="eastAsia" w:ascii="方正仿宋_GBK" w:hAnsi="宋体" w:eastAsia="方正仿宋_GBK" w:cs="宋体"/>
          <w:kern w:val="0"/>
          <w:sz w:val="28"/>
          <w:szCs w:val="28"/>
        </w:rPr>
        <w:t>采取了一系列有机联系的措施而</w:t>
      </w:r>
      <w:r>
        <w:rPr>
          <w:rFonts w:hint="eastAsia" w:ascii="方正仿宋_GBK" w:hAnsi="Calibri" w:eastAsia="方正仿宋_GBK" w:cs="宋体"/>
          <w:kern w:val="0"/>
          <w:sz w:val="28"/>
          <w:szCs w:val="28"/>
        </w:rPr>
        <w:t>在</w:t>
      </w:r>
      <w:r>
        <w:rPr>
          <w:rFonts w:hint="eastAsia" w:ascii="方正仿宋_GBK" w:hAnsi="宋体" w:eastAsia="方正仿宋_GBK" w:cs="宋体"/>
          <w:kern w:val="0"/>
          <w:sz w:val="28"/>
          <w:szCs w:val="28"/>
        </w:rPr>
        <w:t>企业内实施的系统创新工程。这些措施可包括：创新战略的制定实施、重大技术的攻关、体制机制的创新、研究开发的投入、创新能力（平台）的建设、人才的集聚和培养、产学研结合的措施等等。</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通过实施上述系统工程，企业形成了新的依靠创新发展的能力（或提升了企业某方面创新能力），并通过企业的业绩反映出来。如企业拥有核心技术和自主知识产权的增量和水平，企业技术或系列产品获得的科技奖励，形成的国际竞争力；新技术新产品收益增长比例的提高，技术及产品市场占有率的提升，经济效益的显著增加；产业发展共性技术、关键技术的突破，对产业整体技术水平提升的辐射和带动，产业链的形成和拓展，产业结构的调整和优化等等。</w:t>
      </w:r>
    </w:p>
    <w:p>
      <w:pPr>
        <w:autoSpaceDE w:val="0"/>
        <w:autoSpaceDN w:val="0"/>
        <w:adjustRightInd w:val="0"/>
        <w:spacing w:line="460" w:lineRule="exact"/>
        <w:ind w:firstLine="560" w:firstLineChars="200"/>
        <w:jc w:val="left"/>
        <w:rPr>
          <w:rFonts w:ascii="方正仿宋_GBK" w:eastAsia="方正仿宋_GBK"/>
          <w:sz w:val="28"/>
          <w:szCs w:val="28"/>
        </w:rPr>
      </w:pPr>
      <w:r>
        <w:rPr>
          <w:rFonts w:hint="eastAsia" w:ascii="方正仿宋_GBK" w:hAnsi="Calibri" w:eastAsia="方正仿宋_GBK" w:cs="宋体"/>
          <w:kern w:val="0"/>
          <w:sz w:val="28"/>
          <w:szCs w:val="28"/>
        </w:rPr>
        <w:t>已获科技奖励的单项技术或者产品，可以作为说明企业技术创新工程实施效果和效益的内容。</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企业技术创新工程奖项目重点奖励在组织实施</w:t>
      </w:r>
      <w:r>
        <w:rPr>
          <w:rFonts w:hint="eastAsia" w:ascii="方正仿宋_GBK" w:hAnsi="Calibri" w:eastAsia="方正仿宋_GBK" w:cs="宋体"/>
          <w:b/>
          <w:kern w:val="0"/>
          <w:sz w:val="28"/>
          <w:szCs w:val="28"/>
        </w:rPr>
        <w:t>技术创新系统工程中成效显著</w:t>
      </w:r>
      <w:r>
        <w:rPr>
          <w:rFonts w:hint="eastAsia" w:ascii="方正仿宋_GBK" w:eastAsia="方正仿宋_GBK"/>
          <w:b/>
          <w:sz w:val="28"/>
          <w:szCs w:val="18"/>
        </w:rPr>
        <w:t>的大中型企业（含中央在鄂和省属重点企业及省内上市企业等）</w:t>
      </w:r>
      <w:r>
        <w:rPr>
          <w:rFonts w:hint="eastAsia" w:ascii="方正仿宋_GBK" w:eastAsia="方正仿宋_GBK"/>
          <w:sz w:val="28"/>
          <w:szCs w:val="18"/>
        </w:rPr>
        <w:t>。</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二、提名材料的总体要求</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企业技术创新工程主要从以下五个方面进行评价，提名材料应当从这五个方面进行填写和准备附件材料：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 企业技术创新工程的目标性。围绕主导产品和核心技术，制定了中长期技术创新发展规划、年度计划和实施方案，并将企业技术创新工程纳入到企业总体发展战略。</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2. 企业技术创新工程的系统性。即企业围绕工程目标采取了一系列的、有机联系的措施。在体制机制、创新人才、创新投入、创新资产、研发机构、产学研合作机制、创新管理、创新文化待方面采取的系统措施，以及目标、方案和措施之间的有机关联设计。</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3. 企业技术创新工程的创新性。即工程的系列措施在管理和制度上具有创新性，组织实施的研发项目在技术上具有创新，如产生了自主知识产权（技术发明专利、软件著作权、植物新品种权和集成电路布图设计权等）和具有核心技术性质的创新成果，以及获得了省部级以上科技奖励等。</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4. 企业技术创新工程的有效性。包括：（1）通过技术创新系统工程的实施，构建了较为完备的企业技术创新激励和管理制度体系；（2）通过技术创新系统工程的实施，形成了较为健全的技术创新管理体系、质量保证体系，创新管理机构、人员健全；（3）通过技术创新系统工程的实施，形成了较为完备的产学研合作体系和企业技术创新体系，企业形成了依靠创新实现持续发展的能力；（4）提升了技术水平或产品的国内乃至国际竞争力，产生了较大的经济或社会效益，如实现了企业自主知识产权的申请和授权数量的不断增长，实现了企业与创新系统工程相关的新产品销售收入的稳定增长，实现了企业与工程相关的产品的市场占有率的增长。</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5. 企业技术创新工程的带动性。即通过技术创新系统工程的实施，突破了产业发展的共性技术、关键技术和配套技术，辐射和带动了我省产业整体技术水平和国内竞争力的提升，有利于产业结构的优化升级，形成了较大的生产规模、较高的生产水平和较强的产业配套能力，或对区域经济科技发展和社会进步产生了积极的影响，在区域经济中具有比较重要的地位。积极履行企业的社会责任，在节能减排、环境友好等方面有良好表现。</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三、“企业技术创新工程”项目附件材料要求</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提名书还应提供相应附件：即由企业和第三方出具的与企业技术创新工程项目内容相关及证明项目创新性突出、经济效益或社会效益显著、推动行业及产业科技进步作用明显的证明材料，如企业技术创新规划、计划及实施方案、相关激励配套政策规定；近年来核心技术或产品获得知识产权情况，近年来技术研究成果或新产品开发的验收和审批情况，新技术或新产品推广应用及经济效益情况，研发及技术改造的投入数量及占营业收入比例；企业设立的研发计划、产学研合作和研发平台、研发队伍建设情况；研发管理机构、技术创新和知识产权有关管理制度；企业品牌建设及所获荣誉，企业近三年经济效益情况证明，对产业发展和竞争力提升作用的其他相关证明等等。</w:t>
      </w:r>
    </w:p>
    <w:p>
      <w:pPr>
        <w:widowControl/>
        <w:jc w:val="left"/>
        <w:rPr>
          <w:rFonts w:ascii="方正仿宋_GBK" w:eastAsia="方正仿宋_GBK"/>
          <w:b/>
          <w:sz w:val="36"/>
          <w:szCs w:val="36"/>
        </w:rPr>
      </w:pPr>
      <w:r>
        <w:rPr>
          <w:rFonts w:hint="eastAsia" w:ascii="方正仿宋_GBK" w:eastAsia="方正仿宋_GBK"/>
          <w:b/>
          <w:sz w:val="36"/>
          <w:szCs w:val="36"/>
        </w:rPr>
        <w:br w:type="page"/>
      </w:r>
    </w:p>
    <w:p>
      <w:pPr>
        <w:spacing w:line="460" w:lineRule="exact"/>
        <w:jc w:val="center"/>
        <w:outlineLvl w:val="0"/>
        <w:rPr>
          <w:rFonts w:ascii="方正小标宋_GBK" w:eastAsia="方正小标宋_GBK"/>
          <w:sz w:val="36"/>
          <w:szCs w:val="36"/>
        </w:rPr>
      </w:pPr>
      <w:bookmarkStart w:id="47" w:name="_Toc73094299"/>
      <w:r>
        <w:rPr>
          <w:rFonts w:hint="eastAsia" w:ascii="方正小标宋_GBK" w:eastAsia="方正小标宋_GBK"/>
          <w:sz w:val="36"/>
          <w:szCs w:val="36"/>
        </w:rPr>
        <w:t>湖北省科技型中小企业创新奖提名书</w:t>
      </w:r>
      <w:bookmarkEnd w:id="47"/>
    </w:p>
    <w:p>
      <w:pPr>
        <w:spacing w:line="460" w:lineRule="exact"/>
        <w:jc w:val="center"/>
        <w:rPr>
          <w:rFonts w:ascii="方正小标宋_GBK" w:eastAsia="方正小标宋_GBK"/>
          <w:sz w:val="32"/>
        </w:rPr>
      </w:pPr>
      <w:r>
        <w:rPr>
          <w:rFonts w:hint="eastAsia" w:ascii="方正小标宋_GBK" w:eastAsia="方正小标宋_GBK"/>
          <w:sz w:val="32"/>
        </w:rPr>
        <w:t>一、企业基本情况</w:t>
      </w:r>
    </w:p>
    <w:p>
      <w:pPr>
        <w:tabs>
          <w:tab w:val="left" w:pos="3178"/>
          <w:tab w:val="left" w:pos="6958"/>
        </w:tabs>
        <w:spacing w:line="460" w:lineRule="exact"/>
        <w:jc w:val="left"/>
        <w:rPr>
          <w:rFonts w:ascii="方正仿宋_GBK" w:eastAsia="方正仿宋_GBK"/>
          <w:sz w:val="2"/>
        </w:rPr>
      </w:pPr>
      <w:r>
        <w:rPr>
          <w:rFonts w:hint="eastAsia" w:ascii="方正仿宋_GBK" w:eastAsia="方正仿宋_GBK"/>
        </w:rPr>
        <w:t>科技型中小企业入库登记编号：</w:t>
      </w:r>
    </w:p>
    <w:tbl>
      <w:tblPr>
        <w:tblStyle w:val="31"/>
        <w:tblW w:w="9872"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364"/>
        <w:gridCol w:w="83"/>
        <w:gridCol w:w="1335"/>
        <w:gridCol w:w="1418"/>
        <w:gridCol w:w="566"/>
        <w:gridCol w:w="1418"/>
        <w:gridCol w:w="689"/>
        <w:gridCol w:w="475"/>
        <w:gridCol w:w="962"/>
        <w:gridCol w:w="227"/>
        <w:gridCol w:w="13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364" w:type="dxa"/>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企业名称</w:t>
            </w:r>
          </w:p>
        </w:tc>
        <w:tc>
          <w:tcPr>
            <w:tcW w:w="5984" w:type="dxa"/>
            <w:gridSpan w:val="7"/>
            <w:vAlign w:val="center"/>
          </w:tcPr>
          <w:p>
            <w:pPr>
              <w:spacing w:line="240" w:lineRule="atLeast"/>
              <w:rPr>
                <w:szCs w:val="21"/>
              </w:rPr>
            </w:pPr>
            <w:r>
              <w:rPr>
                <w:rFonts w:hint="eastAsia"/>
                <w:szCs w:val="21"/>
              </w:rPr>
              <w:t>（公章）</w:t>
            </w:r>
          </w:p>
        </w:tc>
        <w:tc>
          <w:tcPr>
            <w:tcW w:w="1189" w:type="dxa"/>
            <w:gridSpan w:val="2"/>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注册地</w:t>
            </w:r>
          </w:p>
        </w:tc>
        <w:tc>
          <w:tcPr>
            <w:tcW w:w="1335" w:type="dxa"/>
            <w:vAlign w:val="center"/>
          </w:tcPr>
          <w:p>
            <w:pPr>
              <w:spacing w:line="240" w:lineRule="atLeast"/>
              <w:rPr>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74" w:hRule="atLeast"/>
          <w:jc w:val="center"/>
        </w:trPr>
        <w:tc>
          <w:tcPr>
            <w:tcW w:w="1364" w:type="dxa"/>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通信地址</w:t>
            </w:r>
          </w:p>
        </w:tc>
        <w:tc>
          <w:tcPr>
            <w:tcW w:w="5984" w:type="dxa"/>
            <w:gridSpan w:val="7"/>
            <w:vAlign w:val="center"/>
          </w:tcPr>
          <w:p>
            <w:pPr>
              <w:snapToGrid w:val="0"/>
              <w:spacing w:line="240" w:lineRule="atLeast"/>
              <w:jc w:val="center"/>
              <w:rPr>
                <w:rFonts w:ascii="方正仿宋_GBK" w:eastAsia="方正仿宋_GBK"/>
                <w:szCs w:val="21"/>
              </w:rPr>
            </w:pPr>
          </w:p>
        </w:tc>
        <w:tc>
          <w:tcPr>
            <w:tcW w:w="1189" w:type="dxa"/>
            <w:gridSpan w:val="2"/>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传真</w:t>
            </w:r>
          </w:p>
        </w:tc>
        <w:tc>
          <w:tcPr>
            <w:tcW w:w="1335" w:type="dxa"/>
            <w:vAlign w:val="center"/>
          </w:tcPr>
          <w:p>
            <w:pPr>
              <w:snapToGrid w:val="0"/>
              <w:spacing w:line="240" w:lineRule="atLeast"/>
              <w:jc w:val="center"/>
              <w:rPr>
                <w:rFonts w:ascii="方正仿宋_GBK"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38" w:hRule="atLeast"/>
          <w:jc w:val="center"/>
        </w:trPr>
        <w:tc>
          <w:tcPr>
            <w:tcW w:w="1364" w:type="dxa"/>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企业法人</w:t>
            </w:r>
          </w:p>
        </w:tc>
        <w:tc>
          <w:tcPr>
            <w:tcW w:w="1418" w:type="dxa"/>
            <w:gridSpan w:val="2"/>
            <w:vAlign w:val="center"/>
          </w:tcPr>
          <w:p>
            <w:pPr>
              <w:snapToGrid w:val="0"/>
              <w:spacing w:line="240" w:lineRule="atLeast"/>
              <w:jc w:val="center"/>
              <w:rPr>
                <w:rFonts w:ascii="方正仿宋_GBK" w:eastAsia="方正仿宋_GBK"/>
                <w:szCs w:val="21"/>
              </w:rPr>
            </w:pPr>
          </w:p>
        </w:tc>
        <w:tc>
          <w:tcPr>
            <w:tcW w:w="1984" w:type="dxa"/>
            <w:gridSpan w:val="2"/>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学历</w:t>
            </w:r>
          </w:p>
        </w:tc>
        <w:tc>
          <w:tcPr>
            <w:tcW w:w="1418" w:type="dxa"/>
            <w:vAlign w:val="center"/>
          </w:tcPr>
          <w:p>
            <w:pPr>
              <w:snapToGrid w:val="0"/>
              <w:spacing w:line="240" w:lineRule="atLeast"/>
              <w:jc w:val="center"/>
              <w:rPr>
                <w:rFonts w:ascii="方正仿宋_GBK" w:eastAsia="方正仿宋_GBK"/>
                <w:szCs w:val="21"/>
              </w:rPr>
            </w:pPr>
          </w:p>
        </w:tc>
        <w:tc>
          <w:tcPr>
            <w:tcW w:w="1164" w:type="dxa"/>
            <w:gridSpan w:val="2"/>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电话</w:t>
            </w:r>
          </w:p>
        </w:tc>
        <w:tc>
          <w:tcPr>
            <w:tcW w:w="2524" w:type="dxa"/>
            <w:gridSpan w:val="3"/>
            <w:vAlign w:val="center"/>
          </w:tcPr>
          <w:p>
            <w:pPr>
              <w:snapToGrid w:val="0"/>
              <w:spacing w:line="240" w:lineRule="atLeast"/>
              <w:jc w:val="center"/>
              <w:rPr>
                <w:rFonts w:ascii="方正仿宋_GBK"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38" w:hRule="atLeast"/>
          <w:jc w:val="center"/>
        </w:trPr>
        <w:tc>
          <w:tcPr>
            <w:tcW w:w="1364" w:type="dxa"/>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联系人</w:t>
            </w:r>
          </w:p>
        </w:tc>
        <w:tc>
          <w:tcPr>
            <w:tcW w:w="1418" w:type="dxa"/>
            <w:gridSpan w:val="2"/>
            <w:vAlign w:val="center"/>
          </w:tcPr>
          <w:p>
            <w:pPr>
              <w:snapToGrid w:val="0"/>
              <w:spacing w:line="240" w:lineRule="atLeast"/>
              <w:jc w:val="center"/>
              <w:rPr>
                <w:rFonts w:ascii="方正仿宋_GBK" w:eastAsia="方正仿宋_GBK"/>
                <w:szCs w:val="21"/>
              </w:rPr>
            </w:pPr>
          </w:p>
        </w:tc>
        <w:tc>
          <w:tcPr>
            <w:tcW w:w="1984" w:type="dxa"/>
            <w:gridSpan w:val="2"/>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电话</w:t>
            </w:r>
          </w:p>
        </w:tc>
        <w:tc>
          <w:tcPr>
            <w:tcW w:w="1418" w:type="dxa"/>
            <w:vAlign w:val="center"/>
          </w:tcPr>
          <w:p>
            <w:pPr>
              <w:snapToGrid w:val="0"/>
              <w:spacing w:line="240" w:lineRule="atLeast"/>
              <w:jc w:val="center"/>
              <w:rPr>
                <w:rFonts w:ascii="方正仿宋_GBK" w:eastAsia="方正仿宋_GBK"/>
                <w:szCs w:val="21"/>
              </w:rPr>
            </w:pPr>
          </w:p>
        </w:tc>
        <w:tc>
          <w:tcPr>
            <w:tcW w:w="1164" w:type="dxa"/>
            <w:gridSpan w:val="2"/>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邮箱</w:t>
            </w:r>
          </w:p>
        </w:tc>
        <w:tc>
          <w:tcPr>
            <w:tcW w:w="2524" w:type="dxa"/>
            <w:gridSpan w:val="3"/>
            <w:vAlign w:val="center"/>
          </w:tcPr>
          <w:p>
            <w:pPr>
              <w:snapToGrid w:val="0"/>
              <w:spacing w:line="240" w:lineRule="atLeast"/>
              <w:jc w:val="center"/>
              <w:rPr>
                <w:rFonts w:ascii="方正仿宋_GBK"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25" w:hRule="atLeast"/>
          <w:jc w:val="center"/>
        </w:trPr>
        <w:tc>
          <w:tcPr>
            <w:tcW w:w="1364" w:type="dxa"/>
            <w:vAlign w:val="center"/>
          </w:tcPr>
          <w:p>
            <w:pPr>
              <w:snapToGrid w:val="0"/>
              <w:spacing w:line="240" w:lineRule="exact"/>
              <w:jc w:val="center"/>
              <w:rPr>
                <w:rFonts w:ascii="方正仿宋_GBK" w:eastAsia="方正仿宋_GBK"/>
                <w:szCs w:val="21"/>
              </w:rPr>
            </w:pPr>
            <w:r>
              <w:rPr>
                <w:rFonts w:hint="eastAsia" w:ascii="方正仿宋_GBK" w:eastAsia="方正仿宋_GBK"/>
                <w:szCs w:val="21"/>
              </w:rPr>
              <w:t>高新技术</w:t>
            </w:r>
          </w:p>
          <w:p>
            <w:pPr>
              <w:snapToGrid w:val="0"/>
              <w:spacing w:line="240" w:lineRule="exact"/>
              <w:jc w:val="center"/>
              <w:rPr>
                <w:rFonts w:ascii="方正仿宋_GBK" w:eastAsia="方正仿宋_GBK"/>
                <w:szCs w:val="21"/>
              </w:rPr>
            </w:pPr>
            <w:r>
              <w:rPr>
                <w:rFonts w:hint="eastAsia" w:ascii="方正仿宋_GBK" w:eastAsia="方正仿宋_GBK"/>
                <w:szCs w:val="21"/>
              </w:rPr>
              <w:t>企业</w:t>
            </w:r>
          </w:p>
        </w:tc>
        <w:tc>
          <w:tcPr>
            <w:tcW w:w="3402" w:type="dxa"/>
            <w:gridSpan w:val="4"/>
            <w:vAlign w:val="center"/>
          </w:tcPr>
          <w:p>
            <w:pPr>
              <w:snapToGrid w:val="0"/>
              <w:spacing w:line="240" w:lineRule="exact"/>
              <w:jc w:val="center"/>
              <w:rPr>
                <w:rFonts w:ascii="方正仿宋_GBK" w:hAnsi="宋体" w:eastAsia="方正仿宋_GBK"/>
                <w:szCs w:val="21"/>
              </w:rPr>
            </w:pPr>
            <w:r>
              <w:rPr>
                <w:rFonts w:hint="eastAsia" w:ascii="方正仿宋_GBK" w:eastAsia="方正仿宋_GBK"/>
                <w:szCs w:val="21"/>
              </w:rPr>
              <w:t>是</w:t>
            </w:r>
            <w:r>
              <w:rPr>
                <w:rFonts w:hint="eastAsia" w:ascii="方正仿宋_GBK" w:hAnsi="宋体" w:eastAsia="方正仿宋_GBK"/>
                <w:szCs w:val="21"/>
              </w:rPr>
              <w:t>〇</w:t>
            </w:r>
          </w:p>
          <w:p>
            <w:pPr>
              <w:snapToGrid w:val="0"/>
              <w:spacing w:line="240" w:lineRule="exact"/>
              <w:jc w:val="center"/>
              <w:rPr>
                <w:rFonts w:ascii="方正仿宋_GBK" w:eastAsia="方正仿宋_GBK"/>
                <w:szCs w:val="21"/>
              </w:rPr>
            </w:pPr>
            <w:r>
              <w:rPr>
                <w:rFonts w:hint="eastAsia" w:ascii="方正仿宋_GBK" w:eastAsia="方正仿宋_GBK"/>
                <w:szCs w:val="21"/>
              </w:rPr>
              <w:t>否</w:t>
            </w:r>
            <w:r>
              <w:rPr>
                <w:rFonts w:hint="eastAsia" w:ascii="方正仿宋_GBK" w:hAnsi="宋体" w:eastAsia="方正仿宋_GBK"/>
                <w:szCs w:val="21"/>
              </w:rPr>
              <w:t>〇</w:t>
            </w:r>
          </w:p>
        </w:tc>
        <w:tc>
          <w:tcPr>
            <w:tcW w:w="2582" w:type="dxa"/>
            <w:gridSpan w:val="3"/>
            <w:vAlign w:val="center"/>
          </w:tcPr>
          <w:p>
            <w:pPr>
              <w:snapToGrid w:val="0"/>
              <w:spacing w:line="240" w:lineRule="exact"/>
              <w:jc w:val="center"/>
              <w:rPr>
                <w:rFonts w:ascii="方正仿宋_GBK" w:eastAsia="方正仿宋_GBK"/>
                <w:spacing w:val="-8"/>
                <w:szCs w:val="21"/>
              </w:rPr>
            </w:pPr>
            <w:r>
              <w:rPr>
                <w:rFonts w:hint="eastAsia" w:ascii="方正仿宋_GBK" w:eastAsia="方正仿宋_GBK"/>
                <w:spacing w:val="-8"/>
                <w:szCs w:val="21"/>
              </w:rPr>
              <w:t>高新技术企业认定编号</w:t>
            </w:r>
          </w:p>
        </w:tc>
        <w:tc>
          <w:tcPr>
            <w:tcW w:w="2524" w:type="dxa"/>
            <w:gridSpan w:val="3"/>
            <w:vAlign w:val="center"/>
          </w:tcPr>
          <w:p>
            <w:pPr>
              <w:snapToGrid w:val="0"/>
              <w:spacing w:line="240" w:lineRule="exact"/>
              <w:jc w:val="center"/>
              <w:rPr>
                <w:rFonts w:ascii="方正仿宋_GBK"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4200" w:type="dxa"/>
            <w:gridSpan w:val="4"/>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企业经济类型：</w:t>
            </w:r>
          </w:p>
        </w:tc>
        <w:tc>
          <w:tcPr>
            <w:tcW w:w="2673" w:type="dxa"/>
            <w:gridSpan w:val="3"/>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上年末资产总计（万元）</w:t>
            </w:r>
          </w:p>
        </w:tc>
        <w:tc>
          <w:tcPr>
            <w:tcW w:w="2999" w:type="dxa"/>
            <w:gridSpan w:val="4"/>
            <w:vAlign w:val="center"/>
          </w:tcPr>
          <w:p>
            <w:pPr>
              <w:snapToGrid w:val="0"/>
              <w:spacing w:line="240" w:lineRule="atLeast"/>
              <w:jc w:val="center"/>
              <w:rPr>
                <w:rFonts w:ascii="方正仿宋_GBK"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4200" w:type="dxa"/>
            <w:gridSpan w:val="4"/>
            <w:vMerge w:val="restart"/>
            <w:vAlign w:val="center"/>
          </w:tcPr>
          <w:p>
            <w:pPr>
              <w:snapToGrid w:val="0"/>
              <w:spacing w:line="240" w:lineRule="atLeast"/>
              <w:ind w:firstLine="315" w:firstLineChars="150"/>
              <w:rPr>
                <w:rFonts w:ascii="方正仿宋_GBK" w:eastAsia="方正仿宋_GBK"/>
                <w:szCs w:val="21"/>
              </w:rPr>
            </w:pPr>
            <w:r>
              <w:rPr>
                <w:rFonts w:hint="eastAsia" w:ascii="方正仿宋_GBK" w:eastAsia="方正仿宋_GBK"/>
                <w:szCs w:val="21"/>
              </w:rPr>
              <w:t>1.国有经济　5.股份制经济</w:t>
            </w:r>
          </w:p>
          <w:p>
            <w:pPr>
              <w:snapToGrid w:val="0"/>
              <w:spacing w:line="240" w:lineRule="atLeast"/>
              <w:ind w:firstLine="315" w:firstLineChars="150"/>
              <w:rPr>
                <w:rFonts w:ascii="方正仿宋_GBK" w:eastAsia="方正仿宋_GBK"/>
                <w:szCs w:val="21"/>
              </w:rPr>
            </w:pPr>
            <w:r>
              <w:rPr>
                <w:rFonts w:hint="eastAsia" w:ascii="方正仿宋_GBK" w:eastAsia="方正仿宋_GBK"/>
                <w:szCs w:val="21"/>
              </w:rPr>
              <w:t>2.集体经济　6.外商投资经济</w:t>
            </w:r>
          </w:p>
          <w:p>
            <w:pPr>
              <w:snapToGrid w:val="0"/>
              <w:spacing w:line="240" w:lineRule="atLeast"/>
              <w:ind w:firstLine="315" w:firstLineChars="150"/>
              <w:rPr>
                <w:rFonts w:ascii="方正仿宋_GBK" w:eastAsia="方正仿宋_GBK"/>
                <w:szCs w:val="21"/>
              </w:rPr>
            </w:pPr>
            <w:r>
              <w:rPr>
                <w:rFonts w:hint="eastAsia" w:ascii="方正仿宋_GBK" w:eastAsia="方正仿宋_GBK"/>
                <w:szCs w:val="21"/>
              </w:rPr>
              <w:t>3.私营企业　7.港澳台投资经济</w:t>
            </w:r>
          </w:p>
          <w:p>
            <w:pPr>
              <w:snapToGrid w:val="0"/>
              <w:spacing w:line="240" w:lineRule="atLeast"/>
              <w:ind w:firstLine="315" w:firstLineChars="150"/>
              <w:rPr>
                <w:rFonts w:ascii="方正仿宋_GBK" w:eastAsia="方正仿宋_GBK"/>
                <w:szCs w:val="21"/>
              </w:rPr>
            </w:pPr>
            <w:r>
              <w:rPr>
                <w:rFonts w:hint="eastAsia" w:ascii="方正仿宋_GBK" w:eastAsia="方正仿宋_GBK"/>
                <w:szCs w:val="21"/>
              </w:rPr>
              <w:t>4.联营经济　8.其他经济类型</w:t>
            </w:r>
          </w:p>
        </w:tc>
        <w:tc>
          <w:tcPr>
            <w:tcW w:w="2673" w:type="dxa"/>
            <w:gridSpan w:val="3"/>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上年销售收入（万元）</w:t>
            </w:r>
          </w:p>
        </w:tc>
        <w:tc>
          <w:tcPr>
            <w:tcW w:w="2999" w:type="dxa"/>
            <w:gridSpan w:val="4"/>
            <w:vAlign w:val="center"/>
          </w:tcPr>
          <w:p>
            <w:pPr>
              <w:snapToGrid w:val="0"/>
              <w:spacing w:line="240" w:lineRule="atLeast"/>
              <w:jc w:val="center"/>
              <w:rPr>
                <w:rFonts w:ascii="方正仿宋_GBK"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4200" w:type="dxa"/>
            <w:gridSpan w:val="4"/>
            <w:vMerge w:val="continue"/>
            <w:vAlign w:val="center"/>
          </w:tcPr>
          <w:p>
            <w:pPr>
              <w:snapToGrid w:val="0"/>
              <w:spacing w:line="240" w:lineRule="atLeast"/>
              <w:jc w:val="center"/>
              <w:rPr>
                <w:rFonts w:ascii="方正仿宋_GBK" w:eastAsia="方正仿宋_GBK"/>
                <w:szCs w:val="21"/>
              </w:rPr>
            </w:pPr>
          </w:p>
        </w:tc>
        <w:tc>
          <w:tcPr>
            <w:tcW w:w="2673" w:type="dxa"/>
            <w:gridSpan w:val="3"/>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上年研发经费（万元）</w:t>
            </w:r>
          </w:p>
        </w:tc>
        <w:tc>
          <w:tcPr>
            <w:tcW w:w="2999" w:type="dxa"/>
            <w:gridSpan w:val="4"/>
            <w:vAlign w:val="center"/>
          </w:tcPr>
          <w:p>
            <w:pPr>
              <w:snapToGrid w:val="0"/>
              <w:spacing w:line="240" w:lineRule="atLeast"/>
              <w:jc w:val="center"/>
              <w:rPr>
                <w:rFonts w:ascii="方正仿宋_GBK"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4200" w:type="dxa"/>
            <w:gridSpan w:val="4"/>
            <w:vMerge w:val="continue"/>
            <w:vAlign w:val="center"/>
          </w:tcPr>
          <w:p>
            <w:pPr>
              <w:snapToGrid w:val="0"/>
              <w:spacing w:line="240" w:lineRule="atLeast"/>
              <w:jc w:val="center"/>
              <w:rPr>
                <w:rFonts w:ascii="方正仿宋_GBK" w:eastAsia="方正仿宋_GBK"/>
                <w:szCs w:val="21"/>
              </w:rPr>
            </w:pPr>
          </w:p>
        </w:tc>
        <w:tc>
          <w:tcPr>
            <w:tcW w:w="2673" w:type="dxa"/>
            <w:gridSpan w:val="3"/>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上年研发经费占销售收入比例（%）</w:t>
            </w:r>
          </w:p>
        </w:tc>
        <w:tc>
          <w:tcPr>
            <w:tcW w:w="2999" w:type="dxa"/>
            <w:gridSpan w:val="4"/>
            <w:vAlign w:val="center"/>
          </w:tcPr>
          <w:p>
            <w:pPr>
              <w:snapToGrid w:val="0"/>
              <w:spacing w:line="240" w:lineRule="atLeast"/>
              <w:jc w:val="center"/>
              <w:rPr>
                <w:rFonts w:ascii="方正仿宋_GBK"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83" w:hRule="atLeast"/>
          <w:jc w:val="center"/>
        </w:trPr>
        <w:tc>
          <w:tcPr>
            <w:tcW w:w="1364" w:type="dxa"/>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职工总数（人）</w:t>
            </w:r>
          </w:p>
        </w:tc>
        <w:tc>
          <w:tcPr>
            <w:tcW w:w="2836" w:type="dxa"/>
            <w:gridSpan w:val="3"/>
            <w:shd w:val="clear" w:color="auto" w:fill="auto"/>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大专以上科技人员</w:t>
            </w:r>
          </w:p>
          <w:p>
            <w:pPr>
              <w:snapToGrid w:val="0"/>
              <w:spacing w:line="240" w:lineRule="atLeast"/>
              <w:jc w:val="center"/>
              <w:rPr>
                <w:rFonts w:ascii="方正仿宋_GBK" w:eastAsia="方正仿宋_GBK"/>
                <w:szCs w:val="21"/>
              </w:rPr>
            </w:pPr>
            <w:r>
              <w:rPr>
                <w:rFonts w:hint="eastAsia" w:ascii="方正仿宋_GBK" w:eastAsia="方正仿宋_GBK"/>
                <w:szCs w:val="21"/>
              </w:rPr>
              <w:t>人数和占职工总数比例</w:t>
            </w:r>
          </w:p>
        </w:tc>
        <w:tc>
          <w:tcPr>
            <w:tcW w:w="2673" w:type="dxa"/>
            <w:gridSpan w:val="3"/>
            <w:shd w:val="clear" w:color="auto" w:fill="auto"/>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近三年授权知识产权数量</w:t>
            </w:r>
          </w:p>
        </w:tc>
        <w:tc>
          <w:tcPr>
            <w:tcW w:w="1437" w:type="dxa"/>
            <w:gridSpan w:val="2"/>
            <w:shd w:val="clear" w:color="auto" w:fill="auto"/>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Ⅰ类知识产权数</w:t>
            </w:r>
          </w:p>
        </w:tc>
        <w:tc>
          <w:tcPr>
            <w:tcW w:w="1562" w:type="dxa"/>
            <w:gridSpan w:val="2"/>
            <w:shd w:val="clear" w:color="auto" w:fill="auto"/>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Ⅱ类知识产权数</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364" w:type="dxa"/>
            <w:vAlign w:val="center"/>
          </w:tcPr>
          <w:p>
            <w:pPr>
              <w:snapToGrid w:val="0"/>
              <w:spacing w:line="240" w:lineRule="atLeast"/>
              <w:jc w:val="center"/>
              <w:rPr>
                <w:rFonts w:ascii="方正仿宋_GBK" w:eastAsia="方正仿宋_GBK"/>
                <w:szCs w:val="21"/>
              </w:rPr>
            </w:pPr>
          </w:p>
        </w:tc>
        <w:tc>
          <w:tcPr>
            <w:tcW w:w="1418" w:type="dxa"/>
            <w:gridSpan w:val="2"/>
            <w:shd w:val="clear" w:color="auto" w:fill="auto"/>
            <w:vAlign w:val="center"/>
          </w:tcPr>
          <w:p>
            <w:pPr>
              <w:snapToGrid w:val="0"/>
              <w:spacing w:line="240" w:lineRule="atLeast"/>
              <w:jc w:val="right"/>
              <w:rPr>
                <w:rFonts w:ascii="方正仿宋_GBK" w:eastAsia="方正仿宋_GBK"/>
                <w:szCs w:val="21"/>
              </w:rPr>
            </w:pPr>
            <w:r>
              <w:rPr>
                <w:rFonts w:hint="eastAsia" w:ascii="方正仿宋_GBK" w:eastAsia="方正仿宋_GBK"/>
                <w:szCs w:val="21"/>
              </w:rPr>
              <w:t>（人）</w:t>
            </w:r>
          </w:p>
        </w:tc>
        <w:tc>
          <w:tcPr>
            <w:tcW w:w="1418" w:type="dxa"/>
            <w:shd w:val="clear" w:color="auto" w:fill="auto"/>
            <w:vAlign w:val="center"/>
          </w:tcPr>
          <w:p>
            <w:pPr>
              <w:snapToGrid w:val="0"/>
              <w:spacing w:line="240" w:lineRule="atLeast"/>
              <w:ind w:firstLine="210" w:firstLineChars="100"/>
              <w:jc w:val="right"/>
              <w:rPr>
                <w:rFonts w:ascii="方正仿宋_GBK" w:eastAsia="方正仿宋_GBK"/>
                <w:szCs w:val="21"/>
              </w:rPr>
            </w:pPr>
            <w:r>
              <w:rPr>
                <w:rFonts w:hint="eastAsia" w:ascii="方正仿宋_GBK" w:eastAsia="方正仿宋_GBK"/>
                <w:szCs w:val="21"/>
              </w:rPr>
              <w:t>%</w:t>
            </w:r>
          </w:p>
        </w:tc>
        <w:tc>
          <w:tcPr>
            <w:tcW w:w="2673" w:type="dxa"/>
            <w:gridSpan w:val="3"/>
            <w:shd w:val="clear" w:color="auto" w:fill="auto"/>
            <w:vAlign w:val="center"/>
          </w:tcPr>
          <w:p>
            <w:pPr>
              <w:snapToGrid w:val="0"/>
              <w:spacing w:line="240" w:lineRule="atLeast"/>
              <w:jc w:val="right"/>
              <w:rPr>
                <w:rFonts w:ascii="方正仿宋_GBK" w:eastAsia="方正仿宋_GBK"/>
                <w:szCs w:val="21"/>
              </w:rPr>
            </w:pPr>
          </w:p>
        </w:tc>
        <w:tc>
          <w:tcPr>
            <w:tcW w:w="1437" w:type="dxa"/>
            <w:gridSpan w:val="2"/>
            <w:shd w:val="clear" w:color="auto" w:fill="auto"/>
            <w:vAlign w:val="center"/>
          </w:tcPr>
          <w:p>
            <w:pPr>
              <w:snapToGrid w:val="0"/>
              <w:spacing w:line="240" w:lineRule="atLeast"/>
              <w:jc w:val="center"/>
              <w:rPr>
                <w:rFonts w:ascii="方正仿宋_GBK" w:eastAsia="方正仿宋_GBK"/>
                <w:szCs w:val="21"/>
              </w:rPr>
            </w:pPr>
          </w:p>
        </w:tc>
        <w:tc>
          <w:tcPr>
            <w:tcW w:w="1562" w:type="dxa"/>
            <w:gridSpan w:val="2"/>
            <w:shd w:val="clear" w:color="auto" w:fill="auto"/>
            <w:vAlign w:val="center"/>
          </w:tcPr>
          <w:p>
            <w:pPr>
              <w:snapToGrid w:val="0"/>
              <w:spacing w:line="240" w:lineRule="atLeast"/>
              <w:jc w:val="center"/>
              <w:rPr>
                <w:rFonts w:ascii="方正仿宋_GBK"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364" w:type="dxa"/>
            <w:vMerge w:val="restart"/>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曾获省部级及以上科技奖励情况</w:t>
            </w:r>
          </w:p>
        </w:tc>
        <w:tc>
          <w:tcPr>
            <w:tcW w:w="1418" w:type="dxa"/>
            <w:gridSpan w:val="2"/>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奖项名称</w:t>
            </w:r>
          </w:p>
        </w:tc>
        <w:tc>
          <w:tcPr>
            <w:tcW w:w="1984" w:type="dxa"/>
            <w:gridSpan w:val="2"/>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获奖项目名称</w:t>
            </w:r>
          </w:p>
        </w:tc>
        <w:tc>
          <w:tcPr>
            <w:tcW w:w="2107" w:type="dxa"/>
            <w:gridSpan w:val="2"/>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获奖等级</w:t>
            </w:r>
          </w:p>
        </w:tc>
        <w:tc>
          <w:tcPr>
            <w:tcW w:w="2999" w:type="dxa"/>
            <w:gridSpan w:val="4"/>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单位排名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364" w:type="dxa"/>
            <w:vMerge w:val="continue"/>
            <w:vAlign w:val="center"/>
          </w:tcPr>
          <w:p>
            <w:pPr>
              <w:snapToGrid w:val="0"/>
              <w:spacing w:line="240" w:lineRule="atLeast"/>
              <w:jc w:val="center"/>
              <w:rPr>
                <w:rFonts w:ascii="方正仿宋_GBK" w:eastAsia="方正仿宋_GBK"/>
                <w:szCs w:val="21"/>
              </w:rPr>
            </w:pPr>
          </w:p>
        </w:tc>
        <w:tc>
          <w:tcPr>
            <w:tcW w:w="1418" w:type="dxa"/>
            <w:gridSpan w:val="2"/>
            <w:vAlign w:val="center"/>
          </w:tcPr>
          <w:p>
            <w:pPr>
              <w:snapToGrid w:val="0"/>
              <w:spacing w:line="240" w:lineRule="atLeast"/>
              <w:jc w:val="center"/>
              <w:rPr>
                <w:rFonts w:ascii="方正仿宋_GBK" w:eastAsia="方正仿宋_GBK"/>
                <w:szCs w:val="21"/>
              </w:rPr>
            </w:pPr>
          </w:p>
        </w:tc>
        <w:tc>
          <w:tcPr>
            <w:tcW w:w="1984" w:type="dxa"/>
            <w:gridSpan w:val="2"/>
            <w:vAlign w:val="center"/>
          </w:tcPr>
          <w:p>
            <w:pPr>
              <w:snapToGrid w:val="0"/>
              <w:spacing w:line="240" w:lineRule="atLeast"/>
              <w:jc w:val="center"/>
              <w:rPr>
                <w:rFonts w:ascii="方正仿宋_GBK" w:eastAsia="方正仿宋_GBK"/>
                <w:szCs w:val="21"/>
              </w:rPr>
            </w:pPr>
          </w:p>
        </w:tc>
        <w:tc>
          <w:tcPr>
            <w:tcW w:w="2107" w:type="dxa"/>
            <w:gridSpan w:val="2"/>
            <w:vAlign w:val="center"/>
          </w:tcPr>
          <w:p>
            <w:pPr>
              <w:snapToGrid w:val="0"/>
              <w:spacing w:line="240" w:lineRule="atLeast"/>
              <w:jc w:val="center"/>
              <w:rPr>
                <w:rFonts w:ascii="方正仿宋_GBK" w:eastAsia="方正仿宋_GBK"/>
                <w:szCs w:val="21"/>
              </w:rPr>
            </w:pPr>
          </w:p>
        </w:tc>
        <w:tc>
          <w:tcPr>
            <w:tcW w:w="2999" w:type="dxa"/>
            <w:gridSpan w:val="4"/>
            <w:vAlign w:val="center"/>
          </w:tcPr>
          <w:p>
            <w:pPr>
              <w:snapToGrid w:val="0"/>
              <w:spacing w:line="240" w:lineRule="atLeast"/>
              <w:jc w:val="center"/>
              <w:rPr>
                <w:rFonts w:ascii="方正仿宋_GBK"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364" w:type="dxa"/>
            <w:vMerge w:val="continue"/>
            <w:vAlign w:val="center"/>
          </w:tcPr>
          <w:p>
            <w:pPr>
              <w:snapToGrid w:val="0"/>
              <w:spacing w:line="240" w:lineRule="atLeast"/>
              <w:jc w:val="center"/>
              <w:rPr>
                <w:rFonts w:ascii="方正仿宋_GBK" w:eastAsia="方正仿宋_GBK"/>
                <w:szCs w:val="21"/>
              </w:rPr>
            </w:pPr>
          </w:p>
        </w:tc>
        <w:tc>
          <w:tcPr>
            <w:tcW w:w="1418" w:type="dxa"/>
            <w:gridSpan w:val="2"/>
            <w:vAlign w:val="center"/>
          </w:tcPr>
          <w:p>
            <w:pPr>
              <w:snapToGrid w:val="0"/>
              <w:spacing w:line="240" w:lineRule="atLeast"/>
              <w:jc w:val="center"/>
              <w:rPr>
                <w:rFonts w:ascii="方正仿宋_GBK" w:eastAsia="方正仿宋_GBK"/>
                <w:szCs w:val="21"/>
              </w:rPr>
            </w:pPr>
          </w:p>
        </w:tc>
        <w:tc>
          <w:tcPr>
            <w:tcW w:w="1984" w:type="dxa"/>
            <w:gridSpan w:val="2"/>
            <w:vAlign w:val="center"/>
          </w:tcPr>
          <w:p>
            <w:pPr>
              <w:snapToGrid w:val="0"/>
              <w:spacing w:line="240" w:lineRule="atLeast"/>
              <w:jc w:val="center"/>
              <w:rPr>
                <w:rFonts w:ascii="方正仿宋_GBK" w:eastAsia="方正仿宋_GBK"/>
                <w:szCs w:val="21"/>
              </w:rPr>
            </w:pPr>
          </w:p>
        </w:tc>
        <w:tc>
          <w:tcPr>
            <w:tcW w:w="2107" w:type="dxa"/>
            <w:gridSpan w:val="2"/>
            <w:vAlign w:val="center"/>
          </w:tcPr>
          <w:p>
            <w:pPr>
              <w:snapToGrid w:val="0"/>
              <w:spacing w:line="240" w:lineRule="atLeast"/>
              <w:jc w:val="center"/>
              <w:rPr>
                <w:rFonts w:ascii="方正仿宋_GBK" w:eastAsia="方正仿宋_GBK"/>
                <w:szCs w:val="21"/>
              </w:rPr>
            </w:pPr>
          </w:p>
        </w:tc>
        <w:tc>
          <w:tcPr>
            <w:tcW w:w="2999" w:type="dxa"/>
            <w:gridSpan w:val="4"/>
            <w:vAlign w:val="center"/>
          </w:tcPr>
          <w:p>
            <w:pPr>
              <w:snapToGrid w:val="0"/>
              <w:spacing w:line="240" w:lineRule="atLeast"/>
              <w:jc w:val="center"/>
              <w:rPr>
                <w:rFonts w:ascii="方正仿宋_GBK"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364" w:type="dxa"/>
            <w:vMerge w:val="continue"/>
            <w:vAlign w:val="center"/>
          </w:tcPr>
          <w:p>
            <w:pPr>
              <w:snapToGrid w:val="0"/>
              <w:spacing w:line="240" w:lineRule="atLeast"/>
              <w:jc w:val="center"/>
              <w:rPr>
                <w:rFonts w:ascii="方正仿宋_GBK" w:eastAsia="方正仿宋_GBK"/>
                <w:szCs w:val="21"/>
              </w:rPr>
            </w:pPr>
          </w:p>
        </w:tc>
        <w:tc>
          <w:tcPr>
            <w:tcW w:w="1418" w:type="dxa"/>
            <w:gridSpan w:val="2"/>
            <w:vAlign w:val="center"/>
          </w:tcPr>
          <w:p>
            <w:pPr>
              <w:snapToGrid w:val="0"/>
              <w:spacing w:line="240" w:lineRule="atLeast"/>
              <w:jc w:val="center"/>
              <w:rPr>
                <w:rFonts w:ascii="方正仿宋_GBK" w:eastAsia="方正仿宋_GBK"/>
                <w:szCs w:val="21"/>
              </w:rPr>
            </w:pPr>
          </w:p>
        </w:tc>
        <w:tc>
          <w:tcPr>
            <w:tcW w:w="1984" w:type="dxa"/>
            <w:gridSpan w:val="2"/>
            <w:vAlign w:val="center"/>
          </w:tcPr>
          <w:p>
            <w:pPr>
              <w:snapToGrid w:val="0"/>
              <w:spacing w:line="240" w:lineRule="atLeast"/>
              <w:jc w:val="center"/>
              <w:rPr>
                <w:rFonts w:ascii="方正仿宋_GBK" w:eastAsia="方正仿宋_GBK"/>
                <w:szCs w:val="21"/>
              </w:rPr>
            </w:pPr>
          </w:p>
        </w:tc>
        <w:tc>
          <w:tcPr>
            <w:tcW w:w="2107" w:type="dxa"/>
            <w:gridSpan w:val="2"/>
            <w:vAlign w:val="center"/>
          </w:tcPr>
          <w:p>
            <w:pPr>
              <w:snapToGrid w:val="0"/>
              <w:spacing w:line="240" w:lineRule="atLeast"/>
              <w:jc w:val="center"/>
              <w:rPr>
                <w:rFonts w:ascii="方正仿宋_GBK" w:eastAsia="方正仿宋_GBK"/>
                <w:szCs w:val="21"/>
              </w:rPr>
            </w:pPr>
          </w:p>
        </w:tc>
        <w:tc>
          <w:tcPr>
            <w:tcW w:w="2999" w:type="dxa"/>
            <w:gridSpan w:val="4"/>
            <w:vAlign w:val="center"/>
          </w:tcPr>
          <w:p>
            <w:pPr>
              <w:snapToGrid w:val="0"/>
              <w:spacing w:line="240" w:lineRule="atLeast"/>
              <w:jc w:val="center"/>
              <w:rPr>
                <w:rFonts w:ascii="方正仿宋_GBK"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45" w:hRule="atLeast"/>
          <w:jc w:val="center"/>
        </w:trPr>
        <w:tc>
          <w:tcPr>
            <w:tcW w:w="2782" w:type="dxa"/>
            <w:gridSpan w:val="3"/>
            <w:vMerge w:val="restart"/>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承担省部级科技项目情况</w:t>
            </w:r>
          </w:p>
        </w:tc>
        <w:tc>
          <w:tcPr>
            <w:tcW w:w="1984" w:type="dxa"/>
            <w:gridSpan w:val="2"/>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计划类别</w:t>
            </w:r>
          </w:p>
        </w:tc>
        <w:tc>
          <w:tcPr>
            <w:tcW w:w="2107" w:type="dxa"/>
            <w:gridSpan w:val="2"/>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项目编号</w:t>
            </w:r>
          </w:p>
        </w:tc>
        <w:tc>
          <w:tcPr>
            <w:tcW w:w="2999" w:type="dxa"/>
            <w:gridSpan w:val="4"/>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项目名称</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45" w:hRule="atLeast"/>
          <w:jc w:val="center"/>
        </w:trPr>
        <w:tc>
          <w:tcPr>
            <w:tcW w:w="2782" w:type="dxa"/>
            <w:gridSpan w:val="3"/>
            <w:vMerge w:val="continue"/>
            <w:vAlign w:val="center"/>
          </w:tcPr>
          <w:p>
            <w:pPr>
              <w:snapToGrid w:val="0"/>
              <w:spacing w:line="240" w:lineRule="atLeast"/>
              <w:jc w:val="center"/>
              <w:rPr>
                <w:rFonts w:ascii="方正仿宋_GBK" w:eastAsia="方正仿宋_GBK"/>
                <w:szCs w:val="21"/>
              </w:rPr>
            </w:pPr>
          </w:p>
        </w:tc>
        <w:tc>
          <w:tcPr>
            <w:tcW w:w="1984" w:type="dxa"/>
            <w:gridSpan w:val="2"/>
            <w:vAlign w:val="center"/>
          </w:tcPr>
          <w:p>
            <w:pPr>
              <w:snapToGrid w:val="0"/>
              <w:spacing w:line="240" w:lineRule="atLeast"/>
              <w:jc w:val="center"/>
              <w:rPr>
                <w:rFonts w:ascii="方正仿宋_GBK" w:eastAsia="方正仿宋_GBK"/>
                <w:szCs w:val="21"/>
              </w:rPr>
            </w:pPr>
          </w:p>
        </w:tc>
        <w:tc>
          <w:tcPr>
            <w:tcW w:w="2107" w:type="dxa"/>
            <w:gridSpan w:val="2"/>
            <w:vAlign w:val="center"/>
          </w:tcPr>
          <w:p>
            <w:pPr>
              <w:snapToGrid w:val="0"/>
              <w:spacing w:line="240" w:lineRule="atLeast"/>
              <w:jc w:val="center"/>
              <w:rPr>
                <w:rFonts w:ascii="方正仿宋_GBK" w:eastAsia="方正仿宋_GBK"/>
                <w:szCs w:val="21"/>
              </w:rPr>
            </w:pPr>
          </w:p>
        </w:tc>
        <w:tc>
          <w:tcPr>
            <w:tcW w:w="2999" w:type="dxa"/>
            <w:gridSpan w:val="4"/>
            <w:vAlign w:val="center"/>
          </w:tcPr>
          <w:p>
            <w:pPr>
              <w:snapToGrid w:val="0"/>
              <w:spacing w:line="240" w:lineRule="atLeast"/>
              <w:jc w:val="center"/>
              <w:rPr>
                <w:rFonts w:ascii="方正仿宋_GBK"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45" w:hRule="atLeast"/>
          <w:jc w:val="center"/>
        </w:trPr>
        <w:tc>
          <w:tcPr>
            <w:tcW w:w="2782" w:type="dxa"/>
            <w:gridSpan w:val="3"/>
            <w:vMerge w:val="continue"/>
            <w:vAlign w:val="center"/>
          </w:tcPr>
          <w:p>
            <w:pPr>
              <w:snapToGrid w:val="0"/>
              <w:spacing w:line="240" w:lineRule="atLeast"/>
              <w:jc w:val="center"/>
              <w:rPr>
                <w:rFonts w:ascii="方正仿宋_GBK" w:eastAsia="方正仿宋_GBK"/>
                <w:szCs w:val="21"/>
              </w:rPr>
            </w:pPr>
          </w:p>
        </w:tc>
        <w:tc>
          <w:tcPr>
            <w:tcW w:w="1984" w:type="dxa"/>
            <w:gridSpan w:val="2"/>
            <w:vAlign w:val="center"/>
          </w:tcPr>
          <w:p>
            <w:pPr>
              <w:snapToGrid w:val="0"/>
              <w:spacing w:line="240" w:lineRule="atLeast"/>
              <w:jc w:val="center"/>
              <w:rPr>
                <w:rFonts w:ascii="方正仿宋_GBK" w:eastAsia="方正仿宋_GBK"/>
                <w:szCs w:val="21"/>
              </w:rPr>
            </w:pPr>
          </w:p>
        </w:tc>
        <w:tc>
          <w:tcPr>
            <w:tcW w:w="2107" w:type="dxa"/>
            <w:gridSpan w:val="2"/>
            <w:vAlign w:val="center"/>
          </w:tcPr>
          <w:p>
            <w:pPr>
              <w:snapToGrid w:val="0"/>
              <w:spacing w:line="240" w:lineRule="atLeast"/>
              <w:jc w:val="center"/>
              <w:rPr>
                <w:rFonts w:ascii="方正仿宋_GBK" w:eastAsia="方正仿宋_GBK"/>
                <w:szCs w:val="21"/>
              </w:rPr>
            </w:pPr>
          </w:p>
        </w:tc>
        <w:tc>
          <w:tcPr>
            <w:tcW w:w="2999" w:type="dxa"/>
            <w:gridSpan w:val="4"/>
            <w:vAlign w:val="center"/>
          </w:tcPr>
          <w:p>
            <w:pPr>
              <w:snapToGrid w:val="0"/>
              <w:spacing w:line="240" w:lineRule="atLeast"/>
              <w:jc w:val="center"/>
              <w:rPr>
                <w:rFonts w:ascii="方正仿宋_GBK"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782" w:type="dxa"/>
            <w:gridSpan w:val="3"/>
            <w:vMerge w:val="restart"/>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研发平台</w:t>
            </w:r>
          </w:p>
        </w:tc>
        <w:tc>
          <w:tcPr>
            <w:tcW w:w="1984" w:type="dxa"/>
            <w:gridSpan w:val="2"/>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平台名称</w:t>
            </w:r>
          </w:p>
        </w:tc>
        <w:tc>
          <w:tcPr>
            <w:tcW w:w="5106" w:type="dxa"/>
            <w:gridSpan w:val="6"/>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级别</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782" w:type="dxa"/>
            <w:gridSpan w:val="3"/>
            <w:vMerge w:val="continue"/>
            <w:vAlign w:val="center"/>
          </w:tcPr>
          <w:p>
            <w:pPr>
              <w:snapToGrid w:val="0"/>
              <w:spacing w:line="240" w:lineRule="atLeast"/>
              <w:jc w:val="center"/>
              <w:rPr>
                <w:rFonts w:ascii="方正仿宋_GBK" w:eastAsia="方正仿宋_GBK"/>
                <w:szCs w:val="21"/>
              </w:rPr>
            </w:pPr>
          </w:p>
        </w:tc>
        <w:tc>
          <w:tcPr>
            <w:tcW w:w="1984" w:type="dxa"/>
            <w:gridSpan w:val="2"/>
            <w:vAlign w:val="center"/>
          </w:tcPr>
          <w:p>
            <w:pPr>
              <w:snapToGrid w:val="0"/>
              <w:spacing w:line="240" w:lineRule="atLeast"/>
              <w:jc w:val="center"/>
              <w:rPr>
                <w:rFonts w:ascii="方正仿宋_GBK" w:eastAsia="方正仿宋_GBK"/>
                <w:szCs w:val="21"/>
              </w:rPr>
            </w:pPr>
          </w:p>
        </w:tc>
        <w:tc>
          <w:tcPr>
            <w:tcW w:w="5106" w:type="dxa"/>
            <w:gridSpan w:val="6"/>
            <w:vAlign w:val="center"/>
          </w:tcPr>
          <w:p>
            <w:pPr>
              <w:snapToGrid w:val="0"/>
              <w:spacing w:line="240" w:lineRule="atLeast"/>
              <w:ind w:left="-105" w:leftChars="-50" w:right="-105" w:rightChars="-50"/>
              <w:jc w:val="center"/>
              <w:rPr>
                <w:rFonts w:ascii="方正仿宋_GBK" w:eastAsia="方正仿宋_GBK"/>
                <w:szCs w:val="21"/>
              </w:rPr>
            </w:pPr>
            <w:r>
              <w:rPr>
                <w:rFonts w:hint="eastAsia" w:ascii="方正仿宋_GBK" w:eastAsia="方正仿宋_GBK"/>
                <w:szCs w:val="21"/>
              </w:rPr>
              <w:t>□国家级 □省部级 □市级 □自建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782" w:type="dxa"/>
            <w:gridSpan w:val="3"/>
            <w:vMerge w:val="continue"/>
            <w:vAlign w:val="center"/>
          </w:tcPr>
          <w:p>
            <w:pPr>
              <w:snapToGrid w:val="0"/>
              <w:spacing w:line="240" w:lineRule="atLeast"/>
              <w:jc w:val="center"/>
              <w:rPr>
                <w:rFonts w:ascii="方正仿宋_GBK" w:eastAsia="方正仿宋_GBK"/>
                <w:szCs w:val="21"/>
              </w:rPr>
            </w:pPr>
          </w:p>
        </w:tc>
        <w:tc>
          <w:tcPr>
            <w:tcW w:w="1984" w:type="dxa"/>
            <w:gridSpan w:val="2"/>
            <w:vAlign w:val="center"/>
          </w:tcPr>
          <w:p>
            <w:pPr>
              <w:snapToGrid w:val="0"/>
              <w:spacing w:line="240" w:lineRule="atLeast"/>
              <w:jc w:val="center"/>
              <w:rPr>
                <w:rFonts w:ascii="方正仿宋_GBK" w:eastAsia="方正仿宋_GBK"/>
                <w:szCs w:val="21"/>
              </w:rPr>
            </w:pPr>
          </w:p>
        </w:tc>
        <w:tc>
          <w:tcPr>
            <w:tcW w:w="5106" w:type="dxa"/>
            <w:gridSpan w:val="6"/>
            <w:vAlign w:val="center"/>
          </w:tcPr>
          <w:p>
            <w:pPr>
              <w:snapToGrid w:val="0"/>
              <w:spacing w:line="240" w:lineRule="atLeast"/>
              <w:ind w:left="-105" w:leftChars="-50" w:right="-105" w:rightChars="-50"/>
              <w:jc w:val="center"/>
              <w:rPr>
                <w:rFonts w:ascii="方正仿宋_GBK" w:eastAsia="方正仿宋_GBK"/>
                <w:szCs w:val="21"/>
              </w:rPr>
            </w:pPr>
            <w:r>
              <w:rPr>
                <w:rFonts w:hint="eastAsia" w:ascii="方正仿宋_GBK" w:eastAsia="方正仿宋_GBK"/>
                <w:szCs w:val="21"/>
              </w:rPr>
              <w:t>□国家级 □省部级 □市级 □自建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782" w:type="dxa"/>
            <w:gridSpan w:val="3"/>
            <w:vMerge w:val="continue"/>
            <w:vAlign w:val="center"/>
          </w:tcPr>
          <w:p>
            <w:pPr>
              <w:snapToGrid w:val="0"/>
              <w:spacing w:line="240" w:lineRule="atLeast"/>
              <w:jc w:val="center"/>
              <w:rPr>
                <w:rFonts w:ascii="方正仿宋_GBK" w:eastAsia="方正仿宋_GBK"/>
                <w:szCs w:val="21"/>
              </w:rPr>
            </w:pPr>
          </w:p>
        </w:tc>
        <w:tc>
          <w:tcPr>
            <w:tcW w:w="1984" w:type="dxa"/>
            <w:gridSpan w:val="2"/>
            <w:vAlign w:val="center"/>
          </w:tcPr>
          <w:p>
            <w:pPr>
              <w:snapToGrid w:val="0"/>
              <w:spacing w:line="240" w:lineRule="atLeast"/>
              <w:jc w:val="center"/>
              <w:rPr>
                <w:rFonts w:ascii="方正仿宋_GBK" w:eastAsia="方正仿宋_GBK"/>
                <w:szCs w:val="21"/>
              </w:rPr>
            </w:pPr>
          </w:p>
        </w:tc>
        <w:tc>
          <w:tcPr>
            <w:tcW w:w="5106" w:type="dxa"/>
            <w:gridSpan w:val="6"/>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□国家级 □省部级 □市级 □自建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447" w:type="dxa"/>
            <w:gridSpan w:val="2"/>
            <w:vMerge w:val="restart"/>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主要</w:t>
            </w:r>
          </w:p>
          <w:p>
            <w:pPr>
              <w:snapToGrid w:val="0"/>
              <w:spacing w:line="240" w:lineRule="atLeast"/>
              <w:jc w:val="center"/>
              <w:rPr>
                <w:rFonts w:ascii="方正仿宋_GBK" w:eastAsia="方正仿宋_GBK"/>
                <w:szCs w:val="21"/>
              </w:rPr>
            </w:pPr>
            <w:r>
              <w:rPr>
                <w:rFonts w:hint="eastAsia" w:ascii="方正仿宋_GBK" w:eastAsia="方正仿宋_GBK"/>
                <w:szCs w:val="21"/>
              </w:rPr>
              <w:t>产品</w:t>
            </w:r>
          </w:p>
          <w:p>
            <w:pPr>
              <w:snapToGrid w:val="0"/>
              <w:spacing w:line="240" w:lineRule="atLeast"/>
              <w:jc w:val="center"/>
              <w:rPr>
                <w:rFonts w:ascii="方正仿宋_GBK" w:eastAsia="方正仿宋_GBK"/>
                <w:szCs w:val="21"/>
              </w:rPr>
            </w:pPr>
            <w:r>
              <w:rPr>
                <w:rFonts w:hint="eastAsia" w:ascii="方正仿宋_GBK" w:eastAsia="方正仿宋_GBK"/>
                <w:szCs w:val="21"/>
              </w:rPr>
              <w:t>情况（不超过三项）</w:t>
            </w:r>
          </w:p>
        </w:tc>
        <w:tc>
          <w:tcPr>
            <w:tcW w:w="3319" w:type="dxa"/>
            <w:gridSpan w:val="3"/>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高新技术产品名称</w:t>
            </w:r>
          </w:p>
        </w:tc>
        <w:tc>
          <w:tcPr>
            <w:tcW w:w="2107" w:type="dxa"/>
            <w:gridSpan w:val="2"/>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销售收入（万元）</w:t>
            </w:r>
          </w:p>
        </w:tc>
        <w:tc>
          <w:tcPr>
            <w:tcW w:w="2999" w:type="dxa"/>
            <w:gridSpan w:val="4"/>
            <w:vAlign w:val="center"/>
          </w:tcPr>
          <w:p>
            <w:pPr>
              <w:snapToGrid w:val="0"/>
              <w:spacing w:line="240" w:lineRule="atLeast"/>
              <w:jc w:val="center"/>
              <w:rPr>
                <w:rFonts w:ascii="方正仿宋_GBK" w:eastAsia="方正仿宋_GBK"/>
                <w:szCs w:val="21"/>
              </w:rPr>
            </w:pPr>
            <w:r>
              <w:rPr>
                <w:rFonts w:hint="eastAsia" w:ascii="方正仿宋_GBK" w:eastAsia="方正仿宋_GBK"/>
                <w:szCs w:val="21"/>
              </w:rPr>
              <w:t>市场占有份额</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447" w:type="dxa"/>
            <w:gridSpan w:val="2"/>
            <w:vMerge w:val="continue"/>
            <w:vAlign w:val="center"/>
          </w:tcPr>
          <w:p>
            <w:pPr>
              <w:snapToGrid w:val="0"/>
              <w:spacing w:line="240" w:lineRule="atLeast"/>
              <w:jc w:val="center"/>
              <w:rPr>
                <w:rFonts w:ascii="方正仿宋_GBK" w:eastAsia="方正仿宋_GBK"/>
                <w:szCs w:val="21"/>
              </w:rPr>
            </w:pPr>
          </w:p>
        </w:tc>
        <w:tc>
          <w:tcPr>
            <w:tcW w:w="3319" w:type="dxa"/>
            <w:gridSpan w:val="3"/>
            <w:vAlign w:val="center"/>
          </w:tcPr>
          <w:p>
            <w:pPr>
              <w:snapToGrid w:val="0"/>
              <w:spacing w:line="240" w:lineRule="atLeast"/>
              <w:jc w:val="center"/>
              <w:rPr>
                <w:rFonts w:ascii="方正仿宋_GBK" w:eastAsia="方正仿宋_GBK"/>
                <w:szCs w:val="21"/>
              </w:rPr>
            </w:pPr>
          </w:p>
        </w:tc>
        <w:tc>
          <w:tcPr>
            <w:tcW w:w="2107" w:type="dxa"/>
            <w:gridSpan w:val="2"/>
            <w:vAlign w:val="center"/>
          </w:tcPr>
          <w:p>
            <w:pPr>
              <w:snapToGrid w:val="0"/>
              <w:spacing w:line="240" w:lineRule="atLeast"/>
              <w:jc w:val="center"/>
              <w:rPr>
                <w:rFonts w:ascii="方正仿宋_GBK" w:eastAsia="方正仿宋_GBK"/>
                <w:szCs w:val="21"/>
              </w:rPr>
            </w:pPr>
          </w:p>
        </w:tc>
        <w:tc>
          <w:tcPr>
            <w:tcW w:w="2999" w:type="dxa"/>
            <w:gridSpan w:val="4"/>
            <w:vAlign w:val="center"/>
          </w:tcPr>
          <w:p>
            <w:pPr>
              <w:snapToGrid w:val="0"/>
              <w:spacing w:line="240" w:lineRule="atLeast"/>
              <w:jc w:val="center"/>
              <w:rPr>
                <w:rFonts w:ascii="方正仿宋_GBK"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447" w:type="dxa"/>
            <w:gridSpan w:val="2"/>
            <w:vMerge w:val="continue"/>
            <w:vAlign w:val="center"/>
          </w:tcPr>
          <w:p>
            <w:pPr>
              <w:snapToGrid w:val="0"/>
              <w:spacing w:line="240" w:lineRule="atLeast"/>
              <w:jc w:val="center"/>
              <w:rPr>
                <w:rFonts w:ascii="方正仿宋_GBK" w:eastAsia="方正仿宋_GBK"/>
                <w:szCs w:val="21"/>
              </w:rPr>
            </w:pPr>
          </w:p>
        </w:tc>
        <w:tc>
          <w:tcPr>
            <w:tcW w:w="3319" w:type="dxa"/>
            <w:gridSpan w:val="3"/>
            <w:vAlign w:val="center"/>
          </w:tcPr>
          <w:p>
            <w:pPr>
              <w:snapToGrid w:val="0"/>
              <w:spacing w:line="240" w:lineRule="atLeast"/>
              <w:jc w:val="center"/>
              <w:rPr>
                <w:rFonts w:ascii="方正仿宋_GBK" w:eastAsia="方正仿宋_GBK"/>
                <w:szCs w:val="21"/>
              </w:rPr>
            </w:pPr>
          </w:p>
        </w:tc>
        <w:tc>
          <w:tcPr>
            <w:tcW w:w="2107" w:type="dxa"/>
            <w:gridSpan w:val="2"/>
            <w:vAlign w:val="center"/>
          </w:tcPr>
          <w:p>
            <w:pPr>
              <w:snapToGrid w:val="0"/>
              <w:spacing w:line="240" w:lineRule="atLeast"/>
              <w:jc w:val="center"/>
              <w:rPr>
                <w:rFonts w:ascii="方正仿宋_GBK" w:eastAsia="方正仿宋_GBK"/>
                <w:szCs w:val="21"/>
              </w:rPr>
            </w:pPr>
          </w:p>
        </w:tc>
        <w:tc>
          <w:tcPr>
            <w:tcW w:w="2999" w:type="dxa"/>
            <w:gridSpan w:val="4"/>
            <w:vAlign w:val="center"/>
          </w:tcPr>
          <w:p>
            <w:pPr>
              <w:snapToGrid w:val="0"/>
              <w:spacing w:line="240" w:lineRule="atLeast"/>
              <w:jc w:val="center"/>
              <w:rPr>
                <w:rFonts w:ascii="方正仿宋_GBK" w:eastAsia="方正仿宋_GBK"/>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447" w:type="dxa"/>
            <w:gridSpan w:val="2"/>
            <w:vMerge w:val="continue"/>
            <w:vAlign w:val="center"/>
          </w:tcPr>
          <w:p>
            <w:pPr>
              <w:snapToGrid w:val="0"/>
              <w:spacing w:line="240" w:lineRule="atLeast"/>
              <w:jc w:val="center"/>
              <w:rPr>
                <w:rFonts w:ascii="方正仿宋_GBK" w:eastAsia="方正仿宋_GBK"/>
                <w:szCs w:val="21"/>
              </w:rPr>
            </w:pPr>
          </w:p>
        </w:tc>
        <w:tc>
          <w:tcPr>
            <w:tcW w:w="3319" w:type="dxa"/>
            <w:gridSpan w:val="3"/>
            <w:vAlign w:val="center"/>
          </w:tcPr>
          <w:p>
            <w:pPr>
              <w:snapToGrid w:val="0"/>
              <w:spacing w:line="240" w:lineRule="atLeast"/>
              <w:jc w:val="center"/>
              <w:rPr>
                <w:rFonts w:ascii="方正仿宋_GBK" w:eastAsia="方正仿宋_GBK"/>
                <w:szCs w:val="21"/>
              </w:rPr>
            </w:pPr>
          </w:p>
        </w:tc>
        <w:tc>
          <w:tcPr>
            <w:tcW w:w="2107" w:type="dxa"/>
            <w:gridSpan w:val="2"/>
            <w:vAlign w:val="center"/>
          </w:tcPr>
          <w:p>
            <w:pPr>
              <w:snapToGrid w:val="0"/>
              <w:spacing w:line="240" w:lineRule="atLeast"/>
              <w:jc w:val="center"/>
              <w:rPr>
                <w:rFonts w:ascii="方正仿宋_GBK" w:eastAsia="方正仿宋_GBK"/>
                <w:szCs w:val="21"/>
              </w:rPr>
            </w:pPr>
          </w:p>
        </w:tc>
        <w:tc>
          <w:tcPr>
            <w:tcW w:w="2999" w:type="dxa"/>
            <w:gridSpan w:val="4"/>
            <w:vAlign w:val="center"/>
          </w:tcPr>
          <w:p>
            <w:pPr>
              <w:snapToGrid w:val="0"/>
              <w:spacing w:line="240" w:lineRule="atLeast"/>
              <w:jc w:val="center"/>
              <w:rPr>
                <w:rFonts w:ascii="方正仿宋_GBK" w:eastAsia="方正仿宋_GBK"/>
                <w:szCs w:val="21"/>
              </w:rPr>
            </w:pPr>
          </w:p>
        </w:tc>
      </w:tr>
    </w:tbl>
    <w:p>
      <w:pPr>
        <w:jc w:val="center"/>
        <w:rPr>
          <w:rFonts w:ascii="方正小标宋_GBK" w:eastAsia="方正小标宋_GBK"/>
          <w:sz w:val="32"/>
        </w:rPr>
      </w:pPr>
      <w:r>
        <w:rPr>
          <w:rFonts w:ascii="方正仿宋_GBK" w:eastAsia="方正仿宋_GBK"/>
          <w:b/>
          <w:sz w:val="20"/>
        </w:rPr>
        <mc:AlternateContent>
          <mc:Choice Requires="wps">
            <w:drawing>
              <wp:anchor distT="0" distB="0" distL="0" distR="0" simplePos="0" relativeHeight="251659264" behindDoc="0" locked="0" layoutInCell="1" allowOverlap="1">
                <wp:simplePos x="0" y="0"/>
                <wp:positionH relativeFrom="column">
                  <wp:posOffset>2857500</wp:posOffset>
                </wp:positionH>
                <wp:positionV relativeFrom="paragraph">
                  <wp:posOffset>116840</wp:posOffset>
                </wp:positionV>
                <wp:extent cx="2895600" cy="310515"/>
                <wp:effectExtent l="0" t="0" r="19050" b="13335"/>
                <wp:wrapNone/>
                <wp:docPr id="1" name="1027"/>
                <wp:cNvGraphicFramePr/>
                <a:graphic xmlns:a="http://schemas.openxmlformats.org/drawingml/2006/main">
                  <a:graphicData uri="http://schemas.microsoft.com/office/word/2010/wordprocessingShape">
                    <wps:wsp>
                      <wps:cNvSpPr>
                        <a:spLocks noChangeArrowheads="1"/>
                      </wps:cNvSpPr>
                      <wps:spPr bwMode="auto">
                        <a:xfrm>
                          <a:off x="0" y="0"/>
                          <a:ext cx="2895600" cy="310515"/>
                        </a:xfrm>
                        <a:prstGeom prst="rect">
                          <a:avLst/>
                        </a:prstGeom>
                        <a:solidFill>
                          <a:srgbClr val="FFFFFF"/>
                        </a:solidFill>
                        <a:ln w="9525">
                          <a:solidFill>
                            <a:srgbClr val="FFFFFF"/>
                          </a:solidFill>
                          <a:miter lim="800000"/>
                        </a:ln>
                      </wps:spPr>
                      <wps:txbx>
                        <w:txbxContent>
                          <w:p>
                            <w:pPr>
                              <w:jc w:val="right"/>
                              <w:rPr>
                                <w:rFonts w:ascii="方正仿宋_GBK" w:eastAsia="方正仿宋_GBK"/>
                              </w:rPr>
                            </w:pPr>
                            <w:r>
                              <w:rPr>
                                <w:rFonts w:hint="eastAsia" w:ascii="方正仿宋_GBK" w:eastAsia="方正仿宋_GBK"/>
                              </w:rPr>
                              <w:t>湖北省科学技术奖励工作办公室制</w:t>
                            </w:r>
                          </w:p>
                        </w:txbxContent>
                      </wps:txbx>
                      <wps:bodyPr rot="0" vert="horz" wrap="square" lIns="91440" tIns="45720" rIns="91440" bIns="45720" anchor="t" anchorCtr="0" upright="1">
                        <a:noAutofit/>
                      </wps:bodyPr>
                    </wps:wsp>
                  </a:graphicData>
                </a:graphic>
              </wp:anchor>
            </w:drawing>
          </mc:Choice>
          <mc:Fallback>
            <w:pict>
              <v:rect id="1027" o:spid="_x0000_s1026" o:spt="1" style="position:absolute;left:0pt;margin-left:225pt;margin-top:9.2pt;height:24.45pt;width:228pt;z-index:251659264;mso-width-relative:page;mso-height-relative:page;" fillcolor="#FFFFFF" filled="t" stroked="t" coordsize="21600,21600" o:gfxdata="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v1g5vXAAAACQEAAA8AAAAAAAAAAQAgAAAAIgAAAGRycy9kb3ducmV2LnhtbFBLAQIUABQAAAAI&#10;AIdO4kCJBKkoJwIAAHYEAAAOAAAAAAAAAAEAIAAAACYBAABkcnMvZTJvRG9jLnhtbFBLBQYAAAAA&#10;BgAGAFkBAAC/BQAAAAA=&#10;">
                <v:fill on="t" focussize="0,0"/>
                <v:stroke color="#FFFFFF" miterlimit="8" joinstyle="miter"/>
                <v:imagedata o:title=""/>
                <o:lock v:ext="edit" aspectratio="f"/>
                <v:textbox>
                  <w:txbxContent>
                    <w:p>
                      <w:pPr>
                        <w:jc w:val="right"/>
                        <w:rPr>
                          <w:rFonts w:ascii="方正仿宋_GBK" w:eastAsia="方正仿宋_GBK"/>
                        </w:rPr>
                      </w:pPr>
                      <w:r>
                        <w:rPr>
                          <w:rFonts w:hint="eastAsia" w:ascii="方正仿宋_GBK" w:eastAsia="方正仿宋_GBK"/>
                        </w:rPr>
                        <w:t>湖北省科学技术奖励工作办公室制</w:t>
                      </w:r>
                    </w:p>
                  </w:txbxContent>
                </v:textbox>
              </v:rect>
            </w:pict>
          </mc:Fallback>
        </mc:AlternateContent>
      </w:r>
      <w:r>
        <w:rPr>
          <w:rFonts w:hint="eastAsia" w:ascii="方正仿宋_GBK" w:eastAsia="方正仿宋_GBK"/>
        </w:rPr>
        <w:br w:type="page"/>
      </w:r>
      <w:r>
        <w:rPr>
          <w:rFonts w:hint="eastAsia" w:ascii="方正小标宋_GBK" w:eastAsia="方正小标宋_GBK"/>
          <w:sz w:val="32"/>
        </w:rPr>
        <w:t>二、</w:t>
      </w:r>
      <w:r>
        <w:rPr>
          <w:rFonts w:hint="eastAsia" w:ascii="方正小标宋_GBK" w:eastAsia="方正小标宋_GBK"/>
          <w:bCs/>
          <w:sz w:val="32"/>
          <w:szCs w:val="32"/>
        </w:rPr>
        <w:t>企业简介</w:t>
      </w:r>
    </w:p>
    <w:p/>
    <w:tbl>
      <w:tblPr>
        <w:tblStyle w:val="31"/>
        <w:tblW w:w="938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938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0997" w:hRule="exact"/>
          <w:jc w:val="center"/>
        </w:trPr>
        <w:tc>
          <w:tcPr>
            <w:tcW w:w="9388" w:type="dxa"/>
          </w:tcPr>
          <w:p>
            <w:pPr>
              <w:spacing w:line="360" w:lineRule="auto"/>
              <w:rPr>
                <w:rFonts w:ascii="方正仿宋_GBK" w:eastAsia="方正仿宋_GBK"/>
              </w:rPr>
            </w:pPr>
            <w:r>
              <w:rPr>
                <w:rFonts w:hint="eastAsia" w:ascii="方正仿宋_GBK" w:eastAsia="方正仿宋_GBK"/>
              </w:rPr>
              <w:t>（不超过800字）</w:t>
            </w:r>
          </w:p>
        </w:tc>
      </w:tr>
    </w:tbl>
    <w:p>
      <w:pPr>
        <w:jc w:val="center"/>
        <w:rPr>
          <w:rFonts w:ascii="方正小标宋_GBK" w:eastAsia="方正小标宋_GBK"/>
          <w:sz w:val="36"/>
        </w:rPr>
      </w:pPr>
    </w:p>
    <w:p>
      <w:pPr>
        <w:widowControl/>
        <w:jc w:val="center"/>
        <w:rPr>
          <w:rFonts w:ascii="方正小标宋_GBK" w:eastAsia="方正小标宋_GBK"/>
          <w:sz w:val="36"/>
        </w:rPr>
      </w:pPr>
      <w:r>
        <w:rPr>
          <w:rFonts w:ascii="方正小标宋_GBK" w:eastAsia="方正小标宋_GBK"/>
          <w:sz w:val="36"/>
        </w:rPr>
        <w:br w:type="page"/>
      </w:r>
      <w:r>
        <w:rPr>
          <w:rFonts w:hint="eastAsia" w:ascii="方正小标宋_GBK" w:eastAsia="方正小标宋_GBK"/>
          <w:sz w:val="36"/>
        </w:rPr>
        <w:t>三、</w:t>
      </w:r>
      <w:r>
        <w:rPr>
          <w:rFonts w:hint="eastAsia" w:ascii="方正小标宋_GBK" w:eastAsia="方正小标宋_GBK"/>
          <w:bCs/>
          <w:sz w:val="32"/>
          <w:szCs w:val="32"/>
        </w:rPr>
        <w:t>企业创新建设情况</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4" w:hRule="atLeast"/>
        </w:trPr>
        <w:tc>
          <w:tcPr>
            <w:tcW w:w="8522" w:type="dxa"/>
          </w:tcPr>
          <w:p>
            <w:pPr>
              <w:spacing w:line="360" w:lineRule="auto"/>
              <w:rPr>
                <w:rFonts w:ascii="华文中宋" w:hAnsi="华文中宋" w:eastAsia="华文中宋"/>
                <w:kern w:val="0"/>
                <w:sz w:val="30"/>
                <w:szCs w:val="30"/>
              </w:rPr>
            </w:pPr>
            <w:r>
              <w:rPr>
                <w:rFonts w:hint="eastAsia" w:ascii="方正仿宋_GBK" w:eastAsia="方正仿宋_GBK"/>
                <w:kern w:val="0"/>
                <w:sz w:val="21"/>
              </w:rPr>
              <w:t>1．创新产品建设。企业研发投入的情况、制定研发计划及组织实施情况、创新产品产业化情况等。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740" w:hRule="atLeast"/>
        </w:trPr>
        <w:tc>
          <w:tcPr>
            <w:tcW w:w="8522" w:type="dxa"/>
          </w:tcPr>
          <w:p>
            <w:pPr>
              <w:rPr>
                <w:rFonts w:ascii="楷体_GB2312" w:eastAsia="楷体_GB2312"/>
                <w:kern w:val="0"/>
                <w:sz w:val="28"/>
                <w:szCs w:val="28"/>
              </w:rPr>
            </w:pPr>
            <w:r>
              <w:rPr>
                <w:rFonts w:hint="eastAsia" w:ascii="方正仿宋_GBK" w:eastAsia="方正仿宋_GBK"/>
                <w:kern w:val="2"/>
                <w:sz w:val="21"/>
              </w:rPr>
              <w:t>2．创新队伍建设。</w:t>
            </w:r>
            <w:r>
              <w:rPr>
                <w:rFonts w:ascii="方正仿宋_GBK" w:eastAsia="方正仿宋_GBK"/>
                <w:kern w:val="2"/>
                <w:sz w:val="21"/>
              </w:rPr>
              <w:t>企业</w:t>
            </w:r>
            <w:r>
              <w:rPr>
                <w:rFonts w:hint="eastAsia" w:ascii="方正仿宋_GBK" w:eastAsia="方正仿宋_GBK"/>
                <w:kern w:val="2"/>
                <w:sz w:val="21"/>
              </w:rPr>
              <w:t>组建创新团队，构建人才梯队以及团队创新</w:t>
            </w:r>
            <w:r>
              <w:rPr>
                <w:rFonts w:ascii="方正仿宋_GBK" w:eastAsia="方正仿宋_GBK"/>
                <w:kern w:val="2"/>
                <w:sz w:val="21"/>
              </w:rPr>
              <w:t>能力</w:t>
            </w:r>
            <w:r>
              <w:rPr>
                <w:rFonts w:hint="eastAsia" w:ascii="方正仿宋_GBK" w:eastAsia="方正仿宋_GBK"/>
                <w:kern w:val="2"/>
                <w:sz w:val="21"/>
              </w:rPr>
              <w:t>等情况；设置创新岗位，引进</w:t>
            </w:r>
            <w:r>
              <w:rPr>
                <w:rFonts w:ascii="方正仿宋_GBK" w:eastAsia="方正仿宋_GBK"/>
                <w:kern w:val="2"/>
                <w:sz w:val="21"/>
              </w:rPr>
              <w:t>高层次人才，开展人员培训</w:t>
            </w:r>
            <w:r>
              <w:rPr>
                <w:rFonts w:hint="eastAsia" w:ascii="方正仿宋_GBK" w:eastAsia="方正仿宋_GBK"/>
                <w:kern w:val="2"/>
                <w:sz w:val="21"/>
              </w:rPr>
              <w:t>等</w:t>
            </w:r>
            <w:r>
              <w:rPr>
                <w:rFonts w:ascii="方正仿宋_GBK" w:eastAsia="方正仿宋_GBK"/>
                <w:kern w:val="2"/>
                <w:sz w:val="21"/>
              </w:rPr>
              <w:t>情况</w:t>
            </w:r>
            <w:r>
              <w:rPr>
                <w:rFonts w:hint="eastAsia" w:ascii="方正仿宋_GBK" w:eastAsia="方正仿宋_GBK"/>
                <w:kern w:val="2"/>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2" w:hRule="atLeast"/>
        </w:trPr>
        <w:tc>
          <w:tcPr>
            <w:tcW w:w="8522" w:type="dxa"/>
          </w:tcPr>
          <w:p>
            <w:pPr>
              <w:spacing w:line="360" w:lineRule="auto"/>
              <w:rPr>
                <w:rFonts w:ascii="楷体_GB2312" w:eastAsia="楷体_GB2312"/>
                <w:kern w:val="0"/>
                <w:sz w:val="28"/>
                <w:szCs w:val="28"/>
              </w:rPr>
            </w:pPr>
            <w:r>
              <w:rPr>
                <w:rFonts w:hint="eastAsia" w:ascii="方正仿宋_GBK" w:eastAsia="方正仿宋_GBK"/>
                <w:kern w:val="0"/>
                <w:sz w:val="21"/>
              </w:rPr>
              <w:t>3．创新平台建设。</w:t>
            </w:r>
            <w:r>
              <w:rPr>
                <w:rFonts w:ascii="方正仿宋_GBK" w:eastAsia="方正仿宋_GBK"/>
                <w:kern w:val="0"/>
                <w:sz w:val="21"/>
              </w:rPr>
              <w:t>企业建</w:t>
            </w:r>
            <w:r>
              <w:rPr>
                <w:rFonts w:hint="eastAsia" w:ascii="方正仿宋_GBK" w:eastAsia="方正仿宋_GBK"/>
                <w:kern w:val="0"/>
                <w:sz w:val="21"/>
              </w:rPr>
              <w:t>设工程技术研究中心、校企共建研发机构等各类创新平台的情况以及利用创新平台开展产学研合作的情况。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457" w:hRule="atLeast"/>
        </w:trPr>
        <w:tc>
          <w:tcPr>
            <w:tcW w:w="8522" w:type="dxa"/>
          </w:tcPr>
          <w:p>
            <w:pPr>
              <w:spacing w:line="360" w:lineRule="auto"/>
              <w:rPr>
                <w:rFonts w:ascii="楷体_GB2312" w:eastAsia="楷体_GB2312"/>
                <w:kern w:val="0"/>
                <w:sz w:val="28"/>
                <w:szCs w:val="28"/>
              </w:rPr>
            </w:pPr>
            <w:r>
              <w:rPr>
                <w:rFonts w:hint="eastAsia" w:ascii="方正仿宋_GBK" w:eastAsia="方正仿宋_GBK"/>
                <w:kern w:val="0"/>
                <w:sz w:val="21"/>
              </w:rPr>
              <w:t>4．管理创新建设。企业在营销创新、创新文化、资本创新等方面的情况。</w:t>
            </w:r>
          </w:p>
        </w:tc>
      </w:tr>
    </w:tbl>
    <w:p>
      <w:pPr>
        <w:rPr>
          <w:sz w:val="2"/>
        </w:rPr>
      </w:pPr>
    </w:p>
    <w:p>
      <w:pPr>
        <w:jc w:val="center"/>
        <w:rPr>
          <w:rFonts w:ascii="方正小标宋_GBK" w:eastAsia="方正小标宋_GBK"/>
          <w:sz w:val="36"/>
        </w:rPr>
      </w:pPr>
      <w:r>
        <w:rPr>
          <w:rFonts w:hint="eastAsia" w:ascii="方正小标宋_GBK" w:eastAsia="方正小标宋_GBK"/>
          <w:sz w:val="36"/>
        </w:rPr>
        <w:t>四、提名意见</w:t>
      </w:r>
    </w:p>
    <w:p>
      <w:pPr>
        <w:pStyle w:val="16"/>
        <w:ind w:firstLine="0" w:firstLineChars="0"/>
        <w:jc w:val="center"/>
        <w:rPr>
          <w:rFonts w:ascii="方正仿宋_GBK" w:hAnsi="宋体" w:eastAsia="方正仿宋_GBK"/>
        </w:rPr>
      </w:pPr>
    </w:p>
    <w:tbl>
      <w:tblPr>
        <w:tblStyle w:val="31"/>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98"/>
        <w:gridCol w:w="3771"/>
        <w:gridCol w:w="1447"/>
        <w:gridCol w:w="19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tcBorders>
              <w:top w:val="single" w:color="auto" w:sz="8" w:space="0"/>
            </w:tcBorders>
            <w:vAlign w:val="center"/>
          </w:tcPr>
          <w:p>
            <w:pPr>
              <w:jc w:val="center"/>
              <w:rPr>
                <w:rFonts w:ascii="方正仿宋_GBK" w:hAnsi="宋体" w:eastAsia="方正仿宋_GBK"/>
                <w:szCs w:val="20"/>
              </w:rPr>
            </w:pPr>
            <w:r>
              <w:rPr>
                <w:rFonts w:hint="eastAsia" w:ascii="方正仿宋_GBK" w:hAnsi="宋体" w:eastAsia="方正仿宋_GBK"/>
                <w:szCs w:val="20"/>
              </w:rPr>
              <w:t>提 名 者</w:t>
            </w:r>
          </w:p>
        </w:tc>
        <w:tc>
          <w:tcPr>
            <w:tcW w:w="4236" w:type="pct"/>
            <w:gridSpan w:val="3"/>
            <w:tcBorders>
              <w:top w:val="single" w:color="auto" w:sz="8" w:space="0"/>
            </w:tcBorders>
            <w:vAlign w:val="center"/>
          </w:tcPr>
          <w:p>
            <w:pPr>
              <w:ind w:firstLine="420" w:firstLineChars="200"/>
              <w:jc w:val="center"/>
              <w:rPr>
                <w:rFonts w:ascii="方正仿宋_GBK" w:hAnsi="宋体" w:eastAsia="方正仿宋_GBK"/>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vAlign w:val="center"/>
          </w:tcPr>
          <w:p>
            <w:pPr>
              <w:jc w:val="center"/>
              <w:rPr>
                <w:rFonts w:ascii="方正仿宋_GBK" w:hAnsi="宋体" w:eastAsia="方正仿宋_GBK"/>
                <w:szCs w:val="20"/>
              </w:rPr>
            </w:pPr>
            <w:r>
              <w:rPr>
                <w:rFonts w:hint="eastAsia" w:ascii="方正仿宋_GBK" w:hAnsi="宋体" w:eastAsia="方正仿宋_GBK"/>
                <w:szCs w:val="20"/>
              </w:rPr>
              <w:t>通讯地址</w:t>
            </w:r>
          </w:p>
        </w:tc>
        <w:tc>
          <w:tcPr>
            <w:tcW w:w="2220" w:type="pct"/>
            <w:vAlign w:val="center"/>
          </w:tcPr>
          <w:p>
            <w:pPr>
              <w:ind w:firstLine="420" w:firstLineChars="200"/>
              <w:jc w:val="center"/>
              <w:rPr>
                <w:rFonts w:ascii="方正仿宋_GBK" w:hAnsi="宋体" w:eastAsia="方正仿宋_GBK"/>
                <w:szCs w:val="20"/>
              </w:rPr>
            </w:pPr>
          </w:p>
        </w:tc>
        <w:tc>
          <w:tcPr>
            <w:tcW w:w="852" w:type="pct"/>
            <w:vAlign w:val="center"/>
          </w:tcPr>
          <w:p>
            <w:pPr>
              <w:jc w:val="center"/>
              <w:rPr>
                <w:rFonts w:ascii="方正仿宋_GBK" w:hAnsi="宋体" w:eastAsia="方正仿宋_GBK"/>
                <w:szCs w:val="20"/>
              </w:rPr>
            </w:pPr>
            <w:r>
              <w:rPr>
                <w:rFonts w:hint="eastAsia" w:ascii="方正仿宋_GBK" w:hAnsi="宋体" w:eastAsia="方正仿宋_GBK"/>
                <w:szCs w:val="20"/>
              </w:rPr>
              <w:t>邮政编码</w:t>
            </w:r>
          </w:p>
        </w:tc>
        <w:tc>
          <w:tcPr>
            <w:tcW w:w="1164" w:type="pct"/>
          </w:tcPr>
          <w:p>
            <w:pPr>
              <w:ind w:firstLine="420" w:firstLineChars="200"/>
              <w:rPr>
                <w:rFonts w:ascii="方正仿宋_GBK" w:hAnsi="宋体" w:eastAsia="方正仿宋_GBK"/>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vAlign w:val="center"/>
          </w:tcPr>
          <w:p>
            <w:pPr>
              <w:jc w:val="center"/>
              <w:rPr>
                <w:rFonts w:ascii="方正仿宋_GBK" w:hAnsi="宋体" w:eastAsia="方正仿宋_GBK"/>
                <w:szCs w:val="20"/>
              </w:rPr>
            </w:pPr>
            <w:r>
              <w:rPr>
                <w:rFonts w:hint="eastAsia" w:ascii="方正仿宋_GBK" w:hAnsi="宋体" w:eastAsia="方正仿宋_GBK"/>
                <w:szCs w:val="20"/>
              </w:rPr>
              <w:t>联 系 人</w:t>
            </w:r>
          </w:p>
        </w:tc>
        <w:tc>
          <w:tcPr>
            <w:tcW w:w="2220" w:type="pct"/>
            <w:vAlign w:val="center"/>
          </w:tcPr>
          <w:p>
            <w:pPr>
              <w:ind w:firstLine="420" w:firstLineChars="200"/>
              <w:jc w:val="center"/>
              <w:rPr>
                <w:rFonts w:ascii="方正仿宋_GBK" w:hAnsi="宋体" w:eastAsia="方正仿宋_GBK"/>
                <w:szCs w:val="20"/>
              </w:rPr>
            </w:pPr>
          </w:p>
        </w:tc>
        <w:tc>
          <w:tcPr>
            <w:tcW w:w="852" w:type="pct"/>
            <w:vAlign w:val="center"/>
          </w:tcPr>
          <w:p>
            <w:pPr>
              <w:jc w:val="center"/>
              <w:rPr>
                <w:rFonts w:ascii="方正仿宋_GBK" w:hAnsi="宋体" w:eastAsia="方正仿宋_GBK"/>
                <w:szCs w:val="20"/>
              </w:rPr>
            </w:pPr>
            <w:r>
              <w:rPr>
                <w:rFonts w:hint="eastAsia" w:ascii="方正仿宋_GBK" w:hAnsi="宋体" w:eastAsia="方正仿宋_GBK"/>
                <w:szCs w:val="20"/>
              </w:rPr>
              <w:t>联系电话</w:t>
            </w:r>
          </w:p>
        </w:tc>
        <w:tc>
          <w:tcPr>
            <w:tcW w:w="1164" w:type="pct"/>
          </w:tcPr>
          <w:p>
            <w:pPr>
              <w:ind w:firstLine="420" w:firstLineChars="200"/>
              <w:rPr>
                <w:rFonts w:ascii="方正仿宋_GBK" w:hAnsi="宋体" w:eastAsia="方正仿宋_GBK"/>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4" w:type="pct"/>
            <w:vAlign w:val="center"/>
          </w:tcPr>
          <w:p>
            <w:pPr>
              <w:jc w:val="center"/>
              <w:rPr>
                <w:rFonts w:ascii="方正仿宋_GBK" w:hAnsi="宋体" w:eastAsia="方正仿宋_GBK"/>
                <w:szCs w:val="20"/>
              </w:rPr>
            </w:pPr>
            <w:r>
              <w:rPr>
                <w:rFonts w:hint="eastAsia" w:ascii="方正仿宋_GBK" w:hAnsi="宋体" w:eastAsia="方正仿宋_GBK"/>
                <w:szCs w:val="20"/>
              </w:rPr>
              <w:t>电子邮箱</w:t>
            </w:r>
          </w:p>
        </w:tc>
        <w:tc>
          <w:tcPr>
            <w:tcW w:w="2220" w:type="pct"/>
            <w:vAlign w:val="center"/>
          </w:tcPr>
          <w:p>
            <w:pPr>
              <w:ind w:firstLine="420" w:firstLineChars="200"/>
              <w:jc w:val="center"/>
              <w:rPr>
                <w:rFonts w:ascii="方正仿宋_GBK" w:hAnsi="宋体" w:eastAsia="方正仿宋_GBK"/>
                <w:szCs w:val="20"/>
              </w:rPr>
            </w:pPr>
          </w:p>
        </w:tc>
        <w:tc>
          <w:tcPr>
            <w:tcW w:w="852" w:type="pct"/>
            <w:vAlign w:val="center"/>
          </w:tcPr>
          <w:p>
            <w:pPr>
              <w:jc w:val="center"/>
              <w:rPr>
                <w:rFonts w:ascii="方正仿宋_GBK" w:hAnsi="宋体" w:eastAsia="方正仿宋_GBK"/>
                <w:szCs w:val="20"/>
              </w:rPr>
            </w:pPr>
            <w:r>
              <w:rPr>
                <w:rFonts w:hint="eastAsia" w:ascii="方正仿宋_GBK" w:hAnsi="宋体" w:eastAsia="方正仿宋_GBK"/>
                <w:szCs w:val="20"/>
              </w:rPr>
              <w:t>传    真</w:t>
            </w:r>
          </w:p>
        </w:tc>
        <w:tc>
          <w:tcPr>
            <w:tcW w:w="1164" w:type="pct"/>
          </w:tcPr>
          <w:p>
            <w:pPr>
              <w:ind w:firstLine="420" w:firstLineChars="200"/>
              <w:rPr>
                <w:rFonts w:ascii="方正仿宋_GBK" w:hAnsi="宋体" w:eastAsia="方正仿宋_GBK"/>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57" w:hRule="atLeast"/>
          <w:jc w:val="center"/>
        </w:trPr>
        <w:tc>
          <w:tcPr>
            <w:tcW w:w="5000" w:type="pct"/>
            <w:gridSpan w:val="4"/>
          </w:tcPr>
          <w:p>
            <w:pPr>
              <w:rPr>
                <w:rFonts w:ascii="方正仿宋_GBK" w:hAnsi="宋体" w:eastAsia="方正仿宋_GBK"/>
                <w:szCs w:val="20"/>
              </w:rPr>
            </w:pPr>
            <w:r>
              <w:rPr>
                <w:rFonts w:hint="eastAsia" w:ascii="方正仿宋_GBK" w:hAnsi="宋体" w:eastAsia="方正仿宋_GBK"/>
                <w:szCs w:val="20"/>
              </w:rPr>
              <w:t>提名意见：</w:t>
            </w: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rPr>
                <w:rFonts w:ascii="方正仿宋_GBK" w:hAnsi="宋体" w:eastAsia="方正仿宋_GBK"/>
                <w:szCs w:val="20"/>
              </w:rPr>
            </w:pPr>
          </w:p>
          <w:p>
            <w:pPr>
              <w:ind w:firstLine="420" w:firstLineChars="200"/>
              <w:rPr>
                <w:rFonts w:ascii="方正仿宋_GBK" w:hAnsi="宋体" w:eastAsia="方正仿宋_GBK"/>
                <w:szCs w:val="20"/>
              </w:rPr>
            </w:pPr>
            <w:r>
              <w:rPr>
                <w:rFonts w:hint="eastAsia" w:ascii="方正仿宋_GBK" w:hAnsi="宋体" w:eastAsia="方正仿宋_GBK"/>
                <w:szCs w:val="20"/>
              </w:rPr>
              <w:t>提名该项目为湖北省科技型中小企业创新奖。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5000" w:type="pct"/>
            <w:gridSpan w:val="4"/>
            <w:tcBorders>
              <w:top w:val="single" w:color="auto" w:sz="4" w:space="0"/>
              <w:left w:val="single" w:color="auto" w:sz="8" w:space="0"/>
              <w:bottom w:val="single" w:color="auto" w:sz="8" w:space="0"/>
            </w:tcBorders>
          </w:tcPr>
          <w:p>
            <w:pPr>
              <w:spacing w:line="320" w:lineRule="exact"/>
              <w:ind w:firstLine="422" w:firstLineChars="200"/>
              <w:rPr>
                <w:rFonts w:ascii="方正仿宋_GBK" w:eastAsia="方正仿宋_GBK"/>
                <w:sz w:val="24"/>
                <w:szCs w:val="20"/>
              </w:rPr>
            </w:pPr>
            <w:r>
              <w:rPr>
                <w:rFonts w:hint="eastAsia" w:ascii="方正仿宋_GBK" w:hAnsi="宋体" w:eastAsia="方正仿宋_GBK"/>
                <w:b/>
                <w:bCs/>
                <w:szCs w:val="20"/>
              </w:rPr>
              <w:t>声明：</w:t>
            </w:r>
            <w:r>
              <w:rPr>
                <w:rFonts w:hint="eastAsia" w:ascii="方正仿宋_GBK" w:hAnsi="宋体" w:eastAsia="方正仿宋_GBK"/>
                <w:szCs w:val="20"/>
              </w:rPr>
              <w:t>本单位遵守《湖北省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rPr>
                <w:rFonts w:ascii="方正仿宋_GBK" w:eastAsia="方正仿宋_GBK"/>
                <w:szCs w:val="20"/>
              </w:rPr>
            </w:pPr>
          </w:p>
          <w:p>
            <w:pPr>
              <w:ind w:firstLine="420" w:firstLineChars="200"/>
              <w:rPr>
                <w:rFonts w:ascii="方正仿宋_GBK" w:eastAsia="方正仿宋_GBK"/>
                <w:szCs w:val="20"/>
              </w:rPr>
            </w:pPr>
            <w:r>
              <w:rPr>
                <w:rFonts w:hint="eastAsia" w:ascii="方正仿宋_GBK" w:eastAsia="方正仿宋_GBK"/>
                <w:szCs w:val="20"/>
              </w:rPr>
              <w:t xml:space="preserve">法人代表签名：                              提名单位（盖章） </w:t>
            </w:r>
          </w:p>
          <w:p>
            <w:pPr>
              <w:ind w:firstLine="420" w:firstLineChars="200"/>
              <w:rPr>
                <w:rFonts w:ascii="方正仿宋_GBK" w:eastAsia="方正仿宋_GBK"/>
                <w:szCs w:val="20"/>
              </w:rPr>
            </w:pPr>
          </w:p>
          <w:p>
            <w:pPr>
              <w:spacing w:line="360" w:lineRule="auto"/>
              <w:rPr>
                <w:rFonts w:ascii="方正仿宋_GBK" w:hAnsi="宋体" w:eastAsia="方正仿宋_GBK"/>
                <w:szCs w:val="20"/>
              </w:rPr>
            </w:pPr>
            <w:r>
              <w:rPr>
                <w:rFonts w:hint="eastAsia" w:ascii="方正仿宋_GBK" w:hAnsi="宋体" w:eastAsia="方正仿宋_GBK"/>
                <w:szCs w:val="20"/>
              </w:rPr>
              <w:t xml:space="preserve">          年    月    日                                   年    月    日</w:t>
            </w:r>
          </w:p>
        </w:tc>
      </w:tr>
    </w:tbl>
    <w:p>
      <w:pPr>
        <w:rPr>
          <w:sz w:val="2"/>
        </w:rPr>
      </w:pPr>
    </w:p>
    <w:p>
      <w:pPr>
        <w:rPr>
          <w:sz w:val="2"/>
        </w:rPr>
      </w:pPr>
      <w:bookmarkStart w:id="48" w:name="主要完成单位情况"/>
      <w:bookmarkEnd w:id="48"/>
    </w:p>
    <w:p>
      <w:pPr>
        <w:jc w:val="center"/>
        <w:rPr>
          <w:rFonts w:ascii="方正小标宋_GBK" w:eastAsia="方正小标宋_GBK"/>
          <w:sz w:val="36"/>
        </w:rPr>
      </w:pPr>
      <w:r>
        <w:rPr>
          <w:rFonts w:hint="eastAsia" w:ascii="方正小标宋_GBK" w:eastAsia="方正小标宋_GBK"/>
          <w:sz w:val="36"/>
        </w:rPr>
        <w:t>五、附件</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一、必备附件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 企业资质信息</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2. 经济效益佐证材料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（1）经过审计机构出具审计报告的上年度财务报表（包括资产负债表、利润表，现金流量表）。</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（2）企业所得税纳税年度申报表——研发费用加计扣除优惠明细表（2017版）</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3. 知识产权信息</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4. 曾获奖励信息</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5. 承担科技项目信息</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6. 研发平台信息</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7. 主要产品情况</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8. 产学研合作凭证</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二、其他附件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其他能支持企业创新情况的证明材料。</w:t>
      </w:r>
    </w:p>
    <w:p>
      <w:pPr>
        <w:spacing w:line="460" w:lineRule="exact"/>
        <w:rPr>
          <w:szCs w:val="21"/>
        </w:rPr>
      </w:pPr>
    </w:p>
    <w:p>
      <w:pPr>
        <w:spacing w:line="460" w:lineRule="exact"/>
        <w:ind w:firstLine="560" w:firstLineChars="200"/>
        <w:jc w:val="left"/>
        <w:rPr>
          <w:rFonts w:ascii="方正仿宋_GBK" w:eastAsia="方正仿宋_GBK"/>
          <w:bCs/>
          <w:sz w:val="28"/>
          <w:szCs w:val="28"/>
        </w:rPr>
      </w:pPr>
      <w:r>
        <w:rPr>
          <w:rFonts w:hint="eastAsia" w:ascii="方正仿宋_GBK" w:eastAsia="方正仿宋_GBK"/>
          <w:sz w:val="28"/>
          <w:szCs w:val="28"/>
        </w:rPr>
        <w:t>详见</w:t>
      </w:r>
      <w:r>
        <w:rPr>
          <w:rFonts w:hint="eastAsia" w:ascii="方正仿宋_GBK" w:eastAsia="方正仿宋_GBK"/>
          <w:bCs/>
          <w:sz w:val="28"/>
          <w:szCs w:val="28"/>
        </w:rPr>
        <w:t>《湖北省科技型中小企业创新奖提名书》填写要求</w:t>
      </w:r>
    </w:p>
    <w:p>
      <w:pPr>
        <w:jc w:val="center"/>
        <w:outlineLvl w:val="0"/>
        <w:rPr>
          <w:rFonts w:ascii="方正小标宋_GBK" w:eastAsia="方正小标宋_GBK"/>
          <w:sz w:val="36"/>
          <w:szCs w:val="36"/>
        </w:rPr>
      </w:pPr>
      <w:r>
        <w:rPr>
          <w:sz w:val="28"/>
          <w:szCs w:val="28"/>
        </w:rPr>
        <w:br w:type="page"/>
      </w:r>
      <w:bookmarkStart w:id="49" w:name="_Toc73094300"/>
      <w:r>
        <w:rPr>
          <w:rFonts w:hint="eastAsia" w:ascii="方正小标宋_GBK" w:eastAsia="方正小标宋_GBK"/>
          <w:sz w:val="36"/>
          <w:szCs w:val="36"/>
        </w:rPr>
        <w:t>湖北省科技型中小企业创新奖提名书填写要求</w:t>
      </w:r>
      <w:bookmarkEnd w:id="49"/>
    </w:p>
    <w:p>
      <w:pPr>
        <w:jc w:val="center"/>
        <w:rPr>
          <w:rFonts w:ascii="方正仿宋_GBK" w:eastAsia="方正仿宋_GBK"/>
          <w:b/>
          <w:sz w:val="36"/>
          <w:szCs w:val="36"/>
        </w:rPr>
      </w:pP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湖北省科技型中小企业创新奖提名书》（以下简称为提名书）适用于《湖北省科学技术奖励办法》中设置的湖北省科技型中小企业创新奖。提名书是湖北省科学技术奖励评审的基本技术文件和主要依据，必须严格按规定的格式、栏目及所列标题如实、全面填写。</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一、提名书形式和要求</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湖北省科技型中小企业创新奖提名书》分为主件和附件两大部分。提名书主件是指《湖北省科技型中小企业创新奖提名书》的第一至第四部分，附件是指其第五部分。提名书必须同时提交书面提名书和电子版提名书两种形式，具体要求如下：</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（一）纸质提名书。</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请严格按规定格式打印，大小为大十六开本即A4大小纸（高297毫米，宽210毫米），竖装，正文文字使用仿宋，不小于五号，行距不小于18磅，标题和图表文字格式可自行设置，建议以黑体、仿宋、楷体为主。提名书及其指定附件备齐后应合装成册，其规格大小应与提名书一致。装订后的提名书不需另加封面。主件应从“湖北省科学技术奖励综合业务管理平台”中导出后打印生成，附件是纸质提名书存档内容的必备材料，应与提名书电子版附件内容一致。</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（二）电子版提名书。</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电子版提名书主件由项目完成人通过湖北省政务服务网，进入省科学技术奖栏目后根据要求逐项填写，请注意填写过程中数据的保存。</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（三）书面提名书内容应与电子版提名书内容完全一致。</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二、提名书填写说明</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（一）企业基本情况。</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 “科技型中小企业入库登记编号”指提名企业在“全国科技型中小企业信息库”中的登记编号。</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2. “企业名称”填写企业的名称全称。</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3. “注册地”填写企业登记注册所在地区。</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4. “通信地址”填写企业总部的通讯地址、联系电话、传真、邮编。</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5. “企业法人”：填写法人代表的姓名、学历和联系电话。</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6. “联系人”填写企业联系人的姓名、联系电话和电子邮箱。</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8. “高新技术企业”是高新技术企业则选择“是”，并填写“高新技术企业认定编号”，否则选择“否”。</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9. “企业经济类型”根据选项选择。</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10. “上年末资产总计（万元）” “上年销售收入（万元）”“上年研发经费（万元）”“上年研发经费占销售收入比例（%）”根据企业实际情况填写。销售收入为主营业务与其他业务收入之和；研发费用是指企业研发活动中发生的相关费用，具体按照财政部 国家税务总局 科技部《关于完善研究开发费用税前加计扣除政策的通知》（财税〔2015〕119号）有关规定进行归集。</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11. “职工总数”“大专以上科技人员人数和比例”“近三年授权知识产权数量”“Ⅰ类知识产权数”“Ⅱ类知识产权数”根据企业实际情况填写，其中：职工总数包括企业在职、兼职和临时聘用人员，在职人员通过企业是否签订了劳动合同或缴纳社会保险费来鉴别，兼职、临时聘用人员全年须在企业累计工作6个月以上； “近三年授权知识产权数量”为企业近三年获得授权的“Ⅰ类知识产权”和“Ⅱ类知识产权”之和；“Ⅰ类知识产权”指授权发明专利、植物新品种、国家级农作物品种、国家新药、国家一级重要保护品种和集成电路布图设计专有权等；“Ⅱ类知识产权”指实用新型专利、外观专利、软件著作权（不含商标）等；同一知识产权分别在国内外申请、登记的，只记为一项。</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12. “曾获省部级及以上科技奖励情况”填写企业已获得的省部级及以上科技奖励的奖项名称、获奖项目名称、获奖等级、单位排名。按照重要程度填写，最多填写3项，没有则不填写。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13. “承担省部级科技项目情况”填写企业承担的省部级科技项目的项目名称和编号。按照重要程度填写，最多填写3项，没有则不填写。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14.“研发平台”填写依托企业建立的研发平台。研发平台包括国家（省、部）重点实验室、国家（省、部）工程技术研究中心、国家（省、部）工程实验室、国家（省、部）工程研究中心、国家（省、部）企业技术中心、国家（省、部）国际联合研究中心、省产业技术研究院等。按照重要程度填写，最多填写3项，没有则不填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15. “主要产品情况”填写企业生产的主要产品的名称、产生的销售收入、技术水平、市场占有份额。按照重要程度填写，最多填写3项。</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（二）企业情况简介。</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企业从事高新技术产品研究、开发、生产和经营业务情况。包括：用于高新技术及其产品研究开发的经费及技术购买费用情况；企业开展科研项目情况及水平；企业取得的专利情况和科技奖励获奖情况；企业的高新技术产品产值销售及市场销售情况；企业质量体系及标准化建设情况；企业获得创业投资、股权投资及开展国际科技合作的情况；企业在国内外细分市场的地位等情况。</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（三）企业创新建设情况。</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主要介绍企业创新产品建设情况、创新队伍建设情况、创新平台建设情况和企业管理创新建设情况。</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创新产品建设</w:t>
      </w:r>
      <w:r>
        <w:rPr>
          <w:rFonts w:hint="eastAsia" w:ascii="方正仿宋_GBK" w:eastAsia="方正仿宋_GBK"/>
          <w:sz w:val="28"/>
          <w:szCs w:val="18"/>
        </w:rPr>
        <w:t>主要写企业研发投入的情况、制定研发计划及组织实施情况、创新产品产业化情况等。</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创新队伍建设</w:t>
      </w:r>
      <w:r>
        <w:rPr>
          <w:rFonts w:hint="eastAsia" w:ascii="方正仿宋_GBK" w:eastAsia="方正仿宋_GBK"/>
          <w:sz w:val="28"/>
          <w:szCs w:val="18"/>
        </w:rPr>
        <w:t>主要写企业组建创新团队，构建人才梯队以及团队创新能力等情况；设置创新岗位，引进高层次人才，开展人员培训等情况。</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创新平台建设</w:t>
      </w:r>
      <w:r>
        <w:rPr>
          <w:rFonts w:hint="eastAsia" w:ascii="方正仿宋_GBK" w:eastAsia="方正仿宋_GBK"/>
          <w:sz w:val="28"/>
          <w:szCs w:val="18"/>
        </w:rPr>
        <w:t>主要写企业建设工程技术研究中心、校企共建研发机构等各类创新平台的情况以及利用创新平台开展产学研合作的情况等。</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管理创新情况</w:t>
      </w:r>
      <w:r>
        <w:rPr>
          <w:rFonts w:hint="eastAsia" w:ascii="方正仿宋_GBK" w:eastAsia="方正仿宋_GBK"/>
          <w:sz w:val="28"/>
          <w:szCs w:val="18"/>
        </w:rPr>
        <w:t>主要写企业在营销创新、创新文化、资本创新等方面的情况。</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（四）提名意见。</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不超过600字。提名者应认真审阅提名书全文，根据企业创新情况并参照科技型中小企业创新奖的条件写明提名理由和结论性意见，并对照湖北省科学技术奖授奖条件，填写提名意见和提名等级。</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提名部门提名意见表应由其业务主管部门负责人签名，并加盖业务主管部门公章。</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提名机构提名意见表应由机构法人代表签名，并加盖机构公章。</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（五）主要附件。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电子版附件合计不超过37个文件，其中必备附件以PDF文件提交，不超过17个，其他附件以JPG文件提交，不超过20个。纸质版必备附件页数因部分内容存在多页情况而不作总数限制，其他附件限20页。具体要求如下：</w:t>
      </w:r>
    </w:p>
    <w:p>
      <w:pPr>
        <w:spacing w:line="460" w:lineRule="exact"/>
        <w:ind w:firstLine="560" w:firstLineChars="200"/>
        <w:rPr>
          <w:rFonts w:ascii="方正黑体_GBK" w:eastAsia="方正黑体_GBK"/>
          <w:sz w:val="28"/>
          <w:szCs w:val="18"/>
        </w:rPr>
      </w:pPr>
      <w:r>
        <w:rPr>
          <w:rFonts w:hint="eastAsia" w:ascii="方正黑体_GBK" w:eastAsia="方正黑体_GBK"/>
          <w:sz w:val="28"/>
          <w:szCs w:val="18"/>
        </w:rPr>
        <w:t>1. 必备附件。</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（1）“企业资质信息”：</w:t>
      </w:r>
      <w:r>
        <w:rPr>
          <w:rFonts w:hint="eastAsia" w:ascii="方正仿宋_GBK" w:eastAsia="方正仿宋_GBK"/>
          <w:sz w:val="28"/>
          <w:szCs w:val="18"/>
        </w:rPr>
        <w:t>指包括企业法人营业执照、高新技术企业认定证书等企业资质的证明材料。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电子版：执照、证书等的扫描版，合并成1个PDF文件。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w:t>
      </w:r>
      <w:r>
        <w:rPr>
          <w:rFonts w:hint="eastAsia" w:ascii="方正仿宋_GBK" w:eastAsia="方正仿宋_GBK"/>
          <w:b/>
          <w:sz w:val="28"/>
          <w:szCs w:val="18"/>
        </w:rPr>
        <w:t xml:space="preserve"> </w:t>
      </w:r>
      <w:r>
        <w:rPr>
          <w:rFonts w:hint="eastAsia" w:ascii="方正仿宋_GBK" w:eastAsia="方正仿宋_GBK"/>
          <w:sz w:val="28"/>
          <w:szCs w:val="18"/>
        </w:rPr>
        <w:t>执照、证书等的复印件，和电子版保持一致。</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（2）“经济效益佐证材料”：</w:t>
      </w:r>
      <w:r>
        <w:rPr>
          <w:rFonts w:hint="eastAsia" w:ascii="方正仿宋_GBK" w:eastAsia="方正仿宋_GBK"/>
          <w:sz w:val="28"/>
          <w:szCs w:val="18"/>
        </w:rPr>
        <w:t>指企业基本情况中“上年末资产总计（万元）” “上年销售收入（万元）”“上年研发经费（万元）”“上年研发经费占销售收入比例（%）”的佐证材料，主要包括由审计机构出具的上一年度财务报表和企业所得税纳税年度申报表——研发费用加计扣除优惠明细表（2017版）。财务报表必须包括资产负债表、损益表、现金流量表及报表附注等；每页需加盖审计单位印章（或盖骑缝章）。附件内容应与“一、企业基本信息”中的信息保持一致。</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电子版：相关证明材料原件的扫描版，财务报表和纳税年度申报表各1个PDF文件，共2个PDF文件。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纸质版：相关证明材料的复印件，与电子版保持一致。</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（3）“知识产权信息”：</w:t>
      </w:r>
      <w:r>
        <w:rPr>
          <w:rFonts w:hint="eastAsia" w:ascii="方正仿宋_GBK" w:eastAsia="方正仿宋_GBK"/>
          <w:sz w:val="28"/>
          <w:szCs w:val="18"/>
        </w:rPr>
        <w:t>企业近三年获得的授权知识产权证书，包括发明专利、植物新品种、国家级农作物品种、国家新药、国家一级中药保护品种、集成电路布图设计专有权、实用新型专利、外观设计专利、软件著作权证书等，应与“一、企业基本信息”中的“近三年授权知识产权数量”信息保持一致。</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电子版：相关证书原件的扫描版，合并成1个PDF文件。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纸质版：相关证书的复印件，与电子版保持一致。</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（4）“曾获奖励信息”</w:t>
      </w:r>
      <w:r>
        <w:rPr>
          <w:rFonts w:hint="eastAsia" w:ascii="方正仿宋_GBK" w:eastAsia="方正仿宋_GBK"/>
          <w:sz w:val="28"/>
          <w:szCs w:val="18"/>
        </w:rPr>
        <w:t>：证明“一、企业基本信息”中“承担省部级及以上科技奖励情况”内容的奖励证书、文件等。</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电子版：相关奖励证书或文件的扫描版，每个奖项一个PDF文件，不超过3个PDF文件。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纸质版：相关奖励证书或文件的复印件，与电子版保持一致。</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（5）“承担科技项目信息”</w:t>
      </w:r>
      <w:r>
        <w:rPr>
          <w:rFonts w:hint="eastAsia" w:ascii="方正仿宋_GBK" w:eastAsia="方正仿宋_GBK"/>
          <w:sz w:val="28"/>
          <w:szCs w:val="18"/>
        </w:rPr>
        <w:t>：证明“一、企业基本信息”中“承担省部级科技项目情况”内容的文件，包括在研科技项目的国家批文或与技术持有单位合作的技术合同、已结题国家计划项目的验收证书、科技报告等。</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电子版：相关文件的扫描版，每个项目1个PDF文件，不超过3个PDF文件。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纸质版：相关文件的复印件，与电子版保持一致。</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（6）“研发平台信息”</w:t>
      </w:r>
      <w:r>
        <w:rPr>
          <w:rFonts w:hint="eastAsia" w:ascii="方正仿宋_GBK" w:eastAsia="方正仿宋_GBK"/>
          <w:sz w:val="28"/>
          <w:szCs w:val="18"/>
        </w:rPr>
        <w:t>：证明“一、企业基本信息”中“研发平台”内容的相关文件，包括批准文件、通知等。</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电子版：相关文件的扫描版，每个平台一个PDF文件，不超过3个PDF文件。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纸质版：相关文件的复印件，与电子版保持一致。</w:t>
      </w:r>
    </w:p>
    <w:p>
      <w:pPr>
        <w:spacing w:line="460" w:lineRule="exact"/>
        <w:ind w:firstLine="562" w:firstLineChars="200"/>
        <w:rPr>
          <w:rFonts w:ascii="方正仿宋_GBK" w:eastAsia="方正仿宋_GBK"/>
          <w:sz w:val="28"/>
          <w:szCs w:val="18"/>
        </w:rPr>
      </w:pPr>
      <w:r>
        <w:rPr>
          <w:rFonts w:hint="eastAsia" w:ascii="方正仿宋_GBK" w:eastAsia="方正仿宋_GBK"/>
          <w:b/>
          <w:sz w:val="28"/>
          <w:szCs w:val="18"/>
        </w:rPr>
        <w:t>（7）“主要产品情况”：</w:t>
      </w:r>
      <w:r>
        <w:rPr>
          <w:rFonts w:hint="eastAsia" w:ascii="方正仿宋_GBK" w:eastAsia="方正仿宋_GBK"/>
          <w:sz w:val="28"/>
          <w:szCs w:val="18"/>
        </w:rPr>
        <w:t>证明“一、企业基本信息”中“主要产品情况”内容的相关材料。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电子版：相关材料的扫描件，每个产品一个PDF文件，不超过3个PDF文件。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纸质版：相关材料的复印件，与电子版保持一致。</w:t>
      </w:r>
    </w:p>
    <w:p>
      <w:pPr>
        <w:spacing w:line="460" w:lineRule="exact"/>
        <w:ind w:firstLine="562" w:firstLineChars="200"/>
        <w:rPr>
          <w:rFonts w:ascii="方正仿宋_GBK" w:eastAsia="方正仿宋_GBK"/>
          <w:bCs/>
          <w:sz w:val="28"/>
          <w:szCs w:val="28"/>
        </w:rPr>
      </w:pPr>
      <w:r>
        <w:rPr>
          <w:rFonts w:hint="eastAsia" w:ascii="方正仿宋_GBK" w:eastAsia="方正仿宋_GBK"/>
          <w:b/>
          <w:sz w:val="28"/>
          <w:szCs w:val="18"/>
        </w:rPr>
        <w:t>（8）“产学研合作凭证”：</w:t>
      </w:r>
      <w:r>
        <w:rPr>
          <w:rFonts w:hint="eastAsia" w:ascii="方正仿宋_GBK" w:eastAsia="方正仿宋_GBK"/>
          <w:sz w:val="28"/>
          <w:szCs w:val="18"/>
        </w:rPr>
        <w:t>指近三年企业与高校</w:t>
      </w:r>
      <w:r>
        <w:rPr>
          <w:rFonts w:hint="eastAsia" w:ascii="方正仿宋_GBK" w:eastAsia="方正仿宋_GBK"/>
          <w:bCs/>
          <w:sz w:val="28"/>
          <w:szCs w:val="28"/>
        </w:rPr>
        <w:t>和科研院所开展合作研究的项目合同或协议、投入高校或科研院所的研发经费的凭证（由合作方提供实际到帐经费证明）。</w:t>
      </w:r>
    </w:p>
    <w:p>
      <w:pPr>
        <w:spacing w:line="460" w:lineRule="exact"/>
        <w:ind w:firstLine="560" w:firstLineChars="200"/>
        <w:rPr>
          <w:rFonts w:ascii="方正仿宋_GBK" w:eastAsia="方正仿宋_GBK"/>
          <w:bCs/>
          <w:sz w:val="28"/>
          <w:szCs w:val="28"/>
        </w:rPr>
      </w:pPr>
      <w:r>
        <w:rPr>
          <w:rFonts w:hint="eastAsia" w:ascii="方正仿宋_GBK" w:eastAsia="方正仿宋_GBK"/>
          <w:bCs/>
          <w:sz w:val="28"/>
          <w:szCs w:val="28"/>
        </w:rPr>
        <w:t>电子版：相关材料的扫描件，合并成1个PDF。</w:t>
      </w:r>
    </w:p>
    <w:p>
      <w:pPr>
        <w:spacing w:line="460" w:lineRule="exact"/>
        <w:ind w:firstLine="560" w:firstLineChars="200"/>
        <w:rPr>
          <w:rFonts w:ascii="方正仿宋_GBK" w:eastAsia="方正仿宋_GBK"/>
          <w:sz w:val="28"/>
          <w:szCs w:val="18"/>
        </w:rPr>
      </w:pPr>
      <w:r>
        <w:rPr>
          <w:rFonts w:hint="eastAsia" w:ascii="方正仿宋_GBK" w:eastAsia="方正仿宋_GBK"/>
          <w:bCs/>
          <w:sz w:val="28"/>
          <w:szCs w:val="28"/>
        </w:rPr>
        <w:t>纸质版：相关材料的复印件，与电子版保持一致</w:t>
      </w:r>
    </w:p>
    <w:p>
      <w:pPr>
        <w:spacing w:line="460" w:lineRule="exact"/>
        <w:ind w:firstLine="562" w:firstLineChars="200"/>
        <w:rPr>
          <w:rFonts w:ascii="方正仿宋_GBK" w:eastAsia="方正仿宋_GBK"/>
          <w:b/>
          <w:sz w:val="28"/>
          <w:szCs w:val="18"/>
        </w:rPr>
      </w:pPr>
      <w:r>
        <w:rPr>
          <w:rFonts w:hint="eastAsia" w:ascii="方正仿宋_GBK" w:eastAsia="方正仿宋_GBK"/>
          <w:b/>
          <w:sz w:val="28"/>
          <w:szCs w:val="18"/>
        </w:rPr>
        <w:t>2. 其他附件</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其他能支持企业创新情况的证明材料。</w:t>
      </w: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电子版：不超过20个JPG文件，每个文件均应清晰可辨，原则上不要拼图。</w:t>
      </w:r>
    </w:p>
    <w:p>
      <w:pPr>
        <w:spacing w:line="460" w:lineRule="exact"/>
        <w:ind w:firstLine="560" w:firstLineChars="200"/>
        <w:jc w:val="left"/>
        <w:rPr>
          <w:rFonts w:ascii="方正小标宋_GBK" w:hAnsi="宋体" w:eastAsia="方正小标宋_GBK"/>
          <w:bCs/>
          <w:sz w:val="42"/>
          <w:szCs w:val="42"/>
        </w:rPr>
      </w:pPr>
      <w:r>
        <w:rPr>
          <w:rFonts w:hint="eastAsia" w:ascii="方正仿宋_GBK" w:eastAsia="方正仿宋_GBK"/>
          <w:sz w:val="28"/>
          <w:szCs w:val="18"/>
        </w:rPr>
        <w:t>纸质版：不超过20页，应与电子版一致，不需提交原件。</w:t>
      </w:r>
      <w:r>
        <w:rPr>
          <w:rFonts w:hint="eastAsia" w:ascii="方正仿宋_GBK" w:eastAsia="方正仿宋_GBK"/>
          <w:b/>
          <w:sz w:val="28"/>
          <w:szCs w:val="18"/>
        </w:rPr>
        <w:br w:type="page"/>
      </w:r>
      <w:bookmarkStart w:id="50" w:name="_Toc530473012"/>
    </w:p>
    <w:p>
      <w:pPr>
        <w:widowControl/>
        <w:snapToGrid w:val="0"/>
        <w:spacing w:line="600" w:lineRule="exact"/>
        <w:jc w:val="center"/>
        <w:outlineLvl w:val="0"/>
        <w:rPr>
          <w:rFonts w:ascii="方正小标宋_GBK" w:hAnsi="宋体" w:eastAsia="方正小标宋_GBK"/>
          <w:bCs/>
          <w:sz w:val="36"/>
          <w:szCs w:val="36"/>
        </w:rPr>
      </w:pPr>
      <w:bookmarkStart w:id="51" w:name="_Toc73094301"/>
      <w:r>
        <w:rPr>
          <w:rFonts w:hint="eastAsia" w:ascii="方正小标宋_GBK" w:hAnsi="宋体" w:eastAsia="方正小标宋_GBK"/>
          <w:bCs/>
          <w:sz w:val="36"/>
          <w:szCs w:val="36"/>
        </w:rPr>
        <w:t>国际科学技术合作奖提名书</w:t>
      </w:r>
      <w:bookmarkEnd w:id="50"/>
      <w:bookmarkStart w:id="52" w:name="_Toc530473013"/>
      <w:r>
        <w:rPr>
          <w:rFonts w:hint="eastAsia" w:ascii="方正小标宋_GBK" w:hAnsi="宋体" w:eastAsia="方正小标宋_GBK"/>
          <w:bCs/>
          <w:sz w:val="36"/>
          <w:szCs w:val="36"/>
        </w:rPr>
        <w:br w:type="textWrapping"/>
      </w:r>
      <w:r>
        <w:rPr>
          <w:rFonts w:hint="eastAsia" w:ascii="方正小标宋_GBK" w:hAnsi="宋体" w:eastAsia="方正小标宋_GBK"/>
          <w:bCs/>
          <w:sz w:val="36"/>
          <w:szCs w:val="36"/>
        </w:rPr>
        <w:t>（候选人）</w:t>
      </w:r>
      <w:bookmarkEnd w:id="51"/>
      <w:bookmarkEnd w:id="52"/>
    </w:p>
    <w:p>
      <w:pPr>
        <w:pStyle w:val="120"/>
        <w:ind w:firstLine="0" w:firstLineChars="0"/>
        <w:jc w:val="center"/>
        <w:rPr>
          <w:rFonts w:ascii="宋体" w:hAnsi="宋体"/>
        </w:rPr>
      </w:pPr>
      <w:r>
        <w:rPr>
          <w:rFonts w:hint="eastAsia" w:ascii="宋体" w:hAnsi="宋体"/>
        </w:rPr>
        <w:t>(     年度)</w:t>
      </w:r>
    </w:p>
    <w:p>
      <w:pPr>
        <w:pStyle w:val="120"/>
        <w:ind w:firstLine="0" w:firstLineChars="0"/>
        <w:jc w:val="center"/>
        <w:outlineLvl w:val="1"/>
        <w:rPr>
          <w:rFonts w:ascii="宋体" w:hAnsi="宋体"/>
          <w:b/>
          <w:sz w:val="28"/>
        </w:rPr>
      </w:pPr>
      <w:r>
        <w:rPr>
          <w:rFonts w:hint="eastAsia" w:ascii="宋体" w:hAnsi="宋体"/>
          <w:b/>
          <w:sz w:val="28"/>
        </w:rPr>
        <w:t>一、基本情况</w:t>
      </w:r>
    </w:p>
    <w:p>
      <w:pPr>
        <w:pStyle w:val="120"/>
        <w:spacing w:line="390" w:lineRule="exact"/>
        <w:ind w:left="576" w:firstLine="0" w:firstLineChars="0"/>
        <w:rPr>
          <w:rFonts w:ascii="方正仿宋_GBK" w:hAnsi="宋体" w:eastAsia="方正仿宋_GBK"/>
          <w:sz w:val="21"/>
        </w:rPr>
      </w:pPr>
      <w:r>
        <w:rPr>
          <w:rFonts w:hint="eastAsia" w:ascii="方正仿宋_GBK" w:hAnsi="宋体" w:eastAsia="方正仿宋_GBK"/>
          <w:sz w:val="21"/>
        </w:rPr>
        <w:t xml:space="preserve">序号：                                                             编号： </w:t>
      </w:r>
    </w:p>
    <w:tbl>
      <w:tblPr>
        <w:tblStyle w:val="31"/>
        <w:tblW w:w="90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67"/>
        <w:gridCol w:w="1264"/>
        <w:gridCol w:w="1431"/>
        <w:gridCol w:w="1618"/>
        <w:gridCol w:w="1078"/>
        <w:gridCol w:w="16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1967"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提 名 者</w:t>
            </w:r>
          </w:p>
        </w:tc>
        <w:tc>
          <w:tcPr>
            <w:tcW w:w="7090" w:type="dxa"/>
            <w:gridSpan w:val="5"/>
            <w:vAlign w:val="center"/>
          </w:tcPr>
          <w:p>
            <w:pPr>
              <w:pStyle w:val="120"/>
              <w:spacing w:line="240" w:lineRule="auto"/>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28" w:hRule="exact"/>
          <w:jc w:val="center"/>
        </w:trPr>
        <w:tc>
          <w:tcPr>
            <w:tcW w:w="1967" w:type="dxa"/>
            <w:vMerge w:val="restart"/>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候选人姓名</w:t>
            </w:r>
          </w:p>
        </w:tc>
        <w:tc>
          <w:tcPr>
            <w:tcW w:w="1264" w:type="dxa"/>
            <w:vAlign w:val="center"/>
          </w:tcPr>
          <w:p>
            <w:pPr>
              <w:pStyle w:val="120"/>
              <w:spacing w:line="240" w:lineRule="auto"/>
              <w:ind w:firstLine="0" w:firstLineChars="0"/>
              <w:jc w:val="center"/>
              <w:rPr>
                <w:rFonts w:ascii="方正仿宋_GBK" w:hAnsi="宋体" w:eastAsia="方正仿宋_GBK"/>
                <w:bCs/>
                <w:iCs/>
                <w:sz w:val="21"/>
              </w:rPr>
            </w:pPr>
            <w:r>
              <w:rPr>
                <w:rFonts w:hint="eastAsia" w:ascii="方正仿宋_GBK" w:hAnsi="宋体" w:eastAsia="方正仿宋_GBK"/>
                <w:sz w:val="21"/>
              </w:rPr>
              <w:t>英文名或英文译名</w:t>
            </w:r>
          </w:p>
        </w:tc>
        <w:tc>
          <w:tcPr>
            <w:tcW w:w="4127" w:type="dxa"/>
            <w:gridSpan w:val="3"/>
            <w:vAlign w:val="center"/>
          </w:tcPr>
          <w:p>
            <w:pPr>
              <w:pStyle w:val="120"/>
              <w:spacing w:line="240" w:lineRule="auto"/>
              <w:ind w:firstLine="0" w:firstLineChars="0"/>
              <w:jc w:val="center"/>
              <w:rPr>
                <w:rFonts w:ascii="方正仿宋_GBK" w:hAnsi="宋体" w:eastAsia="方正仿宋_GBK"/>
                <w:bCs/>
                <w:iCs/>
                <w:sz w:val="21"/>
              </w:rPr>
            </w:pPr>
          </w:p>
        </w:tc>
        <w:tc>
          <w:tcPr>
            <w:tcW w:w="1699" w:type="dxa"/>
            <w:vMerge w:val="restart"/>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贴</w:t>
            </w:r>
          </w:p>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照</w:t>
            </w:r>
          </w:p>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片</w:t>
            </w:r>
          </w:p>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2" w:hRule="exact"/>
          <w:jc w:val="center"/>
        </w:trPr>
        <w:tc>
          <w:tcPr>
            <w:tcW w:w="1967" w:type="dxa"/>
            <w:vMerge w:val="continue"/>
            <w:vAlign w:val="center"/>
          </w:tcPr>
          <w:p>
            <w:pPr>
              <w:pStyle w:val="120"/>
              <w:spacing w:line="240" w:lineRule="auto"/>
              <w:ind w:firstLine="0" w:firstLineChars="0"/>
              <w:jc w:val="center"/>
              <w:rPr>
                <w:rFonts w:ascii="方正仿宋_GBK" w:hAnsi="宋体" w:eastAsia="方正仿宋_GBK"/>
                <w:sz w:val="21"/>
              </w:rPr>
            </w:pPr>
          </w:p>
        </w:tc>
        <w:tc>
          <w:tcPr>
            <w:tcW w:w="1264" w:type="dxa"/>
            <w:vAlign w:val="center"/>
          </w:tcPr>
          <w:p>
            <w:pPr>
              <w:pStyle w:val="120"/>
              <w:spacing w:line="240" w:lineRule="auto"/>
              <w:ind w:firstLine="0" w:firstLineChars="0"/>
              <w:jc w:val="center"/>
              <w:rPr>
                <w:rFonts w:ascii="方正仿宋_GBK" w:hAnsi="宋体" w:eastAsia="方正仿宋_GBK"/>
                <w:bCs/>
                <w:iCs/>
                <w:sz w:val="21"/>
              </w:rPr>
            </w:pPr>
            <w:r>
              <w:rPr>
                <w:rFonts w:hint="eastAsia" w:ascii="方正仿宋_GBK" w:hAnsi="宋体" w:eastAsia="方正仿宋_GBK"/>
                <w:sz w:val="21"/>
              </w:rPr>
              <w:t>中文译名</w:t>
            </w:r>
          </w:p>
        </w:tc>
        <w:tc>
          <w:tcPr>
            <w:tcW w:w="4127" w:type="dxa"/>
            <w:gridSpan w:val="3"/>
            <w:vAlign w:val="center"/>
          </w:tcPr>
          <w:p>
            <w:pPr>
              <w:pStyle w:val="120"/>
              <w:spacing w:line="240" w:lineRule="auto"/>
              <w:ind w:firstLine="0" w:firstLineChars="0"/>
              <w:jc w:val="center"/>
              <w:rPr>
                <w:rFonts w:ascii="方正仿宋_GBK" w:hAnsi="宋体" w:eastAsia="方正仿宋_GBK"/>
                <w:bCs/>
                <w:iCs/>
                <w:sz w:val="21"/>
              </w:rPr>
            </w:pPr>
          </w:p>
        </w:tc>
        <w:tc>
          <w:tcPr>
            <w:tcW w:w="1699" w:type="dxa"/>
            <w:vMerge w:val="continue"/>
            <w:vAlign w:val="center"/>
          </w:tcPr>
          <w:p>
            <w:pPr>
              <w:pStyle w:val="120"/>
              <w:spacing w:line="240" w:lineRule="auto"/>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出生日期</w:t>
            </w:r>
          </w:p>
        </w:tc>
        <w:tc>
          <w:tcPr>
            <w:tcW w:w="1264" w:type="dxa"/>
            <w:vAlign w:val="center"/>
          </w:tcPr>
          <w:p>
            <w:pPr>
              <w:pStyle w:val="120"/>
              <w:spacing w:line="240" w:lineRule="auto"/>
              <w:ind w:firstLine="0" w:firstLineChars="0"/>
              <w:jc w:val="center"/>
              <w:rPr>
                <w:rFonts w:ascii="方正仿宋_GBK" w:hAnsi="宋体" w:eastAsia="方正仿宋_GBK"/>
                <w:sz w:val="21"/>
              </w:rPr>
            </w:pPr>
          </w:p>
        </w:tc>
        <w:tc>
          <w:tcPr>
            <w:tcW w:w="1431"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国  籍</w:t>
            </w:r>
          </w:p>
        </w:tc>
        <w:tc>
          <w:tcPr>
            <w:tcW w:w="1618" w:type="dxa"/>
            <w:vAlign w:val="center"/>
          </w:tcPr>
          <w:p>
            <w:pPr>
              <w:pStyle w:val="120"/>
              <w:spacing w:line="240" w:lineRule="auto"/>
              <w:ind w:firstLine="0" w:firstLineChars="0"/>
              <w:jc w:val="center"/>
              <w:rPr>
                <w:rFonts w:ascii="方正仿宋_GBK" w:hAnsi="宋体" w:eastAsia="方正仿宋_GBK"/>
                <w:sz w:val="21"/>
              </w:rPr>
            </w:pPr>
          </w:p>
        </w:tc>
        <w:tc>
          <w:tcPr>
            <w:tcW w:w="1078"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性  别</w:t>
            </w:r>
          </w:p>
        </w:tc>
        <w:tc>
          <w:tcPr>
            <w:tcW w:w="1699" w:type="dxa"/>
            <w:vAlign w:val="center"/>
          </w:tcPr>
          <w:p>
            <w:pPr>
              <w:pStyle w:val="120"/>
              <w:spacing w:line="240" w:lineRule="auto"/>
              <w:ind w:firstLine="0" w:firstLineChars="0"/>
              <w:jc w:val="left"/>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Align w:val="center"/>
          </w:tcPr>
          <w:p>
            <w:pPr>
              <w:pStyle w:val="120"/>
              <w:spacing w:line="240" w:lineRule="auto"/>
              <w:ind w:firstLine="0" w:firstLineChars="0"/>
              <w:jc w:val="center"/>
              <w:rPr>
                <w:rFonts w:ascii="方正仿宋_GBK" w:hAnsi="宋体" w:eastAsia="方正仿宋_GBK"/>
                <w:bCs/>
                <w:iCs/>
                <w:sz w:val="21"/>
              </w:rPr>
            </w:pPr>
            <w:r>
              <w:rPr>
                <w:rFonts w:hint="eastAsia" w:ascii="方正仿宋_GBK" w:hAnsi="宋体" w:eastAsia="方正仿宋_GBK"/>
                <w:sz w:val="21"/>
              </w:rPr>
              <w:t>职    务</w:t>
            </w:r>
          </w:p>
        </w:tc>
        <w:tc>
          <w:tcPr>
            <w:tcW w:w="4313" w:type="dxa"/>
            <w:gridSpan w:val="3"/>
            <w:vAlign w:val="center"/>
          </w:tcPr>
          <w:p>
            <w:pPr>
              <w:pStyle w:val="120"/>
              <w:spacing w:line="240" w:lineRule="auto"/>
              <w:ind w:firstLine="0" w:firstLineChars="0"/>
              <w:jc w:val="left"/>
              <w:rPr>
                <w:rFonts w:ascii="方正仿宋_GBK" w:hAnsi="宋体" w:eastAsia="方正仿宋_GBK"/>
                <w:sz w:val="21"/>
              </w:rPr>
            </w:pPr>
          </w:p>
        </w:tc>
        <w:tc>
          <w:tcPr>
            <w:tcW w:w="1078"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职  称</w:t>
            </w:r>
          </w:p>
        </w:tc>
        <w:tc>
          <w:tcPr>
            <w:tcW w:w="1699" w:type="dxa"/>
            <w:vAlign w:val="center"/>
          </w:tcPr>
          <w:p>
            <w:pPr>
              <w:pStyle w:val="120"/>
              <w:spacing w:line="240" w:lineRule="auto"/>
              <w:ind w:firstLine="0" w:firstLineChars="0"/>
              <w:jc w:val="left"/>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从事专业</w:t>
            </w:r>
          </w:p>
        </w:tc>
        <w:tc>
          <w:tcPr>
            <w:tcW w:w="4313" w:type="dxa"/>
            <w:gridSpan w:val="3"/>
            <w:vAlign w:val="center"/>
          </w:tcPr>
          <w:p>
            <w:pPr>
              <w:pStyle w:val="120"/>
              <w:spacing w:line="240" w:lineRule="auto"/>
              <w:ind w:firstLine="0" w:firstLineChars="0"/>
              <w:jc w:val="left"/>
              <w:rPr>
                <w:rFonts w:ascii="方正仿宋_GBK" w:hAnsi="宋体" w:eastAsia="方正仿宋_GBK"/>
                <w:sz w:val="21"/>
              </w:rPr>
            </w:pPr>
          </w:p>
        </w:tc>
        <w:tc>
          <w:tcPr>
            <w:tcW w:w="1078"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学  位</w:t>
            </w:r>
          </w:p>
        </w:tc>
        <w:tc>
          <w:tcPr>
            <w:tcW w:w="1699" w:type="dxa"/>
            <w:vAlign w:val="center"/>
          </w:tcPr>
          <w:p>
            <w:pPr>
              <w:pStyle w:val="120"/>
              <w:spacing w:line="240" w:lineRule="auto"/>
              <w:ind w:firstLine="0" w:firstLineChars="0"/>
              <w:jc w:val="left"/>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2" w:hRule="exact"/>
          <w:jc w:val="center"/>
        </w:trPr>
        <w:tc>
          <w:tcPr>
            <w:tcW w:w="1967"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学科分类名称</w:t>
            </w:r>
          </w:p>
        </w:tc>
        <w:tc>
          <w:tcPr>
            <w:tcW w:w="4313" w:type="dxa"/>
            <w:gridSpan w:val="3"/>
            <w:vAlign w:val="center"/>
          </w:tcPr>
          <w:p>
            <w:pPr>
              <w:pStyle w:val="120"/>
              <w:spacing w:line="240" w:lineRule="auto"/>
              <w:ind w:firstLine="0" w:firstLineChars="0"/>
              <w:jc w:val="left"/>
              <w:rPr>
                <w:rFonts w:ascii="方正仿宋_GBK" w:hAnsi="宋体" w:eastAsia="方正仿宋_GBK"/>
                <w:sz w:val="21"/>
              </w:rPr>
            </w:pPr>
          </w:p>
        </w:tc>
        <w:tc>
          <w:tcPr>
            <w:tcW w:w="1078"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代  码</w:t>
            </w:r>
          </w:p>
        </w:tc>
        <w:tc>
          <w:tcPr>
            <w:tcW w:w="1699" w:type="dxa"/>
            <w:vAlign w:val="center"/>
          </w:tcPr>
          <w:p>
            <w:pPr>
              <w:pStyle w:val="120"/>
              <w:spacing w:line="240" w:lineRule="auto"/>
              <w:ind w:firstLine="0" w:firstLineChars="0"/>
              <w:jc w:val="left"/>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590" w:hRule="exact"/>
          <w:jc w:val="center"/>
        </w:trPr>
        <w:tc>
          <w:tcPr>
            <w:tcW w:w="1967" w:type="dxa"/>
            <w:vMerge w:val="restart"/>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工作单位</w:t>
            </w:r>
          </w:p>
        </w:tc>
        <w:tc>
          <w:tcPr>
            <w:tcW w:w="1264"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英文</w:t>
            </w:r>
          </w:p>
        </w:tc>
        <w:tc>
          <w:tcPr>
            <w:tcW w:w="5826" w:type="dxa"/>
            <w:gridSpan w:val="4"/>
            <w:vAlign w:val="center"/>
          </w:tcPr>
          <w:p>
            <w:pPr>
              <w:pStyle w:val="120"/>
              <w:spacing w:line="240" w:lineRule="auto"/>
              <w:ind w:firstLine="0" w:firstLineChars="0"/>
              <w:jc w:val="left"/>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590" w:hRule="exact"/>
          <w:jc w:val="center"/>
        </w:trPr>
        <w:tc>
          <w:tcPr>
            <w:tcW w:w="1967" w:type="dxa"/>
            <w:vMerge w:val="continue"/>
            <w:vAlign w:val="center"/>
          </w:tcPr>
          <w:p>
            <w:pPr>
              <w:pStyle w:val="120"/>
              <w:spacing w:line="240" w:lineRule="auto"/>
              <w:ind w:firstLine="0" w:firstLineChars="0"/>
              <w:jc w:val="center"/>
              <w:rPr>
                <w:rFonts w:ascii="方正仿宋_GBK" w:hAnsi="宋体" w:eastAsia="方正仿宋_GBK"/>
                <w:sz w:val="21"/>
              </w:rPr>
            </w:pPr>
          </w:p>
        </w:tc>
        <w:tc>
          <w:tcPr>
            <w:tcW w:w="1264"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中文</w:t>
            </w:r>
          </w:p>
        </w:tc>
        <w:tc>
          <w:tcPr>
            <w:tcW w:w="5826" w:type="dxa"/>
            <w:gridSpan w:val="4"/>
            <w:vAlign w:val="center"/>
          </w:tcPr>
          <w:p>
            <w:pPr>
              <w:pStyle w:val="120"/>
              <w:spacing w:line="240" w:lineRule="auto"/>
              <w:ind w:firstLine="0" w:firstLineChars="0"/>
              <w:jc w:val="left"/>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1967"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通讯地址</w:t>
            </w:r>
          </w:p>
        </w:tc>
        <w:tc>
          <w:tcPr>
            <w:tcW w:w="4313" w:type="dxa"/>
            <w:gridSpan w:val="3"/>
            <w:vAlign w:val="center"/>
          </w:tcPr>
          <w:p>
            <w:pPr>
              <w:pStyle w:val="120"/>
              <w:spacing w:line="240" w:lineRule="auto"/>
              <w:ind w:firstLine="0" w:firstLineChars="0"/>
              <w:jc w:val="left"/>
              <w:rPr>
                <w:rFonts w:ascii="方正仿宋_GBK" w:hAnsi="宋体" w:eastAsia="方正仿宋_GBK"/>
                <w:sz w:val="21"/>
              </w:rPr>
            </w:pPr>
          </w:p>
        </w:tc>
        <w:tc>
          <w:tcPr>
            <w:tcW w:w="1078" w:type="dxa"/>
            <w:vAlign w:val="center"/>
          </w:tcPr>
          <w:p>
            <w:pPr>
              <w:pStyle w:val="120"/>
              <w:spacing w:line="240" w:lineRule="auto"/>
              <w:ind w:firstLine="0" w:firstLineChars="0"/>
              <w:jc w:val="left"/>
              <w:rPr>
                <w:rFonts w:ascii="方正仿宋_GBK" w:hAnsi="宋体" w:eastAsia="方正仿宋_GBK"/>
                <w:sz w:val="21"/>
              </w:rPr>
            </w:pPr>
            <w:r>
              <w:rPr>
                <w:rFonts w:hint="eastAsia" w:ascii="方正仿宋_GBK" w:hAnsi="宋体" w:eastAsia="方正仿宋_GBK"/>
                <w:sz w:val="21"/>
              </w:rPr>
              <w:t>邮  编</w:t>
            </w:r>
          </w:p>
        </w:tc>
        <w:tc>
          <w:tcPr>
            <w:tcW w:w="1699" w:type="dxa"/>
            <w:vAlign w:val="center"/>
          </w:tcPr>
          <w:p>
            <w:pPr>
              <w:pStyle w:val="120"/>
              <w:spacing w:line="240" w:lineRule="auto"/>
              <w:ind w:firstLine="0" w:firstLineChars="0"/>
              <w:jc w:val="left"/>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590" w:hRule="exact"/>
          <w:jc w:val="center"/>
        </w:trPr>
        <w:tc>
          <w:tcPr>
            <w:tcW w:w="1967"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电    话</w:t>
            </w:r>
          </w:p>
        </w:tc>
        <w:tc>
          <w:tcPr>
            <w:tcW w:w="4313" w:type="dxa"/>
            <w:gridSpan w:val="3"/>
            <w:vAlign w:val="center"/>
          </w:tcPr>
          <w:p>
            <w:pPr>
              <w:pStyle w:val="120"/>
              <w:spacing w:line="240" w:lineRule="auto"/>
              <w:ind w:firstLine="0" w:firstLineChars="0"/>
              <w:jc w:val="left"/>
              <w:rPr>
                <w:rFonts w:ascii="方正仿宋_GBK" w:hAnsi="宋体" w:eastAsia="方正仿宋_GBK"/>
                <w:sz w:val="21"/>
              </w:rPr>
            </w:pPr>
          </w:p>
        </w:tc>
        <w:tc>
          <w:tcPr>
            <w:tcW w:w="1078" w:type="dxa"/>
            <w:vAlign w:val="center"/>
          </w:tcPr>
          <w:p>
            <w:pPr>
              <w:pStyle w:val="120"/>
              <w:spacing w:line="240" w:lineRule="auto"/>
              <w:ind w:firstLine="0" w:firstLineChars="0"/>
              <w:jc w:val="left"/>
              <w:rPr>
                <w:rFonts w:ascii="方正仿宋_GBK" w:hAnsi="宋体" w:eastAsia="方正仿宋_GBK"/>
                <w:sz w:val="21"/>
              </w:rPr>
            </w:pPr>
            <w:r>
              <w:rPr>
                <w:rFonts w:hint="eastAsia" w:ascii="方正仿宋_GBK" w:hAnsi="宋体" w:eastAsia="方正仿宋_GBK"/>
                <w:sz w:val="21"/>
              </w:rPr>
              <w:t>传  真</w:t>
            </w:r>
          </w:p>
        </w:tc>
        <w:tc>
          <w:tcPr>
            <w:tcW w:w="1699" w:type="dxa"/>
            <w:vAlign w:val="center"/>
          </w:tcPr>
          <w:p>
            <w:pPr>
              <w:pStyle w:val="120"/>
              <w:spacing w:line="240" w:lineRule="auto"/>
              <w:ind w:firstLine="0" w:firstLineChars="0"/>
              <w:jc w:val="left"/>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545" w:hRule="exact"/>
          <w:jc w:val="center"/>
        </w:trPr>
        <w:tc>
          <w:tcPr>
            <w:tcW w:w="1967"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电子邮箱</w:t>
            </w:r>
          </w:p>
        </w:tc>
        <w:tc>
          <w:tcPr>
            <w:tcW w:w="7090" w:type="dxa"/>
            <w:gridSpan w:val="5"/>
            <w:vAlign w:val="center"/>
          </w:tcPr>
          <w:p>
            <w:pPr>
              <w:pStyle w:val="120"/>
              <w:spacing w:line="240" w:lineRule="auto"/>
              <w:ind w:firstLine="0" w:firstLineChars="0"/>
              <w:jc w:val="left"/>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9" w:hRule="exact"/>
          <w:jc w:val="center"/>
        </w:trPr>
        <w:tc>
          <w:tcPr>
            <w:tcW w:w="1967"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合作方向</w:t>
            </w:r>
          </w:p>
        </w:tc>
        <w:tc>
          <w:tcPr>
            <w:tcW w:w="7090" w:type="dxa"/>
            <w:gridSpan w:val="5"/>
            <w:vAlign w:val="center"/>
          </w:tcPr>
          <w:p>
            <w:pPr>
              <w:pStyle w:val="120"/>
              <w:spacing w:line="240" w:lineRule="auto"/>
              <w:ind w:firstLine="0" w:firstLineChars="0"/>
              <w:jc w:val="left"/>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946" w:hRule="atLeast"/>
          <w:jc w:val="center"/>
        </w:trPr>
        <w:tc>
          <w:tcPr>
            <w:tcW w:w="1967"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与省内合作</w:t>
            </w:r>
          </w:p>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的主要单位</w:t>
            </w:r>
          </w:p>
        </w:tc>
        <w:tc>
          <w:tcPr>
            <w:tcW w:w="7090" w:type="dxa"/>
            <w:gridSpan w:val="5"/>
          </w:tcPr>
          <w:p>
            <w:pPr>
              <w:pStyle w:val="120"/>
              <w:spacing w:line="240" w:lineRule="auto"/>
              <w:ind w:firstLine="0" w:firstLineChars="0"/>
              <w:jc w:val="left"/>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798" w:hRule="atLeast"/>
          <w:jc w:val="center"/>
        </w:trPr>
        <w:tc>
          <w:tcPr>
            <w:tcW w:w="1967"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与省内合作</w:t>
            </w:r>
          </w:p>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的开始时间</w:t>
            </w:r>
          </w:p>
        </w:tc>
        <w:tc>
          <w:tcPr>
            <w:tcW w:w="7090" w:type="dxa"/>
            <w:gridSpan w:val="5"/>
            <w:vAlign w:val="center"/>
          </w:tcPr>
          <w:p>
            <w:pPr>
              <w:pStyle w:val="120"/>
              <w:spacing w:line="240" w:lineRule="auto"/>
              <w:ind w:firstLine="0" w:firstLineChars="0"/>
              <w:jc w:val="left"/>
              <w:rPr>
                <w:rFonts w:ascii="方正仿宋_GBK" w:hAnsi="宋体" w:eastAsia="方正仿宋_GBK"/>
                <w:sz w:val="21"/>
              </w:rPr>
            </w:pPr>
          </w:p>
        </w:tc>
      </w:tr>
    </w:tbl>
    <w:p>
      <w:pPr>
        <w:pStyle w:val="120"/>
        <w:ind w:firstLine="0" w:firstLineChars="0"/>
        <w:jc w:val="right"/>
        <w:rPr>
          <w:rFonts w:ascii="方正仿宋_GBK" w:hAnsi="宋体" w:eastAsia="方正仿宋_GBK"/>
          <w:sz w:val="21"/>
          <w:szCs w:val="21"/>
        </w:rPr>
      </w:pPr>
      <w:r>
        <w:rPr>
          <w:rFonts w:hint="eastAsia" w:ascii="方正仿宋_GBK" w:hAnsi="宋体" w:eastAsia="方正仿宋_GBK"/>
          <w:sz w:val="21"/>
          <w:szCs w:val="21"/>
        </w:rPr>
        <w:t>湖北省科学技术奖励工作办公室制</w:t>
      </w:r>
    </w:p>
    <w:p>
      <w:pPr>
        <w:pStyle w:val="120"/>
        <w:ind w:firstLine="0" w:firstLineChars="0"/>
        <w:jc w:val="center"/>
        <w:outlineLvl w:val="1"/>
        <w:rPr>
          <w:rFonts w:ascii="方正黑体_GBK" w:hAnsi="宋体" w:eastAsia="方正黑体_GBK"/>
          <w:sz w:val="28"/>
        </w:rPr>
      </w:pPr>
      <w:r>
        <w:rPr>
          <w:rFonts w:hint="eastAsia" w:ascii="方正仿宋_GBK" w:hAnsi="宋体" w:eastAsia="方正仿宋_GBK"/>
          <w:sz w:val="28"/>
        </w:rPr>
        <w:br w:type="page"/>
      </w:r>
      <w:r>
        <w:rPr>
          <w:rFonts w:hint="eastAsia" w:ascii="方正黑体_GBK" w:hAnsi="宋体" w:eastAsia="方正黑体_GBK"/>
          <w:sz w:val="28"/>
        </w:rPr>
        <w:t>二、提名意见</w:t>
      </w:r>
    </w:p>
    <w:p>
      <w:pPr>
        <w:pStyle w:val="120"/>
        <w:ind w:firstLine="0" w:firstLineChars="0"/>
        <w:jc w:val="center"/>
        <w:rPr>
          <w:rFonts w:ascii="方正楷体_GBK" w:hAnsi="宋体" w:eastAsia="方正楷体_GBK"/>
        </w:rPr>
      </w:pPr>
      <w:r>
        <w:rPr>
          <w:rFonts w:hint="eastAsia" w:ascii="方正楷体_GBK" w:hAnsi="宋体" w:eastAsia="方正楷体_GBK"/>
        </w:rPr>
        <w:t>（适用于提名机构和部门）</w:t>
      </w:r>
    </w:p>
    <w:tbl>
      <w:tblPr>
        <w:tblStyle w:val="3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提 名 者</w:t>
            </w:r>
          </w:p>
        </w:tc>
        <w:tc>
          <w:tcPr>
            <w:tcW w:w="7686" w:type="dxa"/>
            <w:gridSpan w:val="3"/>
            <w:tcBorders>
              <w:top w:val="single" w:color="auto" w:sz="8" w:space="0"/>
            </w:tcBorders>
            <w:vAlign w:val="center"/>
          </w:tcPr>
          <w:p>
            <w:pPr>
              <w:pStyle w:val="120"/>
              <w:spacing w:line="240" w:lineRule="auto"/>
              <w:ind w:firstLine="42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通讯地址</w:t>
            </w:r>
          </w:p>
        </w:tc>
        <w:tc>
          <w:tcPr>
            <w:tcW w:w="4482" w:type="dxa"/>
            <w:vAlign w:val="center"/>
          </w:tcPr>
          <w:p>
            <w:pPr>
              <w:pStyle w:val="120"/>
              <w:spacing w:line="240" w:lineRule="auto"/>
              <w:ind w:firstLine="420"/>
              <w:jc w:val="center"/>
              <w:rPr>
                <w:rFonts w:ascii="方正仿宋_GBK" w:hAnsi="宋体" w:eastAsia="方正仿宋_GBK"/>
                <w:sz w:val="21"/>
              </w:rPr>
            </w:pPr>
          </w:p>
        </w:tc>
        <w:tc>
          <w:tcPr>
            <w:tcW w:w="1092"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邮政编码</w:t>
            </w:r>
          </w:p>
        </w:tc>
        <w:tc>
          <w:tcPr>
            <w:tcW w:w="2112" w:type="dxa"/>
          </w:tcPr>
          <w:p>
            <w:pPr>
              <w:pStyle w:val="120"/>
              <w:spacing w:line="240" w:lineRule="auto"/>
              <w:ind w:firstLine="42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联 系 人</w:t>
            </w:r>
          </w:p>
        </w:tc>
        <w:tc>
          <w:tcPr>
            <w:tcW w:w="4482" w:type="dxa"/>
            <w:vAlign w:val="center"/>
          </w:tcPr>
          <w:p>
            <w:pPr>
              <w:pStyle w:val="120"/>
              <w:spacing w:line="240" w:lineRule="auto"/>
              <w:ind w:firstLine="420"/>
              <w:jc w:val="center"/>
              <w:rPr>
                <w:rFonts w:ascii="方正仿宋_GBK" w:hAnsi="宋体" w:eastAsia="方正仿宋_GBK"/>
                <w:sz w:val="21"/>
              </w:rPr>
            </w:pPr>
          </w:p>
        </w:tc>
        <w:tc>
          <w:tcPr>
            <w:tcW w:w="1092"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联系电话</w:t>
            </w:r>
          </w:p>
        </w:tc>
        <w:tc>
          <w:tcPr>
            <w:tcW w:w="2112" w:type="dxa"/>
          </w:tcPr>
          <w:p>
            <w:pPr>
              <w:pStyle w:val="120"/>
              <w:spacing w:line="240" w:lineRule="auto"/>
              <w:ind w:firstLine="42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电子邮箱</w:t>
            </w:r>
          </w:p>
        </w:tc>
        <w:tc>
          <w:tcPr>
            <w:tcW w:w="4482" w:type="dxa"/>
            <w:vAlign w:val="center"/>
          </w:tcPr>
          <w:p>
            <w:pPr>
              <w:pStyle w:val="120"/>
              <w:spacing w:line="240" w:lineRule="auto"/>
              <w:ind w:firstLine="420"/>
              <w:jc w:val="center"/>
              <w:rPr>
                <w:rFonts w:ascii="方正仿宋_GBK" w:hAnsi="宋体" w:eastAsia="方正仿宋_GBK"/>
                <w:sz w:val="21"/>
              </w:rPr>
            </w:pPr>
          </w:p>
        </w:tc>
        <w:tc>
          <w:tcPr>
            <w:tcW w:w="1092"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传    真</w:t>
            </w:r>
          </w:p>
        </w:tc>
        <w:tc>
          <w:tcPr>
            <w:tcW w:w="2112" w:type="dxa"/>
          </w:tcPr>
          <w:p>
            <w:pPr>
              <w:pStyle w:val="120"/>
              <w:spacing w:line="240" w:lineRule="auto"/>
              <w:ind w:firstLine="42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tcPr>
          <w:p>
            <w:pPr>
              <w:pStyle w:val="120"/>
              <w:spacing w:line="390" w:lineRule="exact"/>
              <w:ind w:firstLine="0" w:firstLineChars="0"/>
              <w:rPr>
                <w:rFonts w:ascii="方正仿宋_GBK" w:hAnsi="宋体" w:eastAsia="方正仿宋_GBK"/>
                <w:sz w:val="21"/>
              </w:rPr>
            </w:pPr>
            <w:r>
              <w:rPr>
                <w:rFonts w:hint="eastAsia" w:ascii="方正仿宋_GBK" w:hAnsi="宋体" w:eastAsia="方正仿宋_GBK"/>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71" w:hRule="atLeast"/>
          <w:jc w:val="center"/>
        </w:trPr>
        <w:tc>
          <w:tcPr>
            <w:tcW w:w="9072" w:type="dxa"/>
            <w:gridSpan w:val="4"/>
            <w:tcBorders>
              <w:top w:val="nil"/>
            </w:tcBorders>
          </w:tcPr>
          <w:p>
            <w:pPr>
              <w:rPr>
                <w:rFonts w:ascii="方正仿宋_GBK" w:hAnsi="宋体" w:eastAsia="方正仿宋_GBK"/>
              </w:rPr>
            </w:pPr>
          </w:p>
          <w:p>
            <w:pPr>
              <w:pStyle w:val="120"/>
              <w:spacing w:line="390" w:lineRule="exact"/>
              <w:ind w:firstLine="5040" w:firstLineChars="240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16" w:hRule="atLeast"/>
          <w:jc w:val="center"/>
        </w:trPr>
        <w:tc>
          <w:tcPr>
            <w:tcW w:w="9072" w:type="dxa"/>
            <w:gridSpan w:val="4"/>
            <w:tcBorders>
              <w:top w:val="single" w:color="auto" w:sz="4" w:space="0"/>
              <w:left w:val="single" w:color="auto" w:sz="8" w:space="0"/>
              <w:bottom w:val="single" w:color="auto" w:sz="8" w:space="0"/>
            </w:tcBorders>
          </w:tcPr>
          <w:p>
            <w:pPr>
              <w:pStyle w:val="120"/>
              <w:spacing w:line="240" w:lineRule="auto"/>
              <w:ind w:firstLine="422"/>
              <w:rPr>
                <w:rFonts w:ascii="方正仿宋_GBK" w:hAnsi="宋体" w:eastAsia="方正仿宋_GBK"/>
                <w:sz w:val="21"/>
                <w:szCs w:val="24"/>
              </w:rPr>
            </w:pPr>
            <w:r>
              <w:rPr>
                <w:rFonts w:hint="eastAsia" w:ascii="方正仿宋_GBK" w:hAnsi="宋体" w:eastAsia="方正仿宋_GBK"/>
                <w:b/>
                <w:bCs/>
                <w:sz w:val="21"/>
              </w:rPr>
              <w:t>声明：</w:t>
            </w:r>
            <w:r>
              <w:rPr>
                <w:rFonts w:hint="eastAsia" w:ascii="方正仿宋_GBK" w:hAnsi="宋体" w:eastAsia="方正仿宋_GBK"/>
                <w:sz w:val="21"/>
                <w:szCs w:val="24"/>
              </w:rPr>
              <w:t>本单位遵守《湖北省科学技术奖励办法》及其实施细则的有关规定，遵守评审工作纪律，所提供的提名材料真实有效，且不存在任何违反《中华人民共和国保守国家秘密法》和《科学技术保密规定》等相关法律法规及侵犯他人知识产权的情形。</w:t>
            </w:r>
            <w:r>
              <w:rPr>
                <w:rFonts w:hint="eastAsia" w:ascii="方正仿宋_GBK" w:eastAsia="方正仿宋_GBK"/>
                <w:sz w:val="21"/>
                <w:szCs w:val="21"/>
              </w:rPr>
              <w:t>本提名书所涉及内容已经征得候选人国外工作单位及候选人本人同意。</w:t>
            </w:r>
            <w:r>
              <w:rPr>
                <w:rFonts w:hint="eastAsia" w:ascii="方正仿宋_GBK" w:hAnsi="宋体" w:eastAsia="方正仿宋_GBK"/>
                <w:sz w:val="21"/>
              </w:rPr>
              <w:t>如产生争议，将积极调查处理。如有材料虚假或违纪行为，愿意承担相应责任并按规定接受处理。</w:t>
            </w:r>
          </w:p>
          <w:p>
            <w:pPr>
              <w:rPr>
                <w:rFonts w:ascii="方正仿宋_GBK" w:eastAsia="方正仿宋_GBK"/>
              </w:rPr>
            </w:pPr>
          </w:p>
          <w:p>
            <w:pPr>
              <w:pStyle w:val="28"/>
              <w:rPr>
                <w:rFonts w:ascii="方正仿宋_GBK" w:eastAsia="方正仿宋_GBK"/>
              </w:rPr>
            </w:pPr>
            <w:r>
              <w:rPr>
                <w:rFonts w:hint="eastAsia" w:ascii="方正仿宋_GBK" w:eastAsia="方正仿宋_GBK"/>
              </w:rPr>
              <w:t xml:space="preserve">       法人代表签名：                                      单位（盖章）</w:t>
            </w:r>
          </w:p>
          <w:p>
            <w:pPr>
              <w:rPr>
                <w:rFonts w:ascii="方正仿宋_GBK" w:eastAsia="方正仿宋_GBK"/>
              </w:rPr>
            </w:pPr>
          </w:p>
          <w:p>
            <w:pPr>
              <w:rPr>
                <w:rFonts w:ascii="方正仿宋_GBK" w:hAnsi="宋体" w:eastAsia="方正仿宋_GBK"/>
              </w:rPr>
            </w:pPr>
            <w:r>
              <w:rPr>
                <w:rFonts w:hint="eastAsia" w:ascii="方正仿宋_GBK" w:hAnsi="宋体" w:eastAsia="方正仿宋_GBK"/>
              </w:rPr>
              <w:t xml:space="preserve">              年      月      日                                 年    月    日</w:t>
            </w:r>
          </w:p>
        </w:tc>
      </w:tr>
    </w:tbl>
    <w:p>
      <w:pPr>
        <w:pStyle w:val="120"/>
        <w:ind w:firstLine="0" w:firstLineChars="0"/>
        <w:jc w:val="center"/>
        <w:outlineLvl w:val="1"/>
        <w:rPr>
          <w:rFonts w:ascii="方正黑体_GBK" w:eastAsia="方正黑体_GBK"/>
          <w:sz w:val="28"/>
        </w:rPr>
      </w:pPr>
      <w:r>
        <w:rPr>
          <w:sz w:val="28"/>
        </w:rPr>
        <w:br w:type="page"/>
      </w:r>
      <w:r>
        <w:rPr>
          <w:rFonts w:hint="eastAsia" w:ascii="方正黑体_GBK" w:eastAsia="方正黑体_GBK"/>
          <w:sz w:val="28"/>
        </w:rPr>
        <w:t>二、提名意见</w:t>
      </w:r>
    </w:p>
    <w:p>
      <w:pPr>
        <w:pStyle w:val="16"/>
        <w:ind w:firstLine="0" w:firstLineChars="0"/>
        <w:jc w:val="center"/>
        <w:rPr>
          <w:rFonts w:ascii="方正楷体_GBK" w:hAnsi="宋体" w:eastAsia="方正楷体_GBK"/>
        </w:rPr>
      </w:pPr>
      <w:r>
        <w:rPr>
          <w:rFonts w:hint="eastAsia" w:ascii="方正楷体_GBK" w:hAnsi="宋体" w:eastAsia="方正楷体_GBK"/>
        </w:rPr>
        <w:t>（适用于提名专家）</w:t>
      </w:r>
    </w:p>
    <w:tbl>
      <w:tblPr>
        <w:tblStyle w:val="31"/>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94" w:hRule="atLeast"/>
          <w:jc w:val="center"/>
        </w:trPr>
        <w:tc>
          <w:tcPr>
            <w:tcW w:w="1531"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姓    名</w:t>
            </w:r>
          </w:p>
        </w:tc>
        <w:tc>
          <w:tcPr>
            <w:tcW w:w="3969" w:type="dxa"/>
            <w:vAlign w:val="center"/>
          </w:tcPr>
          <w:p>
            <w:pPr>
              <w:pStyle w:val="16"/>
              <w:spacing w:line="390" w:lineRule="exact"/>
              <w:ind w:firstLine="420"/>
              <w:jc w:val="center"/>
              <w:rPr>
                <w:rFonts w:ascii="方正仿宋_GBK" w:hAnsi="宋体" w:eastAsia="方正仿宋_GBK"/>
                <w:sz w:val="21"/>
              </w:rPr>
            </w:pPr>
          </w:p>
        </w:tc>
        <w:tc>
          <w:tcPr>
            <w:tcW w:w="1134"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身份证号</w:t>
            </w:r>
          </w:p>
        </w:tc>
        <w:tc>
          <w:tcPr>
            <w:tcW w:w="2321" w:type="dxa"/>
            <w:vAlign w:val="center"/>
          </w:tcPr>
          <w:p>
            <w:pPr>
              <w:pStyle w:val="16"/>
              <w:spacing w:line="390" w:lineRule="exact"/>
              <w:ind w:firstLine="42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专家类型</w:t>
            </w:r>
          </w:p>
        </w:tc>
        <w:tc>
          <w:tcPr>
            <w:tcW w:w="7424" w:type="dxa"/>
            <w:gridSpan w:val="3"/>
            <w:vAlign w:val="center"/>
          </w:tcPr>
          <w:p>
            <w:pPr>
              <w:pStyle w:val="16"/>
              <w:spacing w:line="390" w:lineRule="exact"/>
              <w:ind w:firstLine="42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工作单位</w:t>
            </w:r>
          </w:p>
        </w:tc>
        <w:tc>
          <w:tcPr>
            <w:tcW w:w="7424" w:type="dxa"/>
            <w:gridSpan w:val="3"/>
            <w:vAlign w:val="center"/>
          </w:tcPr>
          <w:p>
            <w:pPr>
              <w:pStyle w:val="16"/>
              <w:spacing w:line="390" w:lineRule="exact"/>
              <w:ind w:firstLine="42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职    称</w:t>
            </w:r>
          </w:p>
        </w:tc>
        <w:tc>
          <w:tcPr>
            <w:tcW w:w="3969" w:type="dxa"/>
            <w:tcBorders>
              <w:bottom w:val="single" w:color="auto" w:sz="4" w:space="0"/>
            </w:tcBorders>
            <w:vAlign w:val="center"/>
          </w:tcPr>
          <w:p>
            <w:pPr>
              <w:pStyle w:val="16"/>
              <w:spacing w:line="390" w:lineRule="exact"/>
              <w:ind w:firstLine="420"/>
              <w:jc w:val="center"/>
              <w:rPr>
                <w:rFonts w:ascii="方正仿宋_GBK" w:hAnsi="宋体" w:eastAsia="方正仿宋_GBK"/>
                <w:sz w:val="21"/>
              </w:rPr>
            </w:pPr>
          </w:p>
        </w:tc>
        <w:tc>
          <w:tcPr>
            <w:tcW w:w="1134" w:type="dxa"/>
            <w:tcBorders>
              <w:bottom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学科专业</w:t>
            </w:r>
          </w:p>
        </w:tc>
        <w:tc>
          <w:tcPr>
            <w:tcW w:w="2321" w:type="dxa"/>
            <w:tcBorders>
              <w:bottom w:val="single" w:color="auto" w:sz="4" w:space="0"/>
            </w:tcBorders>
            <w:vAlign w:val="center"/>
          </w:tcPr>
          <w:p>
            <w:pPr>
              <w:pStyle w:val="16"/>
              <w:spacing w:line="390" w:lineRule="exact"/>
              <w:ind w:firstLine="42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通讯地址</w:t>
            </w:r>
          </w:p>
        </w:tc>
        <w:tc>
          <w:tcPr>
            <w:tcW w:w="3969" w:type="dxa"/>
            <w:tcBorders>
              <w:bottom w:val="single" w:color="auto" w:sz="4" w:space="0"/>
            </w:tcBorders>
            <w:vAlign w:val="center"/>
          </w:tcPr>
          <w:p>
            <w:pPr>
              <w:pStyle w:val="16"/>
              <w:spacing w:line="390" w:lineRule="exact"/>
              <w:ind w:firstLine="420"/>
              <w:jc w:val="center"/>
              <w:rPr>
                <w:rFonts w:ascii="方正仿宋_GBK" w:hAnsi="宋体" w:eastAsia="方正仿宋_GBK"/>
                <w:sz w:val="21"/>
              </w:rPr>
            </w:pPr>
          </w:p>
        </w:tc>
        <w:tc>
          <w:tcPr>
            <w:tcW w:w="1134" w:type="dxa"/>
            <w:tcBorders>
              <w:bottom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邮政编码</w:t>
            </w:r>
          </w:p>
        </w:tc>
        <w:tc>
          <w:tcPr>
            <w:tcW w:w="2321" w:type="dxa"/>
            <w:tcBorders>
              <w:bottom w:val="single" w:color="auto" w:sz="4" w:space="0"/>
            </w:tcBorders>
            <w:vAlign w:val="center"/>
          </w:tcPr>
          <w:p>
            <w:pPr>
              <w:pStyle w:val="16"/>
              <w:spacing w:line="390" w:lineRule="exact"/>
              <w:ind w:firstLine="42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电子邮箱</w:t>
            </w:r>
          </w:p>
        </w:tc>
        <w:tc>
          <w:tcPr>
            <w:tcW w:w="3969" w:type="dxa"/>
            <w:tcBorders>
              <w:top w:val="single" w:color="auto" w:sz="4" w:space="0"/>
              <w:bottom w:val="single" w:color="auto" w:sz="4" w:space="0"/>
            </w:tcBorders>
            <w:vAlign w:val="center"/>
          </w:tcPr>
          <w:p>
            <w:pPr>
              <w:pStyle w:val="16"/>
              <w:spacing w:line="390" w:lineRule="exact"/>
              <w:ind w:firstLine="420"/>
              <w:jc w:val="center"/>
              <w:rPr>
                <w:rFonts w:ascii="方正仿宋_GBK" w:hAnsi="宋体" w:eastAsia="方正仿宋_GBK"/>
                <w:sz w:val="21"/>
              </w:rPr>
            </w:pPr>
          </w:p>
        </w:tc>
        <w:tc>
          <w:tcPr>
            <w:tcW w:w="1134" w:type="dxa"/>
            <w:tcBorders>
              <w:top w:val="single" w:color="auto" w:sz="4" w:space="0"/>
              <w:bottom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联系电话</w:t>
            </w:r>
          </w:p>
        </w:tc>
        <w:tc>
          <w:tcPr>
            <w:tcW w:w="2321" w:type="dxa"/>
            <w:tcBorders>
              <w:top w:val="single" w:color="auto" w:sz="4" w:space="0"/>
              <w:bottom w:val="single" w:color="auto" w:sz="4" w:space="0"/>
            </w:tcBorders>
            <w:vAlign w:val="center"/>
          </w:tcPr>
          <w:p>
            <w:pPr>
              <w:pStyle w:val="16"/>
              <w:spacing w:line="390" w:lineRule="exact"/>
              <w:ind w:firstLine="42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责任专家</w:t>
            </w:r>
          </w:p>
        </w:tc>
        <w:tc>
          <w:tcPr>
            <w:tcW w:w="7424" w:type="dxa"/>
            <w:gridSpan w:val="3"/>
            <w:tcBorders>
              <w:top w:val="single" w:color="auto" w:sz="4" w:space="0"/>
              <w:bottom w:val="single" w:color="auto" w:sz="4" w:space="0"/>
            </w:tcBorders>
            <w:vAlign w:val="center"/>
          </w:tcPr>
          <w:p>
            <w:pPr>
              <w:pStyle w:val="16"/>
              <w:spacing w:line="390" w:lineRule="exact"/>
              <w:ind w:firstLine="380"/>
              <w:jc w:val="left"/>
              <w:rPr>
                <w:rFonts w:ascii="方正仿宋_GBK" w:hAnsi="宋体" w:eastAsia="方正仿宋_GBK"/>
                <w:sz w:val="21"/>
                <w:szCs w:val="21"/>
              </w:rPr>
            </w:pPr>
            <w:r>
              <w:rPr>
                <w:rFonts w:hint="eastAsia" w:ascii="方正仿宋_GBK" w:hAnsi="宋体" w:eastAsia="方正仿宋_GBK"/>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16"/>
              <w:spacing w:line="390" w:lineRule="exact"/>
              <w:ind w:firstLine="0" w:firstLineChars="0"/>
              <w:rPr>
                <w:rFonts w:ascii="方正仿宋_GBK" w:hAnsi="宋体" w:eastAsia="方正仿宋_GBK"/>
                <w:sz w:val="21"/>
              </w:rPr>
            </w:pPr>
            <w:r>
              <w:rPr>
                <w:rFonts w:hint="eastAsia" w:ascii="方正仿宋_GBK" w:hAnsi="宋体" w:eastAsia="方正仿宋_GBK"/>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55" w:type="dxa"/>
            <w:gridSpan w:val="4"/>
            <w:tcBorders>
              <w:top w:val="nil"/>
            </w:tcBorders>
          </w:tcPr>
          <w:p>
            <w:pPr>
              <w:rPr>
                <w:rFonts w:ascii="方正仿宋_GBK" w:hAnsi="宋体" w:eastAsia="方正仿宋_GBK"/>
                <w:sz w:val="18"/>
                <w:szCs w:val="21"/>
              </w:rPr>
            </w:pPr>
          </w:p>
          <w:p>
            <w:pPr>
              <w:pStyle w:val="120"/>
              <w:spacing w:line="390" w:lineRule="exact"/>
              <w:ind w:firstLine="4320" w:firstLineChars="2400"/>
              <w:rPr>
                <w:rFonts w:ascii="方正仿宋_GBK" w:hAnsi="宋体" w:eastAsia="方正仿宋_GBK"/>
                <w:sz w:val="18"/>
                <w:szCs w:val="21"/>
              </w:rPr>
            </w:pPr>
          </w:p>
          <w:p>
            <w:pPr>
              <w:rPr>
                <w:rFonts w:ascii="方正仿宋_GBK" w:eastAsia="方正仿宋_GBK"/>
                <w:sz w:val="18"/>
              </w:rPr>
            </w:pPr>
          </w:p>
          <w:p>
            <w:pPr>
              <w:rPr>
                <w:rFonts w:ascii="方正仿宋_GBK" w:eastAsia="方正仿宋_GBK"/>
                <w:sz w:val="18"/>
              </w:rPr>
            </w:pPr>
          </w:p>
          <w:p>
            <w:pPr>
              <w:rPr>
                <w:rFonts w:ascii="方正仿宋_GBK" w:eastAsia="方正仿宋_GBK"/>
                <w:sz w:val="18"/>
              </w:rPr>
            </w:pPr>
          </w:p>
          <w:p>
            <w:pPr>
              <w:rPr>
                <w:rFonts w:ascii="方正仿宋_GBK" w:eastAsia="方正仿宋_GBK"/>
                <w:sz w:val="18"/>
              </w:rPr>
            </w:pPr>
          </w:p>
          <w:p>
            <w:pPr>
              <w:tabs>
                <w:tab w:val="left" w:pos="726"/>
              </w:tabs>
              <w:rPr>
                <w:rFonts w:ascii="方正仿宋_GBK" w:eastAsia="方正仿宋_GBK"/>
                <w:sz w:val="18"/>
              </w:rPr>
            </w:pPr>
            <w:r>
              <w:rPr>
                <w:rFonts w:hint="eastAsia" w:ascii="方正仿宋_GBK" w:eastAsia="方正仿宋_GBK"/>
                <w:sz w:val="18"/>
              </w:rPr>
              <w:tab/>
            </w:r>
          </w:p>
          <w:p>
            <w:pPr>
              <w:tabs>
                <w:tab w:val="left" w:pos="726"/>
              </w:tabs>
              <w:rPr>
                <w:rFonts w:ascii="方正仿宋_GBK" w:eastAsia="方正仿宋_GBK"/>
                <w:sz w:val="18"/>
              </w:rPr>
            </w:pPr>
          </w:p>
          <w:p>
            <w:pPr>
              <w:tabs>
                <w:tab w:val="left" w:pos="726"/>
              </w:tabs>
              <w:rPr>
                <w:rFonts w:ascii="方正仿宋_GBK" w:eastAsia="方正仿宋_GBK"/>
                <w:sz w:val="18"/>
              </w:rPr>
            </w:pPr>
          </w:p>
          <w:p>
            <w:pPr>
              <w:tabs>
                <w:tab w:val="left" w:pos="726"/>
              </w:tabs>
              <w:rPr>
                <w:rFonts w:ascii="方正仿宋_GBK" w:eastAsia="方正仿宋_GBK"/>
                <w:sz w:val="18"/>
              </w:rPr>
            </w:pPr>
          </w:p>
          <w:p>
            <w:pPr>
              <w:tabs>
                <w:tab w:val="left" w:pos="726"/>
              </w:tabs>
              <w:rPr>
                <w:rFonts w:ascii="方正仿宋_GBK" w:eastAsia="方正仿宋_GBK"/>
                <w:sz w:val="18"/>
              </w:rPr>
            </w:pPr>
          </w:p>
          <w:p>
            <w:pPr>
              <w:tabs>
                <w:tab w:val="left" w:pos="726"/>
              </w:tabs>
              <w:rPr>
                <w:rFonts w:ascii="方正仿宋_GBK" w:eastAsia="方正仿宋_GBK"/>
                <w:sz w:val="18"/>
              </w:rPr>
            </w:pPr>
          </w:p>
          <w:p>
            <w:pPr>
              <w:tabs>
                <w:tab w:val="left" w:pos="726"/>
              </w:tabs>
              <w:rPr>
                <w:rFonts w:ascii="方正仿宋_GBK" w:eastAsia="方正仿宋_GBK"/>
                <w:sz w:val="18"/>
              </w:rPr>
            </w:pPr>
          </w:p>
          <w:p>
            <w:pPr>
              <w:tabs>
                <w:tab w:val="left" w:pos="726"/>
              </w:tabs>
              <w:rPr>
                <w:rFonts w:ascii="方正仿宋_GBK" w:eastAsia="方正仿宋_GBK"/>
                <w:sz w:val="18"/>
              </w:rPr>
            </w:pPr>
          </w:p>
          <w:p>
            <w:pPr>
              <w:tabs>
                <w:tab w:val="left" w:pos="726"/>
              </w:tabs>
              <w:rPr>
                <w:rFonts w:ascii="方正仿宋_GBK" w:eastAsia="方正仿宋_GBK"/>
                <w:sz w:val="18"/>
              </w:rPr>
            </w:pPr>
          </w:p>
          <w:p>
            <w:pPr>
              <w:tabs>
                <w:tab w:val="left" w:pos="726"/>
              </w:tabs>
              <w:rPr>
                <w:rFonts w:ascii="方正仿宋_GBK" w:eastAsia="方正仿宋_GBK"/>
                <w:sz w:val="18"/>
              </w:rPr>
            </w:pPr>
          </w:p>
          <w:p>
            <w:pPr>
              <w:tabs>
                <w:tab w:val="left" w:pos="726"/>
              </w:tabs>
              <w:rPr>
                <w:rFonts w:ascii="方正仿宋_GBK" w:eastAsia="方正仿宋_GBK"/>
                <w:sz w:val="18"/>
              </w:rPr>
            </w:pPr>
          </w:p>
          <w:p>
            <w:pPr>
              <w:pStyle w:val="16"/>
              <w:spacing w:line="390" w:lineRule="exact"/>
              <w:ind w:firstLine="42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tcPr>
          <w:p>
            <w:pPr>
              <w:pStyle w:val="16"/>
              <w:spacing w:line="320" w:lineRule="exact"/>
              <w:ind w:firstLine="422"/>
              <w:rPr>
                <w:rFonts w:ascii="方正仿宋_GBK" w:hAnsi="宋体" w:eastAsia="方正仿宋_GBK"/>
                <w:sz w:val="21"/>
              </w:rPr>
            </w:pPr>
            <w:r>
              <w:rPr>
                <w:rFonts w:hint="eastAsia" w:ascii="方正仿宋_GBK" w:hAnsi="宋体" w:eastAsia="方正仿宋_GBK"/>
                <w:b/>
                <w:bCs/>
                <w:sz w:val="21"/>
              </w:rPr>
              <w:t>声明：</w:t>
            </w:r>
            <w:r>
              <w:rPr>
                <w:rFonts w:hint="eastAsia" w:ascii="方正仿宋_GBK" w:hAnsi="宋体" w:eastAsia="方正仿宋_GBK"/>
                <w:sz w:val="21"/>
              </w:rPr>
              <w:t>本人遵守《湖北省科学技术奖励办法》及其实施细则的有关规定，遵守评审工作纪律，所提供的提名材料真实有效，且不存在任何违反《中华人民共和国保守国家秘密法》和《科学技术保密规定》等相关法律法规及侵犯他人知识产权的情形。</w:t>
            </w:r>
            <w:r>
              <w:rPr>
                <w:rFonts w:hint="eastAsia" w:ascii="方正仿宋_GBK" w:eastAsia="方正仿宋_GBK"/>
                <w:sz w:val="21"/>
                <w:szCs w:val="21"/>
              </w:rPr>
              <w:t>本提名书所涉及内容已经征得候选人国外工作单位及候选人本人同意。</w:t>
            </w:r>
            <w:r>
              <w:rPr>
                <w:rFonts w:hint="eastAsia" w:ascii="方正仿宋_GBK" w:hAnsi="宋体" w:eastAsia="方正仿宋_GBK"/>
                <w:sz w:val="21"/>
              </w:rPr>
              <w:t>如产生争议，将积极调查处理。如有材料虚假或违纪行为，愿意承担相应责任并按规定接受处理。</w:t>
            </w:r>
          </w:p>
          <w:p>
            <w:pPr>
              <w:pStyle w:val="16"/>
              <w:spacing w:line="320" w:lineRule="exact"/>
              <w:ind w:firstLine="420"/>
              <w:rPr>
                <w:rFonts w:ascii="方正仿宋_GBK" w:hAnsi="宋体" w:eastAsia="方正仿宋_GBK"/>
                <w:sz w:val="21"/>
              </w:rPr>
            </w:pPr>
          </w:p>
          <w:p>
            <w:pPr>
              <w:pStyle w:val="16"/>
              <w:spacing w:line="320" w:lineRule="exact"/>
              <w:ind w:firstLine="420"/>
              <w:rPr>
                <w:rFonts w:ascii="方正仿宋_GBK" w:hAnsi="宋体" w:eastAsia="方正仿宋_GBK"/>
                <w:sz w:val="21"/>
              </w:rPr>
            </w:pPr>
            <w:r>
              <w:rPr>
                <w:rFonts w:hint="eastAsia" w:ascii="方正仿宋_GBK" w:hAnsi="宋体" w:eastAsia="方正仿宋_GBK"/>
                <w:sz w:val="21"/>
              </w:rPr>
              <w:t>专家签名：</w:t>
            </w:r>
          </w:p>
          <w:p>
            <w:pPr>
              <w:pStyle w:val="16"/>
              <w:spacing w:line="320" w:lineRule="exact"/>
              <w:ind w:firstLine="420"/>
              <w:rPr>
                <w:rFonts w:ascii="方正仿宋_GBK" w:hAnsi="宋体" w:eastAsia="方正仿宋_GBK"/>
                <w:sz w:val="21"/>
              </w:rPr>
            </w:pPr>
            <w:r>
              <w:rPr>
                <w:rFonts w:hint="eastAsia" w:ascii="方正仿宋_GBK" w:hAnsi="宋体" w:eastAsia="方正仿宋_GBK"/>
                <w:sz w:val="21"/>
              </w:rPr>
              <w:t xml:space="preserve">                                                      年    月    日</w:t>
            </w:r>
          </w:p>
        </w:tc>
      </w:tr>
    </w:tbl>
    <w:p>
      <w:pPr>
        <w:pStyle w:val="120"/>
        <w:spacing w:line="390" w:lineRule="exact"/>
        <w:ind w:firstLine="0" w:firstLineChars="0"/>
        <w:jc w:val="center"/>
        <w:outlineLvl w:val="1"/>
        <w:rPr>
          <w:rFonts w:ascii="方正黑体_GBK" w:hAnsi="宋体" w:eastAsia="方正黑体_GBK"/>
          <w:sz w:val="28"/>
        </w:rPr>
      </w:pPr>
      <w:r>
        <w:rPr>
          <w:rFonts w:ascii="宋体" w:hAnsi="宋体"/>
          <w:sz w:val="28"/>
        </w:rPr>
        <w:br w:type="page"/>
      </w:r>
      <w:r>
        <w:rPr>
          <w:rFonts w:hint="eastAsia" w:ascii="方正黑体_GBK" w:hAnsi="宋体" w:eastAsia="方正黑体_GBK"/>
          <w:sz w:val="28"/>
        </w:rPr>
        <w:t>三、候选人简历及学术地位</w:t>
      </w:r>
    </w:p>
    <w:p>
      <w:pPr>
        <w:ind w:left="576"/>
      </w:pPr>
    </w:p>
    <w:tbl>
      <w:tblPr>
        <w:tblStyle w:val="3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35"/>
        <w:gridCol w:w="1582"/>
        <w:gridCol w:w="1092"/>
        <w:gridCol w:w="2015"/>
        <w:gridCol w:w="658"/>
        <w:gridCol w:w="17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jc w:val="center"/>
        </w:trPr>
        <w:tc>
          <w:tcPr>
            <w:tcW w:w="900" w:type="dxa"/>
            <w:vMerge w:val="restart"/>
            <w:vAlign w:val="center"/>
          </w:tcPr>
          <w:p>
            <w:pPr>
              <w:pStyle w:val="120"/>
              <w:spacing w:before="93" w:beforeLines="30" w:after="93" w:afterLines="30" w:line="240" w:lineRule="auto"/>
              <w:ind w:firstLine="0" w:firstLineChars="0"/>
              <w:jc w:val="center"/>
              <w:rPr>
                <w:rFonts w:ascii="方正仿宋_GBK" w:hAnsi="宋体" w:eastAsia="方正仿宋_GBK"/>
                <w:sz w:val="21"/>
              </w:rPr>
            </w:pPr>
            <w:r>
              <w:rPr>
                <w:rFonts w:hint="eastAsia" w:ascii="方正仿宋_GBK" w:hAnsi="宋体" w:eastAsia="方正仿宋_GBK"/>
                <w:sz w:val="21"/>
              </w:rPr>
              <w:t>国内联系人</w:t>
            </w:r>
          </w:p>
        </w:tc>
        <w:tc>
          <w:tcPr>
            <w:tcW w:w="1035" w:type="dxa"/>
          </w:tcPr>
          <w:p>
            <w:pPr>
              <w:pStyle w:val="120"/>
              <w:spacing w:before="93" w:beforeLines="30" w:after="93" w:afterLines="30" w:line="240" w:lineRule="auto"/>
              <w:ind w:firstLine="0" w:firstLineChars="0"/>
              <w:rPr>
                <w:rFonts w:ascii="方正仿宋_GBK" w:hAnsi="宋体" w:eastAsia="方正仿宋_GBK"/>
                <w:sz w:val="21"/>
              </w:rPr>
            </w:pPr>
            <w:r>
              <w:rPr>
                <w:rFonts w:hint="eastAsia" w:ascii="方正仿宋_GBK" w:hAnsi="宋体" w:eastAsia="方正仿宋_GBK"/>
                <w:sz w:val="21"/>
              </w:rPr>
              <w:t>姓   名</w:t>
            </w:r>
          </w:p>
        </w:tc>
        <w:tc>
          <w:tcPr>
            <w:tcW w:w="1582" w:type="dxa"/>
          </w:tcPr>
          <w:p>
            <w:pPr>
              <w:pStyle w:val="120"/>
              <w:spacing w:before="93" w:beforeLines="30" w:after="93" w:afterLines="30" w:line="240" w:lineRule="auto"/>
              <w:ind w:firstLine="0" w:firstLineChars="0"/>
              <w:rPr>
                <w:rFonts w:ascii="方正仿宋_GBK" w:hAnsi="宋体" w:eastAsia="方正仿宋_GBK"/>
                <w:sz w:val="21"/>
              </w:rPr>
            </w:pPr>
          </w:p>
        </w:tc>
        <w:tc>
          <w:tcPr>
            <w:tcW w:w="1092" w:type="dxa"/>
          </w:tcPr>
          <w:p>
            <w:pPr>
              <w:pStyle w:val="120"/>
              <w:spacing w:before="93" w:beforeLines="30" w:after="93" w:afterLines="30" w:line="240" w:lineRule="auto"/>
              <w:ind w:firstLine="0" w:firstLineChars="0"/>
              <w:rPr>
                <w:rFonts w:ascii="方正仿宋_GBK" w:hAnsi="宋体" w:eastAsia="方正仿宋_GBK"/>
                <w:sz w:val="21"/>
              </w:rPr>
            </w:pPr>
            <w:r>
              <w:rPr>
                <w:rFonts w:hint="eastAsia" w:ascii="方正仿宋_GBK" w:hAnsi="宋体" w:eastAsia="方正仿宋_GBK"/>
                <w:sz w:val="21"/>
              </w:rPr>
              <w:t>电子邮箱</w:t>
            </w:r>
          </w:p>
        </w:tc>
        <w:tc>
          <w:tcPr>
            <w:tcW w:w="4463" w:type="dxa"/>
            <w:gridSpan w:val="3"/>
          </w:tcPr>
          <w:p>
            <w:pPr>
              <w:pStyle w:val="120"/>
              <w:spacing w:before="93" w:beforeLines="30" w:after="93" w:afterLines="30" w:line="240" w:lineRule="auto"/>
              <w:ind w:firstLine="0" w:firstLineChars="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jc w:val="center"/>
        </w:trPr>
        <w:tc>
          <w:tcPr>
            <w:tcW w:w="900" w:type="dxa"/>
            <w:vMerge w:val="continue"/>
          </w:tcPr>
          <w:p>
            <w:pPr>
              <w:pStyle w:val="120"/>
              <w:spacing w:before="93" w:beforeLines="30" w:after="93" w:afterLines="30" w:line="240" w:lineRule="auto"/>
              <w:ind w:firstLine="0" w:firstLineChars="0"/>
              <w:rPr>
                <w:rFonts w:ascii="方正仿宋_GBK" w:hAnsi="宋体" w:eastAsia="方正仿宋_GBK"/>
                <w:sz w:val="21"/>
              </w:rPr>
            </w:pPr>
          </w:p>
        </w:tc>
        <w:tc>
          <w:tcPr>
            <w:tcW w:w="1035" w:type="dxa"/>
          </w:tcPr>
          <w:p>
            <w:pPr>
              <w:pStyle w:val="120"/>
              <w:spacing w:before="93" w:beforeLines="30" w:after="93" w:afterLines="30" w:line="240" w:lineRule="auto"/>
              <w:ind w:firstLine="0" w:firstLineChars="0"/>
              <w:rPr>
                <w:rFonts w:ascii="方正仿宋_GBK" w:hAnsi="宋体" w:eastAsia="方正仿宋_GBK"/>
                <w:sz w:val="21"/>
              </w:rPr>
            </w:pPr>
            <w:r>
              <w:rPr>
                <w:rFonts w:hint="eastAsia" w:ascii="方正仿宋_GBK" w:hAnsi="宋体" w:eastAsia="方正仿宋_GBK"/>
                <w:sz w:val="21"/>
              </w:rPr>
              <w:t>手   机</w:t>
            </w:r>
          </w:p>
        </w:tc>
        <w:tc>
          <w:tcPr>
            <w:tcW w:w="1582" w:type="dxa"/>
          </w:tcPr>
          <w:p>
            <w:pPr>
              <w:pStyle w:val="120"/>
              <w:spacing w:before="93" w:beforeLines="30" w:after="93" w:afterLines="30" w:line="240" w:lineRule="auto"/>
              <w:ind w:firstLine="0" w:firstLineChars="0"/>
              <w:rPr>
                <w:rFonts w:ascii="方正仿宋_GBK" w:hAnsi="宋体" w:eastAsia="方正仿宋_GBK"/>
                <w:sz w:val="21"/>
              </w:rPr>
            </w:pPr>
          </w:p>
        </w:tc>
        <w:tc>
          <w:tcPr>
            <w:tcW w:w="1092" w:type="dxa"/>
          </w:tcPr>
          <w:p>
            <w:pPr>
              <w:pStyle w:val="120"/>
              <w:spacing w:before="93" w:beforeLines="30" w:after="93" w:afterLines="30" w:line="240" w:lineRule="auto"/>
              <w:ind w:firstLine="0" w:firstLineChars="0"/>
              <w:rPr>
                <w:rFonts w:ascii="方正仿宋_GBK" w:hAnsi="宋体" w:eastAsia="方正仿宋_GBK"/>
                <w:sz w:val="21"/>
              </w:rPr>
            </w:pPr>
            <w:r>
              <w:rPr>
                <w:rFonts w:hint="eastAsia" w:ascii="方正仿宋_GBK" w:hAnsi="宋体" w:eastAsia="方正仿宋_GBK"/>
                <w:sz w:val="21"/>
              </w:rPr>
              <w:t>固定电话</w:t>
            </w:r>
          </w:p>
        </w:tc>
        <w:tc>
          <w:tcPr>
            <w:tcW w:w="2015" w:type="dxa"/>
          </w:tcPr>
          <w:p>
            <w:pPr>
              <w:pStyle w:val="120"/>
              <w:spacing w:before="93" w:beforeLines="30" w:after="93" w:afterLines="30" w:line="240" w:lineRule="auto"/>
              <w:ind w:firstLine="0" w:firstLineChars="0"/>
              <w:rPr>
                <w:rFonts w:ascii="方正仿宋_GBK" w:hAnsi="宋体" w:eastAsia="方正仿宋_GBK"/>
                <w:sz w:val="21"/>
              </w:rPr>
            </w:pPr>
          </w:p>
        </w:tc>
        <w:tc>
          <w:tcPr>
            <w:tcW w:w="658" w:type="dxa"/>
          </w:tcPr>
          <w:p>
            <w:pPr>
              <w:pStyle w:val="120"/>
              <w:spacing w:before="93" w:beforeLines="30" w:after="93" w:afterLines="30" w:line="240" w:lineRule="auto"/>
              <w:ind w:firstLine="0" w:firstLineChars="0"/>
              <w:rPr>
                <w:rFonts w:ascii="方正仿宋_GBK" w:hAnsi="宋体" w:eastAsia="方正仿宋_GBK"/>
                <w:sz w:val="21"/>
              </w:rPr>
            </w:pPr>
            <w:r>
              <w:rPr>
                <w:rFonts w:hint="eastAsia" w:ascii="方正仿宋_GBK" w:hAnsi="宋体" w:eastAsia="方正仿宋_GBK"/>
                <w:sz w:val="21"/>
              </w:rPr>
              <w:t>传真</w:t>
            </w:r>
          </w:p>
        </w:tc>
        <w:tc>
          <w:tcPr>
            <w:tcW w:w="1790" w:type="dxa"/>
          </w:tcPr>
          <w:p>
            <w:pPr>
              <w:pStyle w:val="120"/>
              <w:spacing w:before="93" w:beforeLines="30" w:after="93" w:afterLines="30" w:line="240" w:lineRule="auto"/>
              <w:ind w:firstLine="0" w:firstLineChars="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71" w:hRule="atLeast"/>
          <w:jc w:val="center"/>
        </w:trPr>
        <w:tc>
          <w:tcPr>
            <w:tcW w:w="9072" w:type="dxa"/>
            <w:gridSpan w:val="7"/>
          </w:tcPr>
          <w:p>
            <w:pPr>
              <w:pStyle w:val="120"/>
              <w:spacing w:line="390" w:lineRule="exact"/>
              <w:ind w:firstLine="0" w:firstLineChars="0"/>
              <w:rPr>
                <w:rFonts w:ascii="方正仿宋_GBK" w:hAnsi="宋体" w:eastAsia="方正仿宋_GBK"/>
                <w:iCs/>
                <w:sz w:val="21"/>
              </w:rPr>
            </w:pPr>
            <w:r>
              <w:rPr>
                <w:rFonts w:hint="eastAsia" w:ascii="方正仿宋_GBK" w:hAnsi="宋体" w:eastAsia="方正仿宋_GBK"/>
                <w:iCs/>
                <w:sz w:val="21"/>
              </w:rPr>
              <w:t xml:space="preserve">  （本部分为候选人在科学技术活动中的学术和专业等方面背景情况的阐述，</w:t>
            </w:r>
            <w:r>
              <w:rPr>
                <w:rFonts w:hint="eastAsia" w:ascii="方正仿宋_GBK" w:eastAsia="方正仿宋_GBK"/>
                <w:iCs/>
                <w:sz w:val="21"/>
              </w:rPr>
              <w:t>概述候选人在专业领域的造诣、学术影响和地位</w:t>
            </w:r>
            <w:r>
              <w:rPr>
                <w:rFonts w:hint="eastAsia" w:ascii="方正仿宋_GBK" w:hAnsi="宋体" w:eastAsia="方正仿宋_GBK"/>
                <w:iCs/>
                <w:sz w:val="21"/>
              </w:rPr>
              <w:t>。纸面不敷，可另增页。）</w:t>
            </w: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ind w:firstLine="0" w:firstLineChars="0"/>
              <w:rPr>
                <w:rFonts w:ascii="方正仿宋_GBK" w:hAnsi="宋体" w:eastAsia="方正仿宋_GBK"/>
              </w:rPr>
            </w:pPr>
          </w:p>
        </w:tc>
      </w:tr>
    </w:tbl>
    <w:p>
      <w:pPr>
        <w:pStyle w:val="120"/>
        <w:ind w:firstLine="0" w:firstLineChars="0"/>
        <w:jc w:val="center"/>
        <w:outlineLvl w:val="1"/>
        <w:rPr>
          <w:rFonts w:ascii="方正黑体_GBK" w:hAnsi="宋体" w:eastAsia="方正黑体_GBK"/>
          <w:sz w:val="28"/>
        </w:rPr>
      </w:pPr>
      <w:r>
        <w:rPr>
          <w:rFonts w:ascii="宋体" w:hAnsi="宋体"/>
          <w:sz w:val="28"/>
        </w:rPr>
        <w:br w:type="page"/>
      </w:r>
      <w:r>
        <w:rPr>
          <w:rFonts w:hint="eastAsia" w:ascii="方正黑体_GBK" w:hAnsi="宋体" w:eastAsia="方正黑体_GBK"/>
          <w:sz w:val="28"/>
        </w:rPr>
        <w:t>四、对推动中外科技合作和湖北省科学技术事业发展做出的主要贡献</w:t>
      </w:r>
    </w:p>
    <w:p>
      <w:pPr>
        <w:pStyle w:val="120"/>
        <w:spacing w:line="460" w:lineRule="exact"/>
        <w:ind w:firstLine="482" w:firstLineChars="0"/>
        <w:rPr>
          <w:rFonts w:ascii="方正仿宋_GBK" w:hAnsi="宋体" w:eastAsia="方正仿宋_GBK"/>
          <w:iCs/>
          <w:sz w:val="21"/>
        </w:rPr>
      </w:pPr>
      <w:r>
        <w:rPr>
          <w:rFonts w:hint="eastAsia" w:ascii="方正仿宋_GBK" w:hAnsi="宋体" w:eastAsia="方正仿宋_GBK"/>
          <w:iCs/>
          <w:sz w:val="21"/>
        </w:rPr>
        <w:t>（本部分应详细写明候选人在与中国公民或者组织合作研究、开发等方面取得的重大科技成果，对中外科技合作、湖北省经济与社会发展所起到的重要推动作用，包括促进中外科技交流与合作所做出的重要贡献；所取得的显著的经济效益和社会效益；向湖北的中国公民或者组织传授先进科学技术、培养人才所做的重要贡献。要对候选人与湖北省合作项目投入研究经费、合办研发机构、促成国际学术会议、联合发表论文著作、联合申请专利以及提出建议被采纳等产出情况进行量化表述。纸面不敷，可另增页。）</w:t>
      </w:r>
    </w:p>
    <w:p>
      <w:pPr>
        <w:pStyle w:val="16"/>
        <w:ind w:firstLine="0" w:firstLineChars="0"/>
        <w:jc w:val="center"/>
        <w:outlineLvl w:val="1"/>
        <w:rPr>
          <w:rFonts w:ascii="方正黑体_GBK" w:hAnsi="宋体" w:eastAsia="方正黑体_GBK"/>
          <w:sz w:val="28"/>
        </w:rPr>
      </w:pPr>
      <w:r>
        <w:rPr>
          <w:rFonts w:ascii="宋体" w:hAnsi="宋体"/>
          <w:sz w:val="28"/>
        </w:rPr>
        <w:br w:type="page"/>
      </w:r>
      <w:r>
        <w:rPr>
          <w:rFonts w:hint="eastAsia" w:ascii="方正黑体_GBK" w:hAnsi="宋体" w:eastAsia="方正黑体_GBK"/>
          <w:sz w:val="28"/>
        </w:rPr>
        <w:t>五、省内主要合作单位情况表</w:t>
      </w:r>
    </w:p>
    <w:tbl>
      <w:tblPr>
        <w:tblStyle w:val="31"/>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526"/>
        <w:gridCol w:w="1162"/>
        <w:gridCol w:w="2533"/>
        <w:gridCol w:w="1092"/>
        <w:gridCol w:w="17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vAlign w:val="center"/>
          </w:tcPr>
          <w:p>
            <w:pPr>
              <w:spacing w:line="280" w:lineRule="exact"/>
              <w:jc w:val="center"/>
              <w:rPr>
                <w:rFonts w:ascii="方正仿宋_GBK" w:hAnsi="宋体" w:eastAsia="方正仿宋_GBK"/>
              </w:rPr>
            </w:pPr>
            <w:r>
              <w:rPr>
                <w:rFonts w:hint="eastAsia" w:ascii="方正仿宋_GBK" w:hAnsi="宋体" w:eastAsia="方正仿宋_GBK"/>
              </w:rPr>
              <w:t>单位名称</w:t>
            </w:r>
          </w:p>
        </w:tc>
        <w:tc>
          <w:tcPr>
            <w:tcW w:w="5221" w:type="dxa"/>
            <w:gridSpan w:val="3"/>
            <w:vAlign w:val="center"/>
          </w:tcPr>
          <w:p>
            <w:pPr>
              <w:spacing w:line="360" w:lineRule="exact"/>
              <w:jc w:val="center"/>
              <w:rPr>
                <w:rFonts w:ascii="方正仿宋_GBK" w:hAnsi="宋体" w:eastAsia="方正仿宋_GBK"/>
              </w:rPr>
            </w:pPr>
          </w:p>
        </w:tc>
        <w:tc>
          <w:tcPr>
            <w:tcW w:w="1092" w:type="dxa"/>
            <w:vAlign w:val="center"/>
          </w:tcPr>
          <w:p>
            <w:pPr>
              <w:spacing w:line="280" w:lineRule="exact"/>
              <w:jc w:val="center"/>
              <w:rPr>
                <w:rFonts w:ascii="方正仿宋_GBK" w:hAnsi="宋体" w:eastAsia="方正仿宋_GBK"/>
              </w:rPr>
            </w:pPr>
            <w:r>
              <w:rPr>
                <w:rFonts w:hint="eastAsia" w:ascii="方正仿宋_GBK" w:hAnsi="宋体" w:eastAsia="方正仿宋_GBK"/>
              </w:rPr>
              <w:t>排    名</w:t>
            </w:r>
          </w:p>
        </w:tc>
        <w:tc>
          <w:tcPr>
            <w:tcW w:w="1789" w:type="dxa"/>
            <w:vAlign w:val="center"/>
          </w:tcPr>
          <w:p>
            <w:pPr>
              <w:spacing w:line="280" w:lineRule="exact"/>
              <w:jc w:val="center"/>
              <w:rPr>
                <w:rFonts w:ascii="方正仿宋_GBK" w:hAnsi="宋体" w:eastAsia="方正仿宋_GBK"/>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vAlign w:val="center"/>
          </w:tcPr>
          <w:p>
            <w:pPr>
              <w:spacing w:line="280" w:lineRule="exact"/>
              <w:jc w:val="center"/>
              <w:rPr>
                <w:rFonts w:ascii="方正仿宋_GBK" w:hAnsi="宋体" w:eastAsia="方正仿宋_GBK"/>
              </w:rPr>
            </w:pPr>
            <w:r>
              <w:rPr>
                <w:rFonts w:hint="eastAsia" w:ascii="方正仿宋_GBK" w:hAnsi="宋体" w:eastAsia="方正仿宋_GBK"/>
              </w:rPr>
              <w:t>法人代表</w:t>
            </w:r>
          </w:p>
        </w:tc>
        <w:tc>
          <w:tcPr>
            <w:tcW w:w="1526" w:type="dxa"/>
            <w:vAlign w:val="center"/>
          </w:tcPr>
          <w:p>
            <w:pPr>
              <w:spacing w:line="360" w:lineRule="exact"/>
              <w:jc w:val="center"/>
              <w:rPr>
                <w:rFonts w:ascii="方正仿宋_GBK" w:hAnsi="宋体" w:eastAsia="方正仿宋_GBK"/>
              </w:rPr>
            </w:pPr>
          </w:p>
        </w:tc>
        <w:tc>
          <w:tcPr>
            <w:tcW w:w="1162" w:type="dxa"/>
            <w:vAlign w:val="center"/>
          </w:tcPr>
          <w:p>
            <w:pPr>
              <w:spacing w:line="360" w:lineRule="exact"/>
              <w:jc w:val="center"/>
              <w:rPr>
                <w:rFonts w:ascii="方正仿宋_GBK" w:hAnsi="宋体" w:eastAsia="方正仿宋_GBK"/>
              </w:rPr>
            </w:pPr>
            <w:r>
              <w:rPr>
                <w:rFonts w:hint="eastAsia" w:ascii="方正仿宋_GBK" w:hAnsi="宋体" w:eastAsia="方正仿宋_GBK"/>
              </w:rPr>
              <w:t>单位性质</w:t>
            </w:r>
          </w:p>
        </w:tc>
        <w:tc>
          <w:tcPr>
            <w:tcW w:w="2533" w:type="dxa"/>
            <w:vAlign w:val="center"/>
          </w:tcPr>
          <w:p>
            <w:pPr>
              <w:spacing w:line="360" w:lineRule="exact"/>
              <w:jc w:val="center"/>
              <w:rPr>
                <w:rFonts w:ascii="方正仿宋_GBK" w:hAnsi="宋体" w:eastAsia="方正仿宋_GBK"/>
              </w:rPr>
            </w:pPr>
          </w:p>
        </w:tc>
        <w:tc>
          <w:tcPr>
            <w:tcW w:w="1092" w:type="dxa"/>
            <w:vAlign w:val="center"/>
          </w:tcPr>
          <w:p>
            <w:pPr>
              <w:spacing w:line="280" w:lineRule="exact"/>
              <w:jc w:val="center"/>
              <w:rPr>
                <w:rFonts w:ascii="方正仿宋_GBK" w:hAnsi="宋体" w:eastAsia="方正仿宋_GBK"/>
              </w:rPr>
            </w:pPr>
            <w:r>
              <w:rPr>
                <w:rFonts w:hint="eastAsia" w:ascii="方正仿宋_GBK" w:hAnsi="宋体" w:eastAsia="方正仿宋_GBK"/>
              </w:rPr>
              <w:t>所 在 地</w:t>
            </w:r>
          </w:p>
        </w:tc>
        <w:tc>
          <w:tcPr>
            <w:tcW w:w="1789" w:type="dxa"/>
            <w:vAlign w:val="center"/>
          </w:tcPr>
          <w:p>
            <w:pPr>
              <w:spacing w:line="360" w:lineRule="exact"/>
              <w:jc w:val="center"/>
              <w:rPr>
                <w:rFonts w:ascii="方正仿宋_GBK" w:hAnsi="宋体" w:eastAsia="方正仿宋_GBK"/>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vAlign w:val="center"/>
          </w:tcPr>
          <w:p>
            <w:pPr>
              <w:spacing w:line="280" w:lineRule="exact"/>
              <w:jc w:val="center"/>
              <w:rPr>
                <w:rFonts w:ascii="方正仿宋_GBK" w:hAnsi="宋体" w:eastAsia="方正仿宋_GBK"/>
              </w:rPr>
            </w:pPr>
            <w:r>
              <w:rPr>
                <w:rFonts w:hint="eastAsia" w:ascii="方正仿宋_GBK" w:hAnsi="宋体" w:eastAsia="方正仿宋_GBK"/>
              </w:rPr>
              <w:t>通讯地址</w:t>
            </w:r>
          </w:p>
        </w:tc>
        <w:tc>
          <w:tcPr>
            <w:tcW w:w="5221" w:type="dxa"/>
            <w:gridSpan w:val="3"/>
            <w:vAlign w:val="center"/>
          </w:tcPr>
          <w:p>
            <w:pPr>
              <w:spacing w:line="360" w:lineRule="exact"/>
              <w:jc w:val="center"/>
              <w:rPr>
                <w:rFonts w:ascii="方正仿宋_GBK" w:hAnsi="宋体" w:eastAsia="方正仿宋_GBK"/>
              </w:rPr>
            </w:pPr>
          </w:p>
        </w:tc>
        <w:tc>
          <w:tcPr>
            <w:tcW w:w="1092" w:type="dxa"/>
            <w:vAlign w:val="center"/>
          </w:tcPr>
          <w:p>
            <w:pPr>
              <w:spacing w:line="280" w:lineRule="exact"/>
              <w:jc w:val="center"/>
              <w:rPr>
                <w:rFonts w:ascii="方正仿宋_GBK" w:hAnsi="宋体" w:eastAsia="方正仿宋_GBK"/>
              </w:rPr>
            </w:pPr>
            <w:r>
              <w:rPr>
                <w:rFonts w:hint="eastAsia" w:ascii="方正仿宋_GBK" w:hAnsi="宋体" w:eastAsia="方正仿宋_GBK"/>
              </w:rPr>
              <w:t>邮政编码</w:t>
            </w:r>
          </w:p>
        </w:tc>
        <w:tc>
          <w:tcPr>
            <w:tcW w:w="1789" w:type="dxa"/>
            <w:vAlign w:val="center"/>
          </w:tcPr>
          <w:p>
            <w:pPr>
              <w:spacing w:line="360" w:lineRule="exact"/>
              <w:jc w:val="center"/>
              <w:rPr>
                <w:rFonts w:ascii="方正仿宋_GBK" w:hAnsi="宋体" w:eastAsia="方正仿宋_GBK"/>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vAlign w:val="center"/>
          </w:tcPr>
          <w:p>
            <w:pPr>
              <w:spacing w:line="280" w:lineRule="exact"/>
              <w:jc w:val="center"/>
              <w:rPr>
                <w:rFonts w:ascii="方正仿宋_GBK" w:hAnsi="宋体" w:eastAsia="方正仿宋_GBK"/>
              </w:rPr>
            </w:pPr>
            <w:r>
              <w:rPr>
                <w:rFonts w:hint="eastAsia" w:ascii="方正仿宋_GBK" w:hAnsi="宋体" w:eastAsia="方正仿宋_GBK"/>
              </w:rPr>
              <w:t>联 系 人</w:t>
            </w:r>
          </w:p>
        </w:tc>
        <w:tc>
          <w:tcPr>
            <w:tcW w:w="1526" w:type="dxa"/>
            <w:vAlign w:val="center"/>
          </w:tcPr>
          <w:p>
            <w:pPr>
              <w:spacing w:line="360" w:lineRule="exact"/>
              <w:jc w:val="center"/>
              <w:rPr>
                <w:rFonts w:ascii="方正仿宋_GBK" w:hAnsi="宋体" w:eastAsia="方正仿宋_GBK"/>
              </w:rPr>
            </w:pPr>
          </w:p>
        </w:tc>
        <w:tc>
          <w:tcPr>
            <w:tcW w:w="1162" w:type="dxa"/>
            <w:vAlign w:val="center"/>
          </w:tcPr>
          <w:p>
            <w:pPr>
              <w:spacing w:line="280" w:lineRule="exact"/>
              <w:jc w:val="center"/>
              <w:rPr>
                <w:rFonts w:ascii="方正仿宋_GBK" w:hAnsi="宋体" w:eastAsia="方正仿宋_GBK"/>
              </w:rPr>
            </w:pPr>
            <w:r>
              <w:rPr>
                <w:rFonts w:hint="eastAsia" w:ascii="方正仿宋_GBK" w:hAnsi="宋体" w:eastAsia="方正仿宋_GBK"/>
              </w:rPr>
              <w:t>移动电话</w:t>
            </w:r>
          </w:p>
        </w:tc>
        <w:tc>
          <w:tcPr>
            <w:tcW w:w="2533" w:type="dxa"/>
            <w:vAlign w:val="center"/>
          </w:tcPr>
          <w:p>
            <w:pPr>
              <w:spacing w:line="360" w:lineRule="exact"/>
              <w:jc w:val="center"/>
              <w:rPr>
                <w:rFonts w:ascii="方正仿宋_GBK" w:hAnsi="宋体" w:eastAsia="方正仿宋_GBK"/>
              </w:rPr>
            </w:pPr>
          </w:p>
        </w:tc>
        <w:tc>
          <w:tcPr>
            <w:tcW w:w="1092" w:type="dxa"/>
            <w:vAlign w:val="center"/>
          </w:tcPr>
          <w:p>
            <w:pPr>
              <w:spacing w:line="280" w:lineRule="exact"/>
              <w:jc w:val="center"/>
              <w:rPr>
                <w:rFonts w:ascii="方正仿宋_GBK" w:hAnsi="宋体" w:eastAsia="方正仿宋_GBK"/>
              </w:rPr>
            </w:pPr>
            <w:r>
              <w:rPr>
                <w:rFonts w:hint="eastAsia" w:ascii="方正仿宋_GBK" w:hAnsi="宋体" w:eastAsia="方正仿宋_GBK"/>
              </w:rPr>
              <w:t>单位电话</w:t>
            </w:r>
          </w:p>
        </w:tc>
        <w:tc>
          <w:tcPr>
            <w:tcW w:w="1789" w:type="dxa"/>
            <w:vAlign w:val="center"/>
          </w:tcPr>
          <w:p>
            <w:pPr>
              <w:spacing w:line="360" w:lineRule="exact"/>
              <w:jc w:val="center"/>
              <w:rPr>
                <w:rFonts w:ascii="方正仿宋_GBK" w:hAnsi="宋体" w:eastAsia="方正仿宋_GBK"/>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tcBorders>
              <w:bottom w:val="single" w:color="auto" w:sz="4" w:space="0"/>
            </w:tcBorders>
            <w:vAlign w:val="center"/>
          </w:tcPr>
          <w:p>
            <w:pPr>
              <w:spacing w:line="280" w:lineRule="exact"/>
              <w:jc w:val="center"/>
              <w:rPr>
                <w:rFonts w:ascii="方正仿宋_GBK" w:hAnsi="宋体" w:eastAsia="方正仿宋_GBK"/>
              </w:rPr>
            </w:pPr>
            <w:r>
              <w:rPr>
                <w:rFonts w:hint="eastAsia" w:ascii="方正仿宋_GBK" w:hAnsi="宋体" w:eastAsia="方正仿宋_GBK"/>
              </w:rPr>
              <w:t>电子邮箱</w:t>
            </w:r>
          </w:p>
        </w:tc>
        <w:tc>
          <w:tcPr>
            <w:tcW w:w="5221" w:type="dxa"/>
            <w:gridSpan w:val="3"/>
            <w:tcBorders>
              <w:bottom w:val="single" w:color="auto" w:sz="4" w:space="0"/>
            </w:tcBorders>
            <w:vAlign w:val="center"/>
          </w:tcPr>
          <w:p>
            <w:pPr>
              <w:spacing w:line="360" w:lineRule="exact"/>
              <w:jc w:val="center"/>
              <w:rPr>
                <w:rFonts w:ascii="方正仿宋_GBK" w:hAnsi="宋体" w:eastAsia="方正仿宋_GBK"/>
              </w:rPr>
            </w:pPr>
          </w:p>
        </w:tc>
        <w:tc>
          <w:tcPr>
            <w:tcW w:w="1092" w:type="dxa"/>
            <w:tcBorders>
              <w:bottom w:val="single" w:color="auto" w:sz="4" w:space="0"/>
            </w:tcBorders>
            <w:vAlign w:val="center"/>
          </w:tcPr>
          <w:p>
            <w:pPr>
              <w:spacing w:line="280" w:lineRule="exact"/>
              <w:jc w:val="center"/>
              <w:rPr>
                <w:rFonts w:ascii="方正仿宋_GBK" w:hAnsi="宋体" w:eastAsia="方正仿宋_GBK"/>
              </w:rPr>
            </w:pPr>
            <w:r>
              <w:rPr>
                <w:rFonts w:hint="eastAsia" w:ascii="方正仿宋_GBK" w:hAnsi="宋体" w:eastAsia="方正仿宋_GBK"/>
              </w:rPr>
              <w:t>传    真</w:t>
            </w:r>
          </w:p>
        </w:tc>
        <w:tc>
          <w:tcPr>
            <w:tcW w:w="1789" w:type="dxa"/>
            <w:tcBorders>
              <w:bottom w:val="single" w:color="auto" w:sz="4" w:space="0"/>
            </w:tcBorders>
            <w:vAlign w:val="center"/>
          </w:tcPr>
          <w:p>
            <w:pPr>
              <w:spacing w:line="360" w:lineRule="exact"/>
              <w:jc w:val="center"/>
              <w:rPr>
                <w:rFonts w:ascii="方正仿宋_GBK" w:hAnsi="宋体" w:eastAsia="方正仿宋_GBK"/>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Borders>
              <w:top w:val="single" w:color="auto" w:sz="4" w:space="0"/>
              <w:bottom w:val="single" w:color="FFFFFF" w:sz="8" w:space="0"/>
            </w:tcBorders>
          </w:tcPr>
          <w:p>
            <w:pPr>
              <w:spacing w:line="360" w:lineRule="exact"/>
              <w:rPr>
                <w:rFonts w:ascii="方正仿宋_GBK" w:hAnsi="宋体" w:eastAsia="方正仿宋_GBK"/>
                <w:sz w:val="25"/>
              </w:rPr>
            </w:pPr>
            <w:r>
              <w:rPr>
                <w:rFonts w:hint="eastAsia" w:ascii="方正仿宋_GBK" w:eastAsia="方正仿宋_GBK"/>
              </w:rPr>
              <w:t>本单位与候选人的合作情况：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71" w:hRule="atLeast"/>
          <w:jc w:val="center"/>
        </w:trPr>
        <w:tc>
          <w:tcPr>
            <w:tcW w:w="9211" w:type="dxa"/>
            <w:gridSpan w:val="6"/>
            <w:tcBorders>
              <w:top w:val="single" w:color="FFFFFF" w:sz="8" w:space="0"/>
            </w:tcBorders>
          </w:tcPr>
          <w:p>
            <w:pPr>
              <w:spacing w:line="600" w:lineRule="exact"/>
              <w:ind w:firstLine="500" w:firstLineChars="200"/>
              <w:rPr>
                <w:rFonts w:ascii="方正仿宋_GBK" w:hAnsi="宋体" w:eastAsia="方正仿宋_GBK"/>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88" w:hRule="atLeast"/>
          <w:jc w:val="center"/>
        </w:trPr>
        <w:tc>
          <w:tcPr>
            <w:tcW w:w="9211" w:type="dxa"/>
            <w:gridSpan w:val="6"/>
          </w:tcPr>
          <w:p>
            <w:pPr>
              <w:pStyle w:val="25"/>
              <w:rPr>
                <w:rFonts w:ascii="方正仿宋_GBK" w:hAnsi="宋体" w:eastAsia="方正仿宋_GBK"/>
                <w:sz w:val="21"/>
                <w:szCs w:val="21"/>
              </w:rPr>
            </w:pPr>
            <w:r>
              <w:rPr>
                <w:rFonts w:hint="eastAsia" w:ascii="方正仿宋_GBK" w:eastAsia="方正仿宋_GBK"/>
                <w:b/>
                <w:bCs/>
                <w:sz w:val="21"/>
                <w:szCs w:val="21"/>
              </w:rPr>
              <w:t>声明</w:t>
            </w:r>
            <w:r>
              <w:rPr>
                <w:rFonts w:hint="eastAsia" w:ascii="方正仿宋_GBK" w:eastAsia="方正仿宋_GBK"/>
                <w:sz w:val="21"/>
                <w:szCs w:val="21"/>
              </w:rPr>
              <w:t>：</w:t>
            </w:r>
            <w:r>
              <w:rPr>
                <w:rFonts w:hint="eastAsia" w:ascii="方正仿宋_GBK" w:hAnsi="宋体" w:eastAsia="方正仿宋_GBK"/>
                <w:sz w:val="21"/>
                <w:szCs w:val="21"/>
              </w:rPr>
              <w:t>本单位遵守</w:t>
            </w:r>
            <w:r>
              <w:rPr>
                <w:rFonts w:hint="eastAsia" w:ascii="方正仿宋_GBK" w:eastAsia="方正仿宋_GBK"/>
                <w:sz w:val="21"/>
                <w:szCs w:val="21"/>
              </w:rPr>
              <w:t>《湖北省科学技术奖励办法》及其实施细则的</w:t>
            </w:r>
            <w:r>
              <w:rPr>
                <w:rFonts w:hint="eastAsia" w:ascii="方正仿宋_GBK" w:hAnsi="宋体" w:eastAsia="方正仿宋_GBK"/>
                <w:sz w:val="21"/>
                <w:szCs w:val="21"/>
              </w:rPr>
              <w:t>有关规定，遵守评审工作纪律，保证所提供的有关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pStyle w:val="25"/>
              <w:rPr>
                <w:rFonts w:ascii="方正仿宋_GBK" w:eastAsia="方正仿宋_GBK"/>
                <w:sz w:val="21"/>
                <w:szCs w:val="21"/>
              </w:rPr>
            </w:pPr>
          </w:p>
          <w:p>
            <w:pPr>
              <w:pStyle w:val="25"/>
              <w:ind w:left="0" w:leftChars="0" w:firstLine="6510" w:firstLineChars="3100"/>
              <w:rPr>
                <w:rFonts w:ascii="方正仿宋_GBK" w:eastAsia="方正仿宋_GBK"/>
                <w:sz w:val="21"/>
                <w:szCs w:val="21"/>
              </w:rPr>
            </w:pPr>
            <w:r>
              <w:rPr>
                <w:rFonts w:hint="eastAsia" w:ascii="方正仿宋_GBK" w:eastAsia="方正仿宋_GBK"/>
                <w:sz w:val="21"/>
                <w:szCs w:val="21"/>
              </w:rPr>
              <w:t>单位（盖章）</w:t>
            </w:r>
          </w:p>
          <w:p>
            <w:pPr>
              <w:pStyle w:val="25"/>
              <w:ind w:firstLine="8820" w:firstLineChars="4200"/>
              <w:rPr>
                <w:rFonts w:ascii="方正仿宋_GBK" w:eastAsia="方正仿宋_GBK"/>
              </w:rPr>
            </w:pPr>
            <w:r>
              <w:rPr>
                <w:rFonts w:hint="eastAsia" w:ascii="方正仿宋_GBK" w:eastAsia="方正仿宋_GBK"/>
                <w:sz w:val="21"/>
                <w:szCs w:val="21"/>
              </w:rPr>
              <w:t>年                                                             月   日</w:t>
            </w:r>
          </w:p>
        </w:tc>
      </w:tr>
    </w:tbl>
    <w:p>
      <w:pPr>
        <w:pStyle w:val="120"/>
        <w:ind w:firstLine="0" w:firstLineChars="0"/>
        <w:jc w:val="center"/>
        <w:outlineLvl w:val="1"/>
        <w:rPr>
          <w:rFonts w:ascii="方正黑体_GBK" w:hAnsi="宋体" w:eastAsia="方正黑体_GBK"/>
          <w:sz w:val="28"/>
        </w:rPr>
      </w:pPr>
      <w:r>
        <w:rPr>
          <w:rFonts w:ascii="宋体" w:hAnsi="宋体"/>
          <w:sz w:val="28"/>
        </w:rPr>
        <w:br w:type="page"/>
      </w:r>
      <w:r>
        <w:rPr>
          <w:rFonts w:hint="eastAsia" w:ascii="方正黑体_GBK" w:hAnsi="宋体" w:eastAsia="方正黑体_GBK"/>
          <w:sz w:val="28"/>
        </w:rPr>
        <w:t>六、附件</w:t>
      </w:r>
    </w:p>
    <w:p>
      <w:pPr>
        <w:pStyle w:val="120"/>
        <w:spacing w:line="390" w:lineRule="exact"/>
        <w:ind w:firstLine="0" w:firstLineChars="0"/>
        <w:rPr>
          <w:rFonts w:ascii="方正仿宋_GBK" w:hAnsi="宋体" w:eastAsia="方正仿宋_GBK"/>
        </w:rPr>
      </w:pPr>
      <w:r>
        <w:rPr>
          <w:rFonts w:hint="eastAsia" w:ascii="方正仿宋_GBK" w:hAnsi="宋体" w:eastAsia="方正仿宋_GBK"/>
        </w:rPr>
        <w:t>1．技术评价证明</w:t>
      </w:r>
    </w:p>
    <w:p>
      <w:pPr>
        <w:pStyle w:val="120"/>
        <w:spacing w:line="390" w:lineRule="exact"/>
        <w:ind w:firstLine="0" w:firstLineChars="0"/>
        <w:rPr>
          <w:rFonts w:ascii="方正仿宋_GBK" w:hAnsi="宋体" w:eastAsia="方正仿宋_GBK"/>
        </w:rPr>
      </w:pPr>
      <w:r>
        <w:rPr>
          <w:rFonts w:hint="eastAsia" w:ascii="方正仿宋_GBK" w:hAnsi="宋体" w:eastAsia="方正仿宋_GBK"/>
        </w:rPr>
        <w:t>2．培训情况证明</w:t>
      </w:r>
    </w:p>
    <w:p>
      <w:pPr>
        <w:pStyle w:val="120"/>
        <w:spacing w:line="390" w:lineRule="exact"/>
        <w:ind w:firstLine="0" w:firstLineChars="0"/>
        <w:rPr>
          <w:rFonts w:ascii="方正仿宋_GBK" w:hAnsi="宋体" w:eastAsia="方正仿宋_GBK"/>
        </w:rPr>
      </w:pPr>
      <w:r>
        <w:rPr>
          <w:rFonts w:hint="eastAsia" w:ascii="方正仿宋_GBK" w:hAnsi="宋体" w:eastAsia="方正仿宋_GBK"/>
        </w:rPr>
        <w:t>3．设备使用情况证明</w:t>
      </w:r>
    </w:p>
    <w:p>
      <w:pPr>
        <w:pStyle w:val="120"/>
        <w:spacing w:line="390" w:lineRule="exact"/>
        <w:ind w:firstLine="0" w:firstLineChars="0"/>
        <w:rPr>
          <w:rFonts w:ascii="方正仿宋_GBK" w:hAnsi="宋体" w:eastAsia="方正仿宋_GBK"/>
        </w:rPr>
      </w:pPr>
      <w:r>
        <w:rPr>
          <w:rFonts w:hint="eastAsia" w:ascii="方正仿宋_GBK" w:hAnsi="宋体" w:eastAsia="方正仿宋_GBK"/>
        </w:rPr>
        <w:t>4．社会、经济效益证明</w:t>
      </w:r>
    </w:p>
    <w:p>
      <w:pPr>
        <w:pStyle w:val="120"/>
        <w:spacing w:line="390" w:lineRule="exact"/>
        <w:ind w:firstLine="0" w:firstLineChars="0"/>
        <w:rPr>
          <w:rFonts w:ascii="方正仿宋_GBK" w:hAnsi="宋体" w:eastAsia="方正仿宋_GBK"/>
        </w:rPr>
      </w:pPr>
      <w:r>
        <w:rPr>
          <w:rFonts w:hint="eastAsia" w:ascii="方正仿宋_GBK" w:hAnsi="宋体" w:eastAsia="方正仿宋_GBK"/>
        </w:rPr>
        <w:t>5．近期标准照片和工作照片各1张</w:t>
      </w:r>
    </w:p>
    <w:p>
      <w:pPr>
        <w:pStyle w:val="120"/>
        <w:spacing w:line="390" w:lineRule="exact"/>
        <w:ind w:firstLine="0" w:firstLineChars="0"/>
        <w:rPr>
          <w:rFonts w:ascii="方正仿宋_GBK" w:hAnsi="宋体" w:eastAsia="方正仿宋_GBK"/>
        </w:rPr>
      </w:pPr>
      <w:r>
        <w:rPr>
          <w:rFonts w:hint="eastAsia" w:ascii="方正仿宋_GBK" w:hAnsi="宋体" w:eastAsia="方正仿宋_GBK"/>
        </w:rPr>
        <w:t>6．其他证明</w:t>
      </w:r>
    </w:p>
    <w:p>
      <w:pPr>
        <w:widowControl/>
        <w:snapToGrid w:val="0"/>
        <w:spacing w:line="600" w:lineRule="exact"/>
        <w:jc w:val="center"/>
        <w:outlineLvl w:val="0"/>
        <w:rPr>
          <w:rFonts w:ascii="方正小标宋_GBK" w:hAnsi="宋体" w:eastAsia="方正小标宋_GBK"/>
          <w:bCs/>
          <w:sz w:val="36"/>
          <w:szCs w:val="36"/>
        </w:rPr>
      </w:pPr>
      <w:r>
        <w:rPr>
          <w:rFonts w:ascii="宋体" w:hAnsi="宋体"/>
        </w:rPr>
        <w:br w:type="page"/>
      </w:r>
      <w:bookmarkStart w:id="53" w:name="_Toc530473014"/>
      <w:bookmarkStart w:id="54" w:name="_Toc73094302"/>
      <w:r>
        <w:rPr>
          <w:rFonts w:hint="eastAsia" w:ascii="方正小标宋_GBK" w:hAnsi="宋体" w:eastAsia="方正小标宋_GBK"/>
          <w:bCs/>
          <w:sz w:val="36"/>
          <w:szCs w:val="36"/>
        </w:rPr>
        <w:t>国际科学技术合作奖提名书</w:t>
      </w:r>
      <w:bookmarkEnd w:id="53"/>
      <w:bookmarkStart w:id="55" w:name="_Toc529267268"/>
      <w:bookmarkStart w:id="56" w:name="_Toc530473015"/>
      <w:r>
        <w:rPr>
          <w:rFonts w:hint="eastAsia" w:ascii="方正小标宋_GBK" w:hAnsi="宋体" w:eastAsia="方正小标宋_GBK"/>
          <w:bCs/>
          <w:sz w:val="36"/>
          <w:szCs w:val="36"/>
        </w:rPr>
        <w:br w:type="textWrapping"/>
      </w:r>
      <w:r>
        <w:rPr>
          <w:rFonts w:hint="eastAsia" w:ascii="方正小标宋_GBK" w:hAnsi="宋体" w:eastAsia="方正小标宋_GBK"/>
          <w:bCs/>
          <w:sz w:val="36"/>
          <w:szCs w:val="36"/>
        </w:rPr>
        <w:t>（候选组织）</w:t>
      </w:r>
      <w:bookmarkEnd w:id="54"/>
      <w:bookmarkEnd w:id="55"/>
      <w:bookmarkEnd w:id="56"/>
    </w:p>
    <w:p>
      <w:pPr>
        <w:pStyle w:val="120"/>
        <w:ind w:firstLine="0" w:firstLineChars="0"/>
        <w:jc w:val="center"/>
        <w:rPr>
          <w:rFonts w:ascii="方正楷体_GBK" w:hAnsi="宋体" w:eastAsia="方正楷体_GBK"/>
        </w:rPr>
      </w:pPr>
      <w:r>
        <w:rPr>
          <w:rFonts w:hint="eastAsia" w:ascii="方正楷体_GBK" w:hAnsi="宋体" w:eastAsia="方正楷体_GBK"/>
        </w:rPr>
        <w:t>(     年度)</w:t>
      </w:r>
    </w:p>
    <w:p>
      <w:pPr>
        <w:pStyle w:val="120"/>
        <w:ind w:firstLine="0" w:firstLineChars="0"/>
        <w:jc w:val="center"/>
        <w:outlineLvl w:val="1"/>
        <w:rPr>
          <w:rFonts w:ascii="方正黑体_GBK" w:hAnsi="宋体" w:eastAsia="方正黑体_GBK"/>
          <w:sz w:val="28"/>
        </w:rPr>
      </w:pPr>
      <w:r>
        <w:rPr>
          <w:rFonts w:hint="eastAsia" w:ascii="方正黑体_GBK" w:hAnsi="宋体" w:eastAsia="方正黑体_GBK"/>
          <w:sz w:val="28"/>
        </w:rPr>
        <w:t>一、基本情况</w:t>
      </w:r>
    </w:p>
    <w:p>
      <w:pPr>
        <w:pStyle w:val="120"/>
        <w:spacing w:line="390" w:lineRule="exact"/>
        <w:ind w:firstLine="210" w:firstLineChars="100"/>
        <w:rPr>
          <w:rFonts w:ascii="方正仿宋_GBK" w:hAnsi="宋体" w:eastAsia="方正仿宋_GBK"/>
          <w:sz w:val="21"/>
        </w:rPr>
      </w:pPr>
      <w:r>
        <w:rPr>
          <w:rFonts w:hint="eastAsia" w:ascii="方正仿宋_GBK" w:hAnsi="宋体" w:eastAsia="方正仿宋_GBK"/>
          <w:sz w:val="21"/>
        </w:rPr>
        <w:t xml:space="preserve">序号：                                                             编号： </w:t>
      </w:r>
    </w:p>
    <w:tbl>
      <w:tblPr>
        <w:tblStyle w:val="3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31"/>
        <w:gridCol w:w="1500"/>
        <w:gridCol w:w="3060"/>
        <w:gridCol w:w="1080"/>
        <w:gridCol w:w="17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07" w:hRule="exact"/>
          <w:jc w:val="center"/>
        </w:trPr>
        <w:tc>
          <w:tcPr>
            <w:tcW w:w="1731"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提 名 者</w:t>
            </w:r>
          </w:p>
        </w:tc>
        <w:tc>
          <w:tcPr>
            <w:tcW w:w="7341" w:type="dxa"/>
            <w:gridSpan w:val="4"/>
            <w:vAlign w:val="center"/>
          </w:tcPr>
          <w:p>
            <w:pPr>
              <w:pStyle w:val="120"/>
              <w:spacing w:line="240" w:lineRule="auto"/>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76" w:hRule="exact"/>
          <w:jc w:val="center"/>
        </w:trPr>
        <w:tc>
          <w:tcPr>
            <w:tcW w:w="1731" w:type="dxa"/>
            <w:vMerge w:val="restart"/>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候选组织名称</w:t>
            </w:r>
          </w:p>
        </w:tc>
        <w:tc>
          <w:tcPr>
            <w:tcW w:w="1500" w:type="dxa"/>
            <w:vAlign w:val="center"/>
          </w:tcPr>
          <w:p>
            <w:pPr>
              <w:pStyle w:val="120"/>
              <w:spacing w:line="240" w:lineRule="auto"/>
              <w:ind w:firstLine="0" w:firstLineChars="0"/>
              <w:jc w:val="center"/>
              <w:rPr>
                <w:rFonts w:ascii="方正仿宋_GBK" w:hAnsi="宋体" w:eastAsia="方正仿宋_GBK"/>
                <w:bCs/>
                <w:iCs/>
                <w:sz w:val="21"/>
              </w:rPr>
            </w:pPr>
            <w:r>
              <w:rPr>
                <w:rFonts w:hint="eastAsia" w:ascii="方正仿宋_GBK" w:hAnsi="宋体" w:eastAsia="方正仿宋_GBK"/>
                <w:sz w:val="21"/>
              </w:rPr>
              <w:t>英文名或英文译名</w:t>
            </w:r>
          </w:p>
        </w:tc>
        <w:tc>
          <w:tcPr>
            <w:tcW w:w="5841" w:type="dxa"/>
            <w:gridSpan w:val="3"/>
            <w:vAlign w:val="center"/>
          </w:tcPr>
          <w:p>
            <w:pPr>
              <w:pStyle w:val="120"/>
              <w:spacing w:line="240" w:lineRule="auto"/>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4" w:hRule="exact"/>
          <w:jc w:val="center"/>
        </w:trPr>
        <w:tc>
          <w:tcPr>
            <w:tcW w:w="1731" w:type="dxa"/>
            <w:vMerge w:val="continue"/>
            <w:vAlign w:val="center"/>
          </w:tcPr>
          <w:p>
            <w:pPr>
              <w:pStyle w:val="120"/>
              <w:spacing w:line="240" w:lineRule="auto"/>
              <w:ind w:firstLine="0" w:firstLineChars="0"/>
              <w:jc w:val="center"/>
              <w:rPr>
                <w:rFonts w:ascii="方正仿宋_GBK" w:hAnsi="宋体" w:eastAsia="方正仿宋_GBK"/>
                <w:sz w:val="21"/>
              </w:rPr>
            </w:pPr>
          </w:p>
        </w:tc>
        <w:tc>
          <w:tcPr>
            <w:tcW w:w="1500" w:type="dxa"/>
            <w:vAlign w:val="center"/>
          </w:tcPr>
          <w:p>
            <w:pPr>
              <w:pStyle w:val="120"/>
              <w:spacing w:line="240" w:lineRule="auto"/>
              <w:ind w:firstLine="0" w:firstLineChars="0"/>
              <w:jc w:val="center"/>
              <w:rPr>
                <w:rFonts w:ascii="方正仿宋_GBK" w:hAnsi="宋体" w:eastAsia="方正仿宋_GBK"/>
                <w:bCs/>
                <w:iCs/>
                <w:sz w:val="21"/>
              </w:rPr>
            </w:pPr>
            <w:r>
              <w:rPr>
                <w:rFonts w:hint="eastAsia" w:ascii="方正仿宋_GBK" w:hAnsi="宋体" w:eastAsia="方正仿宋_GBK"/>
                <w:sz w:val="21"/>
              </w:rPr>
              <w:t>中文译名</w:t>
            </w:r>
          </w:p>
        </w:tc>
        <w:tc>
          <w:tcPr>
            <w:tcW w:w="5841" w:type="dxa"/>
            <w:gridSpan w:val="3"/>
            <w:vAlign w:val="center"/>
          </w:tcPr>
          <w:p>
            <w:pPr>
              <w:pStyle w:val="120"/>
              <w:spacing w:line="240" w:lineRule="auto"/>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4" w:hRule="exact"/>
          <w:jc w:val="center"/>
        </w:trPr>
        <w:tc>
          <w:tcPr>
            <w:tcW w:w="1731"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从事专业</w:t>
            </w:r>
          </w:p>
        </w:tc>
        <w:tc>
          <w:tcPr>
            <w:tcW w:w="7341" w:type="dxa"/>
            <w:gridSpan w:val="4"/>
            <w:vAlign w:val="center"/>
          </w:tcPr>
          <w:p>
            <w:pPr>
              <w:pStyle w:val="120"/>
              <w:spacing w:line="240" w:lineRule="auto"/>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731"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学科分类名称</w:t>
            </w:r>
          </w:p>
        </w:tc>
        <w:tc>
          <w:tcPr>
            <w:tcW w:w="4560" w:type="dxa"/>
            <w:gridSpan w:val="2"/>
            <w:vAlign w:val="center"/>
          </w:tcPr>
          <w:p>
            <w:pPr>
              <w:pStyle w:val="120"/>
              <w:spacing w:line="240" w:lineRule="auto"/>
              <w:ind w:firstLine="0" w:firstLineChars="0"/>
              <w:jc w:val="center"/>
              <w:rPr>
                <w:rFonts w:ascii="方正仿宋_GBK" w:hAnsi="宋体" w:eastAsia="方正仿宋_GBK"/>
                <w:sz w:val="21"/>
              </w:rPr>
            </w:pPr>
          </w:p>
        </w:tc>
        <w:tc>
          <w:tcPr>
            <w:tcW w:w="1080"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代  码</w:t>
            </w:r>
          </w:p>
        </w:tc>
        <w:tc>
          <w:tcPr>
            <w:tcW w:w="1701" w:type="dxa"/>
            <w:vAlign w:val="center"/>
          </w:tcPr>
          <w:p>
            <w:pPr>
              <w:pStyle w:val="120"/>
              <w:spacing w:line="240" w:lineRule="auto"/>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731"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通讯地址</w:t>
            </w:r>
          </w:p>
        </w:tc>
        <w:tc>
          <w:tcPr>
            <w:tcW w:w="4560" w:type="dxa"/>
            <w:gridSpan w:val="2"/>
            <w:vAlign w:val="center"/>
          </w:tcPr>
          <w:p>
            <w:pPr>
              <w:pStyle w:val="120"/>
              <w:spacing w:line="240" w:lineRule="auto"/>
              <w:ind w:firstLine="0" w:firstLineChars="0"/>
              <w:jc w:val="center"/>
              <w:rPr>
                <w:rFonts w:ascii="方正仿宋_GBK" w:hAnsi="宋体" w:eastAsia="方正仿宋_GBK"/>
                <w:sz w:val="21"/>
              </w:rPr>
            </w:pPr>
          </w:p>
        </w:tc>
        <w:tc>
          <w:tcPr>
            <w:tcW w:w="1080"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邮  编</w:t>
            </w:r>
          </w:p>
        </w:tc>
        <w:tc>
          <w:tcPr>
            <w:tcW w:w="1701" w:type="dxa"/>
            <w:vAlign w:val="center"/>
          </w:tcPr>
          <w:p>
            <w:pPr>
              <w:pStyle w:val="120"/>
              <w:spacing w:line="240" w:lineRule="auto"/>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731"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电    话</w:t>
            </w:r>
          </w:p>
        </w:tc>
        <w:tc>
          <w:tcPr>
            <w:tcW w:w="4560" w:type="dxa"/>
            <w:gridSpan w:val="2"/>
            <w:vAlign w:val="center"/>
          </w:tcPr>
          <w:p>
            <w:pPr>
              <w:pStyle w:val="120"/>
              <w:spacing w:line="240" w:lineRule="auto"/>
              <w:ind w:firstLine="0" w:firstLineChars="0"/>
              <w:jc w:val="center"/>
              <w:rPr>
                <w:rFonts w:ascii="方正仿宋_GBK" w:hAnsi="宋体" w:eastAsia="方正仿宋_GBK"/>
                <w:sz w:val="21"/>
              </w:rPr>
            </w:pPr>
          </w:p>
        </w:tc>
        <w:tc>
          <w:tcPr>
            <w:tcW w:w="1080"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传  真</w:t>
            </w:r>
          </w:p>
        </w:tc>
        <w:tc>
          <w:tcPr>
            <w:tcW w:w="1701" w:type="dxa"/>
            <w:vAlign w:val="center"/>
          </w:tcPr>
          <w:p>
            <w:pPr>
              <w:pStyle w:val="120"/>
              <w:spacing w:line="240" w:lineRule="auto"/>
              <w:ind w:firstLine="0" w:firstLineChars="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58" w:hRule="exact"/>
          <w:jc w:val="center"/>
        </w:trPr>
        <w:tc>
          <w:tcPr>
            <w:tcW w:w="1731" w:type="dxa"/>
            <w:vAlign w:val="center"/>
          </w:tcPr>
          <w:p>
            <w:pPr>
              <w:pStyle w:val="120"/>
              <w:spacing w:line="240" w:lineRule="auto"/>
              <w:ind w:firstLine="0" w:firstLineChars="0"/>
              <w:jc w:val="center"/>
              <w:rPr>
                <w:rFonts w:ascii="方正仿宋_GBK" w:eastAsia="方正仿宋_GBK"/>
              </w:rPr>
            </w:pPr>
            <w:r>
              <w:rPr>
                <w:rFonts w:hint="eastAsia" w:ascii="方正仿宋_GBK" w:eastAsia="方正仿宋_GBK"/>
                <w:sz w:val="21"/>
                <w:szCs w:val="21"/>
              </w:rPr>
              <w:t>主要合作方向/领域</w:t>
            </w:r>
          </w:p>
        </w:tc>
        <w:tc>
          <w:tcPr>
            <w:tcW w:w="7341" w:type="dxa"/>
            <w:gridSpan w:val="4"/>
            <w:vAlign w:val="center"/>
          </w:tcPr>
          <w:p>
            <w:pPr>
              <w:rPr>
                <w:rFonts w:ascii="方正仿宋_GBK" w:eastAsia="方正仿宋_GBK"/>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62" w:hRule="atLeast"/>
          <w:jc w:val="center"/>
        </w:trPr>
        <w:tc>
          <w:tcPr>
            <w:tcW w:w="1731"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与省内合作</w:t>
            </w:r>
          </w:p>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的单位</w:t>
            </w:r>
          </w:p>
        </w:tc>
        <w:tc>
          <w:tcPr>
            <w:tcW w:w="7341" w:type="dxa"/>
            <w:gridSpan w:val="4"/>
          </w:tcPr>
          <w:p>
            <w:pPr>
              <w:pStyle w:val="120"/>
              <w:spacing w:line="240" w:lineRule="auto"/>
              <w:ind w:firstLine="0" w:firstLineChars="0"/>
              <w:rPr>
                <w:rFonts w:ascii="方正仿宋_GBK" w:hAnsi="宋体" w:eastAsia="方正仿宋_GBK"/>
                <w:sz w:val="21"/>
              </w:rPr>
            </w:pPr>
          </w:p>
          <w:p>
            <w:pPr>
              <w:rPr>
                <w:rFonts w:ascii="方正仿宋_GBK" w:eastAsia="方正仿宋_GBK"/>
              </w:rPr>
            </w:pPr>
          </w:p>
          <w:p>
            <w:pPr>
              <w:rPr>
                <w:rFonts w:ascii="方正仿宋_GBK" w:eastAsia="方正仿宋_GBK"/>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4" w:hRule="atLeast"/>
          <w:jc w:val="center"/>
        </w:trPr>
        <w:tc>
          <w:tcPr>
            <w:tcW w:w="1731"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与省内合作</w:t>
            </w:r>
          </w:p>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的开始时间</w:t>
            </w:r>
          </w:p>
        </w:tc>
        <w:tc>
          <w:tcPr>
            <w:tcW w:w="7341" w:type="dxa"/>
            <w:gridSpan w:val="4"/>
            <w:vAlign w:val="center"/>
          </w:tcPr>
          <w:p>
            <w:pPr>
              <w:pStyle w:val="120"/>
              <w:spacing w:line="240" w:lineRule="auto"/>
              <w:ind w:firstLine="0" w:firstLineChars="0"/>
              <w:rPr>
                <w:rFonts w:ascii="方正仿宋_GBK" w:hAnsi="宋体" w:eastAsia="方正仿宋_GBK"/>
                <w:sz w:val="21"/>
              </w:rPr>
            </w:pPr>
          </w:p>
          <w:p>
            <w:pPr>
              <w:rPr>
                <w:rFonts w:ascii="方正仿宋_GBK" w:eastAsia="方正仿宋_GBK"/>
              </w:rPr>
            </w:pPr>
          </w:p>
        </w:tc>
      </w:tr>
    </w:tbl>
    <w:p>
      <w:pPr>
        <w:pStyle w:val="120"/>
        <w:ind w:firstLine="0" w:firstLineChars="0"/>
        <w:jc w:val="center"/>
        <w:outlineLvl w:val="1"/>
        <w:rPr>
          <w:rFonts w:ascii="方正黑体_GBK" w:hAnsi="宋体" w:eastAsia="方正黑体_GBK"/>
          <w:sz w:val="28"/>
        </w:rPr>
      </w:pPr>
      <w:r>
        <w:rPr>
          <w:rFonts w:ascii="宋体" w:hAnsi="宋体"/>
          <w:sz w:val="28"/>
        </w:rPr>
        <w:br w:type="page"/>
      </w:r>
      <w:r>
        <w:rPr>
          <w:rFonts w:hint="eastAsia" w:ascii="方正黑体_GBK" w:hAnsi="宋体" w:eastAsia="方正黑体_GBK"/>
          <w:sz w:val="28"/>
        </w:rPr>
        <w:t>二、提名意见</w:t>
      </w:r>
    </w:p>
    <w:p>
      <w:pPr>
        <w:pStyle w:val="120"/>
        <w:ind w:firstLine="0" w:firstLineChars="0"/>
        <w:jc w:val="center"/>
        <w:rPr>
          <w:rFonts w:ascii="方正楷体_GBK" w:hAnsi="宋体" w:eastAsia="方正楷体_GBK"/>
        </w:rPr>
      </w:pPr>
      <w:r>
        <w:rPr>
          <w:rFonts w:hint="eastAsia" w:ascii="方正楷体_GBK" w:hAnsi="宋体" w:eastAsia="方正楷体_GBK"/>
        </w:rPr>
        <w:t>（适用于提名机构和部门）</w:t>
      </w:r>
    </w:p>
    <w:tbl>
      <w:tblPr>
        <w:tblStyle w:val="3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提 名 者</w:t>
            </w:r>
          </w:p>
        </w:tc>
        <w:tc>
          <w:tcPr>
            <w:tcW w:w="7686" w:type="dxa"/>
            <w:gridSpan w:val="3"/>
            <w:tcBorders>
              <w:top w:val="single" w:color="auto" w:sz="8" w:space="0"/>
            </w:tcBorders>
            <w:vAlign w:val="center"/>
          </w:tcPr>
          <w:p>
            <w:pPr>
              <w:pStyle w:val="120"/>
              <w:spacing w:line="240" w:lineRule="auto"/>
              <w:ind w:firstLine="42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通讯地址</w:t>
            </w:r>
          </w:p>
        </w:tc>
        <w:tc>
          <w:tcPr>
            <w:tcW w:w="4482" w:type="dxa"/>
            <w:vAlign w:val="center"/>
          </w:tcPr>
          <w:p>
            <w:pPr>
              <w:pStyle w:val="120"/>
              <w:spacing w:line="240" w:lineRule="auto"/>
              <w:ind w:firstLine="420"/>
              <w:jc w:val="center"/>
              <w:rPr>
                <w:rFonts w:ascii="方正仿宋_GBK" w:hAnsi="宋体" w:eastAsia="方正仿宋_GBK"/>
                <w:sz w:val="21"/>
              </w:rPr>
            </w:pPr>
          </w:p>
        </w:tc>
        <w:tc>
          <w:tcPr>
            <w:tcW w:w="1092"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邮政编码</w:t>
            </w:r>
          </w:p>
        </w:tc>
        <w:tc>
          <w:tcPr>
            <w:tcW w:w="2112" w:type="dxa"/>
          </w:tcPr>
          <w:p>
            <w:pPr>
              <w:pStyle w:val="120"/>
              <w:spacing w:line="240" w:lineRule="auto"/>
              <w:ind w:firstLine="42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联 系 人</w:t>
            </w:r>
          </w:p>
        </w:tc>
        <w:tc>
          <w:tcPr>
            <w:tcW w:w="4482" w:type="dxa"/>
            <w:vAlign w:val="center"/>
          </w:tcPr>
          <w:p>
            <w:pPr>
              <w:pStyle w:val="120"/>
              <w:spacing w:line="240" w:lineRule="auto"/>
              <w:ind w:firstLine="420"/>
              <w:jc w:val="center"/>
              <w:rPr>
                <w:rFonts w:ascii="方正仿宋_GBK" w:hAnsi="宋体" w:eastAsia="方正仿宋_GBK"/>
                <w:sz w:val="21"/>
              </w:rPr>
            </w:pPr>
          </w:p>
        </w:tc>
        <w:tc>
          <w:tcPr>
            <w:tcW w:w="1092"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联系电话</w:t>
            </w:r>
          </w:p>
        </w:tc>
        <w:tc>
          <w:tcPr>
            <w:tcW w:w="2112" w:type="dxa"/>
          </w:tcPr>
          <w:p>
            <w:pPr>
              <w:pStyle w:val="120"/>
              <w:spacing w:line="240" w:lineRule="auto"/>
              <w:ind w:firstLine="42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54" w:hRule="exact"/>
          <w:jc w:val="center"/>
        </w:trPr>
        <w:tc>
          <w:tcPr>
            <w:tcW w:w="1386"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电子邮箱</w:t>
            </w:r>
          </w:p>
        </w:tc>
        <w:tc>
          <w:tcPr>
            <w:tcW w:w="4482" w:type="dxa"/>
            <w:vAlign w:val="center"/>
          </w:tcPr>
          <w:p>
            <w:pPr>
              <w:pStyle w:val="120"/>
              <w:spacing w:line="240" w:lineRule="auto"/>
              <w:ind w:firstLine="420"/>
              <w:jc w:val="center"/>
              <w:rPr>
                <w:rFonts w:ascii="方正仿宋_GBK" w:hAnsi="宋体" w:eastAsia="方正仿宋_GBK"/>
                <w:sz w:val="21"/>
              </w:rPr>
            </w:pPr>
          </w:p>
        </w:tc>
        <w:tc>
          <w:tcPr>
            <w:tcW w:w="1092" w:type="dxa"/>
            <w:vAlign w:val="center"/>
          </w:tcPr>
          <w:p>
            <w:pPr>
              <w:pStyle w:val="120"/>
              <w:spacing w:line="240" w:lineRule="auto"/>
              <w:ind w:firstLine="0" w:firstLineChars="0"/>
              <w:jc w:val="center"/>
              <w:rPr>
                <w:rFonts w:ascii="方正仿宋_GBK" w:hAnsi="宋体" w:eastAsia="方正仿宋_GBK"/>
                <w:sz w:val="21"/>
              </w:rPr>
            </w:pPr>
            <w:r>
              <w:rPr>
                <w:rFonts w:hint="eastAsia" w:ascii="方正仿宋_GBK" w:hAnsi="宋体" w:eastAsia="方正仿宋_GBK"/>
                <w:sz w:val="21"/>
              </w:rPr>
              <w:t>传    真</w:t>
            </w:r>
          </w:p>
        </w:tc>
        <w:tc>
          <w:tcPr>
            <w:tcW w:w="2112" w:type="dxa"/>
          </w:tcPr>
          <w:p>
            <w:pPr>
              <w:pStyle w:val="120"/>
              <w:spacing w:line="240" w:lineRule="auto"/>
              <w:ind w:firstLine="42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tcPr>
          <w:p>
            <w:pPr>
              <w:pStyle w:val="120"/>
              <w:spacing w:line="390" w:lineRule="exact"/>
              <w:ind w:firstLine="0" w:firstLineChars="0"/>
              <w:rPr>
                <w:rFonts w:ascii="方正仿宋_GBK" w:hAnsi="宋体" w:eastAsia="方正仿宋_GBK"/>
                <w:sz w:val="21"/>
              </w:rPr>
            </w:pPr>
            <w:r>
              <w:rPr>
                <w:rFonts w:hint="eastAsia" w:ascii="方正仿宋_GBK" w:hAnsi="宋体" w:eastAsia="方正仿宋_GBK"/>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46" w:hRule="atLeast"/>
          <w:jc w:val="center"/>
        </w:trPr>
        <w:tc>
          <w:tcPr>
            <w:tcW w:w="9072" w:type="dxa"/>
            <w:gridSpan w:val="4"/>
            <w:tcBorders>
              <w:top w:val="nil"/>
            </w:tcBorders>
          </w:tcPr>
          <w:p>
            <w:pPr>
              <w:pStyle w:val="120"/>
              <w:spacing w:line="390" w:lineRule="exact"/>
              <w:ind w:firstLine="5040" w:firstLineChars="240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16" w:hRule="atLeast"/>
          <w:jc w:val="center"/>
        </w:trPr>
        <w:tc>
          <w:tcPr>
            <w:tcW w:w="9072" w:type="dxa"/>
            <w:gridSpan w:val="4"/>
            <w:tcBorders>
              <w:top w:val="single" w:color="auto" w:sz="4" w:space="0"/>
              <w:left w:val="single" w:color="auto" w:sz="8" w:space="0"/>
              <w:bottom w:val="single" w:color="auto" w:sz="8" w:space="0"/>
            </w:tcBorders>
          </w:tcPr>
          <w:p>
            <w:pPr>
              <w:pStyle w:val="120"/>
              <w:spacing w:line="240" w:lineRule="auto"/>
              <w:ind w:firstLine="422"/>
              <w:rPr>
                <w:rFonts w:ascii="方正仿宋_GBK" w:hAnsi="宋体" w:eastAsia="方正仿宋_GBK"/>
                <w:sz w:val="21"/>
                <w:szCs w:val="24"/>
              </w:rPr>
            </w:pPr>
            <w:r>
              <w:rPr>
                <w:rFonts w:hint="eastAsia" w:ascii="方正仿宋_GBK" w:hAnsi="宋体" w:eastAsia="方正仿宋_GBK"/>
                <w:b/>
                <w:bCs/>
                <w:sz w:val="21"/>
              </w:rPr>
              <w:t>声明：</w:t>
            </w:r>
            <w:r>
              <w:rPr>
                <w:rFonts w:hint="eastAsia" w:ascii="方正仿宋_GBK" w:hAnsi="宋体" w:eastAsia="方正仿宋_GBK"/>
                <w:sz w:val="21"/>
                <w:szCs w:val="24"/>
              </w:rPr>
              <w:t>本单位遵守《湖北省科学技术奖励办法》及其实施细则的有关规定，遵守评审工作纪律，所提供的提名材料真实有效，且不存在任何违反《中华人民共和国保守国家秘密法》和《科学技术保密规定》等相关法律法规及侵犯他人知识产权的情形。</w:t>
            </w:r>
            <w:r>
              <w:rPr>
                <w:rFonts w:hint="eastAsia" w:ascii="方正仿宋_GBK" w:eastAsia="方正仿宋_GBK"/>
                <w:sz w:val="21"/>
                <w:szCs w:val="21"/>
              </w:rPr>
              <w:t>本提名书所涉及内容已经征得候选组织的同意。</w:t>
            </w:r>
            <w:r>
              <w:rPr>
                <w:rFonts w:hint="eastAsia" w:ascii="方正仿宋_GBK" w:hAnsi="宋体" w:eastAsia="方正仿宋_GBK"/>
                <w:sz w:val="21"/>
              </w:rPr>
              <w:t>如产生争议，将积极调查处理。如有材料虚假或违纪行为，愿意承担相应责任并按规定接受处理。</w:t>
            </w:r>
          </w:p>
          <w:p>
            <w:pPr>
              <w:rPr>
                <w:rFonts w:ascii="方正仿宋_GBK" w:eastAsia="方正仿宋_GBK"/>
              </w:rPr>
            </w:pPr>
          </w:p>
          <w:p>
            <w:pPr>
              <w:rPr>
                <w:rFonts w:ascii="方正仿宋_GBK" w:eastAsia="方正仿宋_GBK"/>
              </w:rPr>
            </w:pPr>
          </w:p>
          <w:p>
            <w:pPr>
              <w:pStyle w:val="28"/>
              <w:rPr>
                <w:rFonts w:ascii="方正仿宋_GBK" w:eastAsia="方正仿宋_GBK"/>
              </w:rPr>
            </w:pPr>
            <w:r>
              <w:rPr>
                <w:rFonts w:hint="eastAsia" w:ascii="方正仿宋_GBK" w:eastAsia="方正仿宋_GBK"/>
              </w:rPr>
              <w:t xml:space="preserve">           法人代表签名：                             单位（盖章）</w:t>
            </w:r>
          </w:p>
          <w:p>
            <w:pPr>
              <w:rPr>
                <w:rFonts w:ascii="方正仿宋_GBK" w:eastAsia="方正仿宋_GBK"/>
              </w:rPr>
            </w:pPr>
          </w:p>
          <w:p>
            <w:pPr>
              <w:rPr>
                <w:rFonts w:ascii="方正仿宋_GBK" w:hAnsi="宋体" w:eastAsia="方正仿宋_GBK"/>
              </w:rPr>
            </w:pPr>
            <w:r>
              <w:rPr>
                <w:rFonts w:hint="eastAsia" w:ascii="方正仿宋_GBK" w:hAnsi="宋体" w:eastAsia="方正仿宋_GBK"/>
              </w:rPr>
              <w:t xml:space="preserve">            年    月    日                                       年    月    日</w:t>
            </w:r>
          </w:p>
        </w:tc>
      </w:tr>
    </w:tbl>
    <w:p>
      <w:pPr>
        <w:pStyle w:val="120"/>
        <w:ind w:firstLine="0" w:firstLineChars="0"/>
        <w:jc w:val="center"/>
        <w:outlineLvl w:val="1"/>
        <w:rPr>
          <w:rFonts w:ascii="方正黑体_GBK" w:eastAsia="方正黑体_GBK"/>
          <w:sz w:val="28"/>
        </w:rPr>
      </w:pPr>
      <w:r>
        <w:rPr>
          <w:sz w:val="28"/>
        </w:rPr>
        <w:br w:type="page"/>
      </w:r>
      <w:r>
        <w:rPr>
          <w:rFonts w:hint="eastAsia" w:ascii="方正黑体_GBK" w:eastAsia="方正黑体_GBK"/>
          <w:sz w:val="28"/>
        </w:rPr>
        <w:t>二、提名意见</w:t>
      </w:r>
    </w:p>
    <w:p>
      <w:pPr>
        <w:pStyle w:val="16"/>
        <w:ind w:firstLine="0" w:firstLineChars="0"/>
        <w:jc w:val="center"/>
        <w:rPr>
          <w:rFonts w:ascii="方正楷体_GBK" w:hAnsi="宋体" w:eastAsia="方正楷体_GBK"/>
        </w:rPr>
      </w:pPr>
      <w:r>
        <w:rPr>
          <w:rFonts w:hint="eastAsia" w:ascii="方正楷体_GBK" w:hAnsi="宋体" w:eastAsia="方正楷体_GBK"/>
        </w:rPr>
        <w:t>（适用于提名专家）</w:t>
      </w:r>
    </w:p>
    <w:tbl>
      <w:tblPr>
        <w:tblStyle w:val="31"/>
        <w:tblW w:w="90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43"/>
        <w:gridCol w:w="4001"/>
        <w:gridCol w:w="1142"/>
        <w:gridCol w:w="23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1543"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姓    名</w:t>
            </w:r>
          </w:p>
        </w:tc>
        <w:tc>
          <w:tcPr>
            <w:tcW w:w="4001" w:type="dxa"/>
            <w:vAlign w:val="center"/>
          </w:tcPr>
          <w:p>
            <w:pPr>
              <w:pStyle w:val="16"/>
              <w:spacing w:line="390" w:lineRule="exact"/>
              <w:ind w:firstLine="420"/>
              <w:jc w:val="center"/>
              <w:rPr>
                <w:rFonts w:ascii="方正仿宋_GBK" w:hAnsi="宋体" w:eastAsia="方正仿宋_GBK"/>
                <w:sz w:val="21"/>
              </w:rPr>
            </w:pPr>
          </w:p>
        </w:tc>
        <w:tc>
          <w:tcPr>
            <w:tcW w:w="1142"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身份证号</w:t>
            </w:r>
          </w:p>
        </w:tc>
        <w:tc>
          <w:tcPr>
            <w:tcW w:w="2343" w:type="dxa"/>
            <w:vAlign w:val="center"/>
          </w:tcPr>
          <w:p>
            <w:pPr>
              <w:pStyle w:val="16"/>
              <w:spacing w:line="390" w:lineRule="exact"/>
              <w:ind w:firstLine="42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1543"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专家类型</w:t>
            </w:r>
          </w:p>
        </w:tc>
        <w:tc>
          <w:tcPr>
            <w:tcW w:w="7486" w:type="dxa"/>
            <w:gridSpan w:val="3"/>
            <w:vAlign w:val="center"/>
          </w:tcPr>
          <w:p>
            <w:pPr>
              <w:pStyle w:val="16"/>
              <w:spacing w:line="390" w:lineRule="exact"/>
              <w:ind w:firstLine="42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1543" w:type="dxa"/>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工作单位</w:t>
            </w:r>
          </w:p>
        </w:tc>
        <w:tc>
          <w:tcPr>
            <w:tcW w:w="7486" w:type="dxa"/>
            <w:gridSpan w:val="3"/>
            <w:vAlign w:val="center"/>
          </w:tcPr>
          <w:p>
            <w:pPr>
              <w:pStyle w:val="16"/>
              <w:spacing w:line="390" w:lineRule="exact"/>
              <w:ind w:firstLine="42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1543" w:type="dxa"/>
            <w:tcBorders>
              <w:bottom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职    称</w:t>
            </w:r>
          </w:p>
        </w:tc>
        <w:tc>
          <w:tcPr>
            <w:tcW w:w="4001" w:type="dxa"/>
            <w:tcBorders>
              <w:bottom w:val="single" w:color="auto" w:sz="4" w:space="0"/>
            </w:tcBorders>
            <w:vAlign w:val="center"/>
          </w:tcPr>
          <w:p>
            <w:pPr>
              <w:pStyle w:val="16"/>
              <w:spacing w:line="390" w:lineRule="exact"/>
              <w:ind w:firstLine="420"/>
              <w:jc w:val="center"/>
              <w:rPr>
                <w:rFonts w:ascii="方正仿宋_GBK" w:hAnsi="宋体" w:eastAsia="方正仿宋_GBK"/>
                <w:sz w:val="21"/>
              </w:rPr>
            </w:pPr>
          </w:p>
        </w:tc>
        <w:tc>
          <w:tcPr>
            <w:tcW w:w="1142" w:type="dxa"/>
            <w:tcBorders>
              <w:bottom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学科专业</w:t>
            </w:r>
          </w:p>
        </w:tc>
        <w:tc>
          <w:tcPr>
            <w:tcW w:w="2343" w:type="dxa"/>
            <w:tcBorders>
              <w:bottom w:val="single" w:color="auto" w:sz="4" w:space="0"/>
            </w:tcBorders>
            <w:vAlign w:val="center"/>
          </w:tcPr>
          <w:p>
            <w:pPr>
              <w:pStyle w:val="16"/>
              <w:spacing w:line="390" w:lineRule="exact"/>
              <w:ind w:firstLine="42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1543" w:type="dxa"/>
            <w:tcBorders>
              <w:bottom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通讯地址</w:t>
            </w:r>
          </w:p>
        </w:tc>
        <w:tc>
          <w:tcPr>
            <w:tcW w:w="4001" w:type="dxa"/>
            <w:tcBorders>
              <w:bottom w:val="single" w:color="auto" w:sz="4" w:space="0"/>
            </w:tcBorders>
            <w:vAlign w:val="center"/>
          </w:tcPr>
          <w:p>
            <w:pPr>
              <w:pStyle w:val="16"/>
              <w:spacing w:line="390" w:lineRule="exact"/>
              <w:ind w:firstLine="420"/>
              <w:jc w:val="center"/>
              <w:rPr>
                <w:rFonts w:ascii="方正仿宋_GBK" w:hAnsi="宋体" w:eastAsia="方正仿宋_GBK"/>
                <w:sz w:val="21"/>
              </w:rPr>
            </w:pPr>
          </w:p>
        </w:tc>
        <w:tc>
          <w:tcPr>
            <w:tcW w:w="1142" w:type="dxa"/>
            <w:tcBorders>
              <w:bottom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邮政编码</w:t>
            </w:r>
          </w:p>
        </w:tc>
        <w:tc>
          <w:tcPr>
            <w:tcW w:w="2343" w:type="dxa"/>
            <w:tcBorders>
              <w:bottom w:val="single" w:color="auto" w:sz="4" w:space="0"/>
            </w:tcBorders>
            <w:vAlign w:val="center"/>
          </w:tcPr>
          <w:p>
            <w:pPr>
              <w:pStyle w:val="16"/>
              <w:spacing w:line="390" w:lineRule="exact"/>
              <w:ind w:firstLine="42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1543" w:type="dxa"/>
            <w:tcBorders>
              <w:top w:val="single" w:color="auto" w:sz="4" w:space="0"/>
              <w:bottom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电子邮箱</w:t>
            </w:r>
          </w:p>
        </w:tc>
        <w:tc>
          <w:tcPr>
            <w:tcW w:w="4001" w:type="dxa"/>
            <w:tcBorders>
              <w:top w:val="single" w:color="auto" w:sz="4" w:space="0"/>
              <w:bottom w:val="single" w:color="auto" w:sz="4" w:space="0"/>
            </w:tcBorders>
            <w:vAlign w:val="center"/>
          </w:tcPr>
          <w:p>
            <w:pPr>
              <w:pStyle w:val="16"/>
              <w:spacing w:line="390" w:lineRule="exact"/>
              <w:ind w:firstLine="420"/>
              <w:jc w:val="center"/>
              <w:rPr>
                <w:rFonts w:ascii="方正仿宋_GBK" w:hAnsi="宋体" w:eastAsia="方正仿宋_GBK"/>
                <w:sz w:val="21"/>
              </w:rPr>
            </w:pPr>
          </w:p>
        </w:tc>
        <w:tc>
          <w:tcPr>
            <w:tcW w:w="1142" w:type="dxa"/>
            <w:tcBorders>
              <w:top w:val="single" w:color="auto" w:sz="4" w:space="0"/>
              <w:bottom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联系电话</w:t>
            </w:r>
          </w:p>
        </w:tc>
        <w:tc>
          <w:tcPr>
            <w:tcW w:w="2343" w:type="dxa"/>
            <w:tcBorders>
              <w:top w:val="single" w:color="auto" w:sz="4" w:space="0"/>
              <w:bottom w:val="single" w:color="auto" w:sz="4" w:space="0"/>
            </w:tcBorders>
            <w:vAlign w:val="center"/>
          </w:tcPr>
          <w:p>
            <w:pPr>
              <w:pStyle w:val="16"/>
              <w:spacing w:line="390" w:lineRule="exact"/>
              <w:ind w:firstLine="420"/>
              <w:jc w:val="center"/>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1543" w:type="dxa"/>
            <w:tcBorders>
              <w:top w:val="single" w:color="auto" w:sz="4" w:space="0"/>
              <w:bottom w:val="single" w:color="auto" w:sz="4" w:space="0"/>
            </w:tcBorders>
            <w:vAlign w:val="center"/>
          </w:tcPr>
          <w:p>
            <w:pPr>
              <w:pStyle w:val="16"/>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责任专家</w:t>
            </w:r>
          </w:p>
        </w:tc>
        <w:tc>
          <w:tcPr>
            <w:tcW w:w="7486" w:type="dxa"/>
            <w:gridSpan w:val="3"/>
            <w:tcBorders>
              <w:top w:val="single" w:color="auto" w:sz="4" w:space="0"/>
              <w:bottom w:val="single" w:color="auto" w:sz="4" w:space="0"/>
            </w:tcBorders>
            <w:vAlign w:val="center"/>
          </w:tcPr>
          <w:p>
            <w:pPr>
              <w:pStyle w:val="16"/>
              <w:spacing w:line="390" w:lineRule="exact"/>
              <w:ind w:firstLine="380"/>
              <w:jc w:val="left"/>
              <w:rPr>
                <w:rFonts w:ascii="方正仿宋_GBK" w:hAnsi="宋体" w:eastAsia="方正仿宋_GBK"/>
                <w:sz w:val="21"/>
                <w:szCs w:val="21"/>
              </w:rPr>
            </w:pPr>
            <w:r>
              <w:rPr>
                <w:rFonts w:hint="eastAsia" w:ascii="方正仿宋_GBK" w:hAnsi="宋体" w:eastAsia="方正仿宋_GBK"/>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9029" w:type="dxa"/>
            <w:gridSpan w:val="4"/>
            <w:tcBorders>
              <w:top w:val="single" w:color="auto" w:sz="4" w:space="0"/>
              <w:bottom w:val="nil"/>
            </w:tcBorders>
          </w:tcPr>
          <w:p>
            <w:pPr>
              <w:pStyle w:val="16"/>
              <w:spacing w:line="390" w:lineRule="exact"/>
              <w:ind w:firstLine="0" w:firstLineChars="0"/>
              <w:rPr>
                <w:rFonts w:ascii="方正仿宋_GBK" w:hAnsi="宋体" w:eastAsia="方正仿宋_GBK"/>
                <w:sz w:val="21"/>
              </w:rPr>
            </w:pPr>
            <w:r>
              <w:rPr>
                <w:rFonts w:hint="eastAsia" w:ascii="方正仿宋_GBK" w:hAnsi="宋体" w:eastAsia="方正仿宋_GBK"/>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77" w:hRule="atLeast"/>
          <w:jc w:val="center"/>
        </w:trPr>
        <w:tc>
          <w:tcPr>
            <w:tcW w:w="9029" w:type="dxa"/>
            <w:gridSpan w:val="4"/>
            <w:tcBorders>
              <w:top w:val="nil"/>
            </w:tcBorders>
          </w:tcPr>
          <w:p>
            <w:pPr>
              <w:rPr>
                <w:rFonts w:ascii="方正仿宋_GBK" w:hAnsi="宋体" w:eastAsia="方正仿宋_GBK"/>
                <w:sz w:val="18"/>
                <w:szCs w:val="21"/>
              </w:rPr>
            </w:pPr>
          </w:p>
          <w:p>
            <w:pPr>
              <w:pStyle w:val="120"/>
              <w:spacing w:line="390" w:lineRule="exact"/>
              <w:ind w:firstLine="4320" w:firstLineChars="2400"/>
              <w:rPr>
                <w:rFonts w:ascii="方正仿宋_GBK" w:hAnsi="宋体" w:eastAsia="方正仿宋_GBK"/>
                <w:sz w:val="18"/>
                <w:szCs w:val="21"/>
              </w:rPr>
            </w:pPr>
          </w:p>
          <w:p>
            <w:pPr>
              <w:rPr>
                <w:rFonts w:ascii="方正仿宋_GBK" w:eastAsia="方正仿宋_GBK"/>
                <w:sz w:val="18"/>
              </w:rPr>
            </w:pPr>
          </w:p>
          <w:p>
            <w:pPr>
              <w:rPr>
                <w:rFonts w:ascii="方正仿宋_GBK" w:eastAsia="方正仿宋_GBK"/>
                <w:sz w:val="18"/>
              </w:rPr>
            </w:pPr>
          </w:p>
          <w:p>
            <w:pPr>
              <w:rPr>
                <w:rFonts w:ascii="方正仿宋_GBK" w:eastAsia="方正仿宋_GBK"/>
                <w:sz w:val="18"/>
              </w:rPr>
            </w:pPr>
          </w:p>
          <w:p>
            <w:pPr>
              <w:rPr>
                <w:rFonts w:ascii="方正仿宋_GBK" w:eastAsia="方正仿宋_GBK"/>
                <w:sz w:val="18"/>
              </w:rPr>
            </w:pPr>
          </w:p>
          <w:p>
            <w:pPr>
              <w:tabs>
                <w:tab w:val="left" w:pos="726"/>
              </w:tabs>
              <w:rPr>
                <w:rFonts w:ascii="方正仿宋_GBK" w:eastAsia="方正仿宋_GBK"/>
                <w:sz w:val="18"/>
              </w:rPr>
            </w:pPr>
            <w:r>
              <w:rPr>
                <w:rFonts w:hint="eastAsia" w:ascii="方正仿宋_GBK" w:eastAsia="方正仿宋_GBK"/>
                <w:sz w:val="18"/>
              </w:rPr>
              <w:tab/>
            </w:r>
          </w:p>
          <w:p>
            <w:pPr>
              <w:tabs>
                <w:tab w:val="left" w:pos="726"/>
              </w:tabs>
              <w:rPr>
                <w:rFonts w:ascii="方正仿宋_GBK" w:eastAsia="方正仿宋_GBK"/>
                <w:sz w:val="18"/>
              </w:rPr>
            </w:pPr>
          </w:p>
          <w:p>
            <w:pPr>
              <w:tabs>
                <w:tab w:val="left" w:pos="726"/>
              </w:tabs>
              <w:rPr>
                <w:rFonts w:ascii="方正仿宋_GBK" w:eastAsia="方正仿宋_GBK"/>
                <w:sz w:val="18"/>
              </w:rPr>
            </w:pPr>
          </w:p>
          <w:p>
            <w:pPr>
              <w:tabs>
                <w:tab w:val="left" w:pos="726"/>
              </w:tabs>
              <w:rPr>
                <w:rFonts w:ascii="方正仿宋_GBK" w:eastAsia="方正仿宋_GBK"/>
                <w:sz w:val="18"/>
              </w:rPr>
            </w:pPr>
          </w:p>
          <w:p>
            <w:pPr>
              <w:pStyle w:val="16"/>
              <w:spacing w:line="390" w:lineRule="exact"/>
              <w:ind w:firstLine="42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61" w:hRule="atLeast"/>
          <w:jc w:val="center"/>
        </w:trPr>
        <w:tc>
          <w:tcPr>
            <w:tcW w:w="9029" w:type="dxa"/>
            <w:gridSpan w:val="4"/>
          </w:tcPr>
          <w:p>
            <w:pPr>
              <w:pStyle w:val="16"/>
              <w:spacing w:line="320" w:lineRule="exact"/>
              <w:ind w:firstLine="422"/>
              <w:rPr>
                <w:rFonts w:ascii="方正仿宋_GBK" w:hAnsi="宋体" w:eastAsia="方正仿宋_GBK"/>
                <w:sz w:val="21"/>
              </w:rPr>
            </w:pPr>
            <w:r>
              <w:rPr>
                <w:rFonts w:hint="eastAsia" w:ascii="方正仿宋_GBK" w:hAnsi="宋体" w:eastAsia="方正仿宋_GBK"/>
                <w:b/>
                <w:bCs/>
                <w:sz w:val="21"/>
              </w:rPr>
              <w:t>声明：</w:t>
            </w:r>
            <w:r>
              <w:rPr>
                <w:rFonts w:hint="eastAsia" w:ascii="方正仿宋_GBK" w:hAnsi="宋体" w:eastAsia="方正仿宋_GBK"/>
                <w:sz w:val="21"/>
              </w:rPr>
              <w:t>本人遵守《湖北省科学技术奖励办法》及其实施细则的有关规定，遵守评审工作纪律，所提供的提名材料真实有效，且不存在任何违反《中华人民共和国保守国家秘密法》和《科学技术保密规定》等相关法律法规及侵犯他人知识产权的情形。</w:t>
            </w:r>
            <w:r>
              <w:rPr>
                <w:rFonts w:hint="eastAsia" w:ascii="方正仿宋_GBK" w:eastAsia="方正仿宋_GBK"/>
                <w:sz w:val="21"/>
                <w:szCs w:val="21"/>
              </w:rPr>
              <w:t>本提名书所涉及内容已经征得候选组织的同意。</w:t>
            </w:r>
            <w:r>
              <w:rPr>
                <w:rFonts w:hint="eastAsia" w:ascii="方正仿宋_GBK" w:hAnsi="宋体" w:eastAsia="方正仿宋_GBK"/>
                <w:sz w:val="21"/>
              </w:rPr>
              <w:t>如产生争议，将积极调查处理。如有材料虚假或违纪行为，愿意承担相应责任并按规定接受处理。</w:t>
            </w:r>
          </w:p>
          <w:p>
            <w:pPr>
              <w:pStyle w:val="16"/>
              <w:spacing w:line="320" w:lineRule="exact"/>
              <w:ind w:firstLine="420"/>
              <w:rPr>
                <w:rFonts w:ascii="方正仿宋_GBK" w:hAnsi="宋体" w:eastAsia="方正仿宋_GBK"/>
                <w:sz w:val="21"/>
              </w:rPr>
            </w:pPr>
          </w:p>
          <w:p>
            <w:pPr>
              <w:pStyle w:val="16"/>
              <w:spacing w:line="320" w:lineRule="exact"/>
              <w:ind w:firstLine="420"/>
              <w:rPr>
                <w:rFonts w:ascii="方正仿宋_GBK" w:hAnsi="宋体" w:eastAsia="方正仿宋_GBK"/>
                <w:sz w:val="21"/>
              </w:rPr>
            </w:pPr>
            <w:r>
              <w:rPr>
                <w:rFonts w:hint="eastAsia" w:ascii="方正仿宋_GBK" w:hAnsi="宋体" w:eastAsia="方正仿宋_GBK"/>
                <w:sz w:val="21"/>
              </w:rPr>
              <w:t>专家签名：</w:t>
            </w:r>
          </w:p>
          <w:p>
            <w:pPr>
              <w:pStyle w:val="16"/>
              <w:spacing w:line="320" w:lineRule="exact"/>
              <w:ind w:firstLine="420"/>
              <w:rPr>
                <w:rFonts w:ascii="方正仿宋_GBK" w:hAnsi="宋体" w:eastAsia="方正仿宋_GBK"/>
                <w:sz w:val="21"/>
              </w:rPr>
            </w:pPr>
            <w:r>
              <w:rPr>
                <w:rFonts w:hint="eastAsia" w:ascii="方正仿宋_GBK" w:hAnsi="宋体" w:eastAsia="方正仿宋_GBK"/>
                <w:sz w:val="21"/>
              </w:rPr>
              <w:t xml:space="preserve">                                                      年    月    日</w:t>
            </w:r>
          </w:p>
        </w:tc>
      </w:tr>
    </w:tbl>
    <w:p>
      <w:pPr>
        <w:pStyle w:val="120"/>
        <w:spacing w:line="390" w:lineRule="exact"/>
        <w:ind w:firstLine="0" w:firstLineChars="0"/>
        <w:jc w:val="center"/>
        <w:outlineLvl w:val="1"/>
        <w:rPr>
          <w:rFonts w:ascii="方正黑体_GBK" w:hAnsi="宋体" w:eastAsia="方正黑体_GBK"/>
          <w:sz w:val="28"/>
        </w:rPr>
      </w:pPr>
      <w:r>
        <w:rPr>
          <w:rFonts w:ascii="宋体" w:hAnsi="宋体"/>
          <w:sz w:val="28"/>
        </w:rPr>
        <w:br w:type="page"/>
      </w:r>
      <w:r>
        <w:rPr>
          <w:rFonts w:hint="eastAsia" w:ascii="方正黑体_GBK" w:hAnsi="宋体" w:eastAsia="方正黑体_GBK"/>
          <w:sz w:val="28"/>
        </w:rPr>
        <w:t>三、候选组织简介及学术地位</w:t>
      </w:r>
    </w:p>
    <w:p/>
    <w:tbl>
      <w:tblPr>
        <w:tblStyle w:val="3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35"/>
        <w:gridCol w:w="1582"/>
        <w:gridCol w:w="1092"/>
        <w:gridCol w:w="2015"/>
        <w:gridCol w:w="658"/>
        <w:gridCol w:w="17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restart"/>
            <w:vAlign w:val="center"/>
          </w:tcPr>
          <w:p>
            <w:pPr>
              <w:pStyle w:val="120"/>
              <w:spacing w:before="93" w:beforeLines="30" w:after="93" w:afterLines="30" w:line="240" w:lineRule="auto"/>
              <w:ind w:firstLine="0" w:firstLineChars="0"/>
              <w:jc w:val="center"/>
              <w:rPr>
                <w:rFonts w:ascii="方正仿宋_GBK" w:hAnsi="宋体" w:eastAsia="方正仿宋_GBK"/>
                <w:sz w:val="21"/>
              </w:rPr>
            </w:pPr>
            <w:r>
              <w:rPr>
                <w:rFonts w:hint="eastAsia" w:ascii="方正仿宋_GBK" w:hAnsi="宋体" w:eastAsia="方正仿宋_GBK"/>
                <w:sz w:val="21"/>
              </w:rPr>
              <w:t>国内联系人</w:t>
            </w:r>
          </w:p>
        </w:tc>
        <w:tc>
          <w:tcPr>
            <w:tcW w:w="1035" w:type="dxa"/>
          </w:tcPr>
          <w:p>
            <w:pPr>
              <w:pStyle w:val="120"/>
              <w:spacing w:before="93" w:beforeLines="30" w:after="93" w:afterLines="30" w:line="240" w:lineRule="auto"/>
              <w:ind w:firstLine="0" w:firstLineChars="0"/>
              <w:rPr>
                <w:rFonts w:ascii="方正仿宋_GBK" w:hAnsi="宋体" w:eastAsia="方正仿宋_GBK"/>
                <w:sz w:val="21"/>
              </w:rPr>
            </w:pPr>
            <w:r>
              <w:rPr>
                <w:rFonts w:hint="eastAsia" w:ascii="方正仿宋_GBK" w:hAnsi="宋体" w:eastAsia="方正仿宋_GBK"/>
                <w:sz w:val="21"/>
              </w:rPr>
              <w:t>姓   名</w:t>
            </w:r>
          </w:p>
        </w:tc>
        <w:tc>
          <w:tcPr>
            <w:tcW w:w="1582" w:type="dxa"/>
          </w:tcPr>
          <w:p>
            <w:pPr>
              <w:pStyle w:val="120"/>
              <w:spacing w:before="93" w:beforeLines="30" w:after="93" w:afterLines="30" w:line="240" w:lineRule="auto"/>
              <w:ind w:firstLine="0" w:firstLineChars="0"/>
              <w:rPr>
                <w:rFonts w:ascii="方正仿宋_GBK" w:hAnsi="宋体" w:eastAsia="方正仿宋_GBK"/>
                <w:sz w:val="21"/>
              </w:rPr>
            </w:pPr>
          </w:p>
        </w:tc>
        <w:tc>
          <w:tcPr>
            <w:tcW w:w="1092" w:type="dxa"/>
          </w:tcPr>
          <w:p>
            <w:pPr>
              <w:pStyle w:val="120"/>
              <w:spacing w:before="93" w:beforeLines="30" w:after="93" w:afterLines="30" w:line="240" w:lineRule="auto"/>
              <w:ind w:firstLine="0" w:firstLineChars="0"/>
              <w:rPr>
                <w:rFonts w:ascii="方正仿宋_GBK" w:hAnsi="宋体" w:eastAsia="方正仿宋_GBK"/>
                <w:sz w:val="21"/>
              </w:rPr>
            </w:pPr>
            <w:r>
              <w:rPr>
                <w:rFonts w:hint="eastAsia" w:ascii="方正仿宋_GBK" w:hAnsi="宋体" w:eastAsia="方正仿宋_GBK"/>
                <w:sz w:val="21"/>
              </w:rPr>
              <w:t>电子邮箱</w:t>
            </w:r>
          </w:p>
        </w:tc>
        <w:tc>
          <w:tcPr>
            <w:tcW w:w="4463" w:type="dxa"/>
            <w:gridSpan w:val="3"/>
          </w:tcPr>
          <w:p>
            <w:pPr>
              <w:pStyle w:val="120"/>
              <w:spacing w:before="93" w:beforeLines="30" w:after="93" w:afterLines="30" w:line="240" w:lineRule="auto"/>
              <w:ind w:firstLine="0" w:firstLineChars="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continue"/>
          </w:tcPr>
          <w:p>
            <w:pPr>
              <w:pStyle w:val="120"/>
              <w:spacing w:before="93" w:beforeLines="30" w:after="93" w:afterLines="30" w:line="240" w:lineRule="auto"/>
              <w:ind w:firstLine="0" w:firstLineChars="0"/>
              <w:rPr>
                <w:rFonts w:ascii="方正仿宋_GBK" w:hAnsi="宋体" w:eastAsia="方正仿宋_GBK"/>
                <w:sz w:val="21"/>
              </w:rPr>
            </w:pPr>
          </w:p>
        </w:tc>
        <w:tc>
          <w:tcPr>
            <w:tcW w:w="1035" w:type="dxa"/>
          </w:tcPr>
          <w:p>
            <w:pPr>
              <w:pStyle w:val="120"/>
              <w:spacing w:before="93" w:beforeLines="30" w:after="93" w:afterLines="30" w:line="240" w:lineRule="auto"/>
              <w:ind w:firstLine="0" w:firstLineChars="0"/>
              <w:rPr>
                <w:rFonts w:ascii="方正仿宋_GBK" w:hAnsi="宋体" w:eastAsia="方正仿宋_GBK"/>
                <w:sz w:val="21"/>
              </w:rPr>
            </w:pPr>
            <w:r>
              <w:rPr>
                <w:rFonts w:hint="eastAsia" w:ascii="方正仿宋_GBK" w:hAnsi="宋体" w:eastAsia="方正仿宋_GBK"/>
                <w:sz w:val="21"/>
              </w:rPr>
              <w:t>手   机</w:t>
            </w:r>
          </w:p>
        </w:tc>
        <w:tc>
          <w:tcPr>
            <w:tcW w:w="1582" w:type="dxa"/>
          </w:tcPr>
          <w:p>
            <w:pPr>
              <w:pStyle w:val="120"/>
              <w:spacing w:before="93" w:beforeLines="30" w:after="93" w:afterLines="30" w:line="240" w:lineRule="auto"/>
              <w:ind w:firstLine="0" w:firstLineChars="0"/>
              <w:rPr>
                <w:rFonts w:ascii="方正仿宋_GBK" w:hAnsi="宋体" w:eastAsia="方正仿宋_GBK"/>
                <w:sz w:val="21"/>
              </w:rPr>
            </w:pPr>
          </w:p>
        </w:tc>
        <w:tc>
          <w:tcPr>
            <w:tcW w:w="1092" w:type="dxa"/>
          </w:tcPr>
          <w:p>
            <w:pPr>
              <w:pStyle w:val="120"/>
              <w:spacing w:before="93" w:beforeLines="30" w:after="93" w:afterLines="30" w:line="240" w:lineRule="auto"/>
              <w:ind w:firstLine="0" w:firstLineChars="0"/>
              <w:rPr>
                <w:rFonts w:ascii="方正仿宋_GBK" w:hAnsi="宋体" w:eastAsia="方正仿宋_GBK"/>
                <w:sz w:val="21"/>
              </w:rPr>
            </w:pPr>
            <w:r>
              <w:rPr>
                <w:rFonts w:hint="eastAsia" w:ascii="方正仿宋_GBK" w:hAnsi="宋体" w:eastAsia="方正仿宋_GBK"/>
                <w:sz w:val="21"/>
              </w:rPr>
              <w:t>固定电话</w:t>
            </w:r>
          </w:p>
        </w:tc>
        <w:tc>
          <w:tcPr>
            <w:tcW w:w="2015" w:type="dxa"/>
          </w:tcPr>
          <w:p>
            <w:pPr>
              <w:pStyle w:val="120"/>
              <w:spacing w:before="93" w:beforeLines="30" w:after="93" w:afterLines="30" w:line="240" w:lineRule="auto"/>
              <w:ind w:firstLine="0" w:firstLineChars="0"/>
              <w:rPr>
                <w:rFonts w:ascii="方正仿宋_GBK" w:hAnsi="宋体" w:eastAsia="方正仿宋_GBK"/>
                <w:sz w:val="21"/>
              </w:rPr>
            </w:pPr>
          </w:p>
        </w:tc>
        <w:tc>
          <w:tcPr>
            <w:tcW w:w="658" w:type="dxa"/>
          </w:tcPr>
          <w:p>
            <w:pPr>
              <w:pStyle w:val="120"/>
              <w:spacing w:before="93" w:beforeLines="30" w:after="93" w:afterLines="30" w:line="240" w:lineRule="auto"/>
              <w:ind w:firstLine="0" w:firstLineChars="0"/>
              <w:rPr>
                <w:rFonts w:ascii="方正仿宋_GBK" w:hAnsi="宋体" w:eastAsia="方正仿宋_GBK"/>
                <w:sz w:val="21"/>
              </w:rPr>
            </w:pPr>
            <w:r>
              <w:rPr>
                <w:rFonts w:hint="eastAsia" w:ascii="方正仿宋_GBK" w:hAnsi="宋体" w:eastAsia="方正仿宋_GBK"/>
                <w:sz w:val="21"/>
              </w:rPr>
              <w:t>传真</w:t>
            </w:r>
          </w:p>
        </w:tc>
        <w:tc>
          <w:tcPr>
            <w:tcW w:w="1790" w:type="dxa"/>
          </w:tcPr>
          <w:p>
            <w:pPr>
              <w:pStyle w:val="120"/>
              <w:spacing w:before="93" w:beforeLines="30" w:after="93" w:afterLines="30" w:line="240" w:lineRule="auto"/>
              <w:ind w:firstLine="0" w:firstLineChars="0"/>
              <w:rPr>
                <w:rFonts w:ascii="方正仿宋_GBK" w:hAnsi="宋体" w:eastAsia="方正仿宋_GBK"/>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71" w:hRule="atLeast"/>
          <w:jc w:val="center"/>
        </w:trPr>
        <w:tc>
          <w:tcPr>
            <w:tcW w:w="9072" w:type="dxa"/>
            <w:gridSpan w:val="7"/>
          </w:tcPr>
          <w:p>
            <w:pPr>
              <w:pStyle w:val="120"/>
              <w:spacing w:line="390" w:lineRule="exact"/>
              <w:ind w:firstLine="0" w:firstLineChars="0"/>
              <w:rPr>
                <w:rFonts w:ascii="方正仿宋_GBK" w:hAnsi="宋体" w:eastAsia="方正仿宋_GBK"/>
                <w:iCs/>
                <w:sz w:val="21"/>
              </w:rPr>
            </w:pPr>
            <w:r>
              <w:rPr>
                <w:rFonts w:hint="eastAsia" w:ascii="方正仿宋_GBK" w:hAnsi="宋体" w:eastAsia="方正仿宋_GBK"/>
                <w:iCs/>
                <w:sz w:val="21"/>
              </w:rPr>
              <w:t xml:space="preserve">   （本部分为候选组织在科学技术活动中的学术和专业等方面背景情况的阐述，</w:t>
            </w:r>
            <w:r>
              <w:rPr>
                <w:rFonts w:hint="eastAsia" w:ascii="方正仿宋_GBK" w:eastAsia="方正仿宋_GBK"/>
                <w:iCs/>
                <w:sz w:val="21"/>
              </w:rPr>
              <w:t>概述候选组织在专业领域的影响和地位</w:t>
            </w:r>
            <w:r>
              <w:rPr>
                <w:rFonts w:hint="eastAsia" w:ascii="方正仿宋_GBK" w:hAnsi="宋体" w:eastAsia="方正仿宋_GBK"/>
                <w:iCs/>
                <w:sz w:val="21"/>
              </w:rPr>
              <w:t>。纸面不敷，可另增页。）</w:t>
            </w: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rPr>
                <w:rFonts w:ascii="方正仿宋_GBK" w:hAnsi="宋体" w:eastAsia="方正仿宋_GBK"/>
              </w:rPr>
            </w:pPr>
          </w:p>
          <w:p>
            <w:pPr>
              <w:pStyle w:val="120"/>
              <w:spacing w:line="390" w:lineRule="exact"/>
              <w:ind w:firstLine="0" w:firstLineChars="0"/>
              <w:rPr>
                <w:rFonts w:ascii="方正仿宋_GBK" w:hAnsi="宋体" w:eastAsia="方正仿宋_GBK"/>
              </w:rPr>
            </w:pPr>
          </w:p>
        </w:tc>
      </w:tr>
    </w:tbl>
    <w:p>
      <w:pPr>
        <w:pStyle w:val="120"/>
        <w:ind w:firstLine="0" w:firstLineChars="0"/>
        <w:jc w:val="center"/>
        <w:outlineLvl w:val="1"/>
        <w:rPr>
          <w:rFonts w:ascii="方正黑体_GBK" w:hAnsi="宋体" w:eastAsia="方正黑体_GBK"/>
          <w:sz w:val="28"/>
        </w:rPr>
      </w:pPr>
      <w:r>
        <w:rPr>
          <w:rFonts w:ascii="宋体" w:hAnsi="宋体"/>
          <w:sz w:val="28"/>
        </w:rPr>
        <w:br w:type="page"/>
      </w:r>
      <w:r>
        <w:rPr>
          <w:rFonts w:hint="eastAsia" w:ascii="方正黑体_GBK" w:hAnsi="宋体" w:eastAsia="方正黑体_GBK"/>
          <w:sz w:val="28"/>
        </w:rPr>
        <w:t>四、对推动中外科技合作、促进中国科学技术事业做出的主要贡献</w:t>
      </w:r>
    </w:p>
    <w:p>
      <w:pPr>
        <w:pStyle w:val="120"/>
        <w:ind w:firstLine="420"/>
        <w:rPr>
          <w:rFonts w:ascii="方正仿宋_GBK" w:hAnsi="宋体" w:eastAsia="方正仿宋_GBK"/>
          <w:iCs/>
          <w:sz w:val="21"/>
        </w:rPr>
      </w:pPr>
      <w:r>
        <w:rPr>
          <w:rFonts w:hint="eastAsia" w:ascii="方正仿宋_GBK" w:hAnsi="宋体" w:eastAsia="方正仿宋_GBK"/>
          <w:iCs/>
          <w:sz w:val="21"/>
        </w:rPr>
        <w:t>（本部分应详细写明候选组织在与中国公民或者组织合作研究、开发等方面取得的重大科技成果，对中外科技合作、湖北省经济与社会发展所起到的重要推动作用，包括促进中外科技交流与合作所做出的重要贡献；所取得的显著的经济效益和社会效益；向湖北的中国公民或者组织传授先进科学技术、培养人才所做的重要贡献。要对候选组织与湖北合作项目投入研究经费、合办研发机构、促成国际学术会议、联合发表论文著作、联合申请专利以及提出建议被采纳等产出情况进行量化表述。纸面不敷，可另增页。）</w:t>
      </w:r>
    </w:p>
    <w:p>
      <w:pPr>
        <w:pStyle w:val="16"/>
        <w:ind w:firstLine="0" w:firstLineChars="0"/>
        <w:jc w:val="center"/>
        <w:outlineLvl w:val="1"/>
        <w:rPr>
          <w:rFonts w:ascii="方正黑体_GBK" w:hAnsi="宋体" w:eastAsia="方正黑体_GBK"/>
          <w:sz w:val="28"/>
        </w:rPr>
      </w:pPr>
      <w:r>
        <w:rPr>
          <w:rFonts w:ascii="宋体" w:hAnsi="宋体"/>
          <w:sz w:val="28"/>
        </w:rPr>
        <w:br w:type="page"/>
      </w:r>
      <w:r>
        <w:rPr>
          <w:rFonts w:hint="eastAsia" w:ascii="方正黑体_GBK" w:hAnsi="宋体" w:eastAsia="方正黑体_GBK"/>
          <w:sz w:val="28"/>
        </w:rPr>
        <w:t>五、省内主要合作单位情况表</w:t>
      </w:r>
    </w:p>
    <w:tbl>
      <w:tblPr>
        <w:tblStyle w:val="31"/>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526"/>
        <w:gridCol w:w="1162"/>
        <w:gridCol w:w="2533"/>
        <w:gridCol w:w="1092"/>
        <w:gridCol w:w="17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vAlign w:val="center"/>
          </w:tcPr>
          <w:p>
            <w:pPr>
              <w:spacing w:line="280" w:lineRule="exact"/>
              <w:jc w:val="center"/>
              <w:rPr>
                <w:rFonts w:ascii="方正仿宋_GBK" w:hAnsi="宋体" w:eastAsia="方正仿宋_GBK"/>
              </w:rPr>
            </w:pPr>
            <w:r>
              <w:rPr>
                <w:rFonts w:hint="eastAsia" w:ascii="方正仿宋_GBK" w:hAnsi="宋体" w:eastAsia="方正仿宋_GBK"/>
              </w:rPr>
              <w:t>单位名称</w:t>
            </w:r>
          </w:p>
        </w:tc>
        <w:tc>
          <w:tcPr>
            <w:tcW w:w="5221" w:type="dxa"/>
            <w:gridSpan w:val="3"/>
            <w:vAlign w:val="center"/>
          </w:tcPr>
          <w:p>
            <w:pPr>
              <w:spacing w:line="360" w:lineRule="exact"/>
              <w:jc w:val="center"/>
              <w:rPr>
                <w:rFonts w:ascii="方正仿宋_GBK" w:hAnsi="宋体" w:eastAsia="方正仿宋_GBK"/>
              </w:rPr>
            </w:pPr>
          </w:p>
        </w:tc>
        <w:tc>
          <w:tcPr>
            <w:tcW w:w="1092" w:type="dxa"/>
            <w:vAlign w:val="center"/>
          </w:tcPr>
          <w:p>
            <w:pPr>
              <w:spacing w:line="280" w:lineRule="exact"/>
              <w:jc w:val="center"/>
              <w:rPr>
                <w:rFonts w:ascii="方正仿宋_GBK" w:hAnsi="宋体" w:eastAsia="方正仿宋_GBK"/>
              </w:rPr>
            </w:pPr>
            <w:r>
              <w:rPr>
                <w:rFonts w:hint="eastAsia" w:ascii="方正仿宋_GBK" w:hAnsi="宋体" w:eastAsia="方正仿宋_GBK"/>
              </w:rPr>
              <w:t>排    名</w:t>
            </w:r>
          </w:p>
        </w:tc>
        <w:tc>
          <w:tcPr>
            <w:tcW w:w="1789" w:type="dxa"/>
            <w:vAlign w:val="center"/>
          </w:tcPr>
          <w:p>
            <w:pPr>
              <w:spacing w:line="280" w:lineRule="exact"/>
              <w:jc w:val="center"/>
              <w:rPr>
                <w:rFonts w:ascii="方正仿宋_GBK" w:hAnsi="宋体" w:eastAsia="方正仿宋_GBK"/>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vAlign w:val="center"/>
          </w:tcPr>
          <w:p>
            <w:pPr>
              <w:spacing w:line="280" w:lineRule="exact"/>
              <w:jc w:val="center"/>
              <w:rPr>
                <w:rFonts w:ascii="方正仿宋_GBK" w:hAnsi="宋体" w:eastAsia="方正仿宋_GBK"/>
              </w:rPr>
            </w:pPr>
            <w:r>
              <w:rPr>
                <w:rFonts w:hint="eastAsia" w:ascii="方正仿宋_GBK" w:hAnsi="宋体" w:eastAsia="方正仿宋_GBK"/>
              </w:rPr>
              <w:t>法人代表</w:t>
            </w:r>
          </w:p>
        </w:tc>
        <w:tc>
          <w:tcPr>
            <w:tcW w:w="1526" w:type="dxa"/>
            <w:vAlign w:val="center"/>
          </w:tcPr>
          <w:p>
            <w:pPr>
              <w:spacing w:line="360" w:lineRule="exact"/>
              <w:jc w:val="center"/>
              <w:rPr>
                <w:rFonts w:ascii="方正仿宋_GBK" w:hAnsi="宋体" w:eastAsia="方正仿宋_GBK"/>
              </w:rPr>
            </w:pPr>
          </w:p>
        </w:tc>
        <w:tc>
          <w:tcPr>
            <w:tcW w:w="1162" w:type="dxa"/>
            <w:vAlign w:val="center"/>
          </w:tcPr>
          <w:p>
            <w:pPr>
              <w:spacing w:line="360" w:lineRule="exact"/>
              <w:jc w:val="center"/>
              <w:rPr>
                <w:rFonts w:ascii="方正仿宋_GBK" w:hAnsi="宋体" w:eastAsia="方正仿宋_GBK"/>
              </w:rPr>
            </w:pPr>
            <w:r>
              <w:rPr>
                <w:rFonts w:hint="eastAsia" w:ascii="方正仿宋_GBK" w:hAnsi="宋体" w:eastAsia="方正仿宋_GBK"/>
              </w:rPr>
              <w:t>单位性质</w:t>
            </w:r>
          </w:p>
        </w:tc>
        <w:tc>
          <w:tcPr>
            <w:tcW w:w="2533" w:type="dxa"/>
            <w:vAlign w:val="center"/>
          </w:tcPr>
          <w:p>
            <w:pPr>
              <w:spacing w:line="360" w:lineRule="exact"/>
              <w:jc w:val="center"/>
              <w:rPr>
                <w:rFonts w:ascii="方正仿宋_GBK" w:hAnsi="宋体" w:eastAsia="方正仿宋_GBK"/>
              </w:rPr>
            </w:pPr>
          </w:p>
        </w:tc>
        <w:tc>
          <w:tcPr>
            <w:tcW w:w="1092" w:type="dxa"/>
            <w:vAlign w:val="center"/>
          </w:tcPr>
          <w:p>
            <w:pPr>
              <w:spacing w:line="280" w:lineRule="exact"/>
              <w:jc w:val="center"/>
              <w:rPr>
                <w:rFonts w:ascii="方正仿宋_GBK" w:hAnsi="宋体" w:eastAsia="方正仿宋_GBK"/>
              </w:rPr>
            </w:pPr>
            <w:r>
              <w:rPr>
                <w:rFonts w:hint="eastAsia" w:ascii="方正仿宋_GBK" w:hAnsi="宋体" w:eastAsia="方正仿宋_GBK"/>
              </w:rPr>
              <w:t>所 在 地</w:t>
            </w:r>
          </w:p>
        </w:tc>
        <w:tc>
          <w:tcPr>
            <w:tcW w:w="1789" w:type="dxa"/>
            <w:vAlign w:val="center"/>
          </w:tcPr>
          <w:p>
            <w:pPr>
              <w:spacing w:line="360" w:lineRule="exact"/>
              <w:jc w:val="center"/>
              <w:rPr>
                <w:rFonts w:ascii="方正仿宋_GBK" w:hAnsi="宋体" w:eastAsia="方正仿宋_GBK"/>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vAlign w:val="center"/>
          </w:tcPr>
          <w:p>
            <w:pPr>
              <w:spacing w:line="280" w:lineRule="exact"/>
              <w:jc w:val="center"/>
              <w:rPr>
                <w:rFonts w:ascii="方正仿宋_GBK" w:hAnsi="宋体" w:eastAsia="方正仿宋_GBK"/>
              </w:rPr>
            </w:pPr>
            <w:r>
              <w:rPr>
                <w:rFonts w:hint="eastAsia" w:ascii="方正仿宋_GBK" w:hAnsi="宋体" w:eastAsia="方正仿宋_GBK"/>
              </w:rPr>
              <w:t>通讯地址</w:t>
            </w:r>
          </w:p>
        </w:tc>
        <w:tc>
          <w:tcPr>
            <w:tcW w:w="5221" w:type="dxa"/>
            <w:gridSpan w:val="3"/>
            <w:vAlign w:val="center"/>
          </w:tcPr>
          <w:p>
            <w:pPr>
              <w:spacing w:line="360" w:lineRule="exact"/>
              <w:jc w:val="center"/>
              <w:rPr>
                <w:rFonts w:ascii="方正仿宋_GBK" w:hAnsi="宋体" w:eastAsia="方正仿宋_GBK"/>
              </w:rPr>
            </w:pPr>
          </w:p>
        </w:tc>
        <w:tc>
          <w:tcPr>
            <w:tcW w:w="1092" w:type="dxa"/>
            <w:vAlign w:val="center"/>
          </w:tcPr>
          <w:p>
            <w:pPr>
              <w:spacing w:line="280" w:lineRule="exact"/>
              <w:jc w:val="center"/>
              <w:rPr>
                <w:rFonts w:ascii="方正仿宋_GBK" w:hAnsi="宋体" w:eastAsia="方正仿宋_GBK"/>
              </w:rPr>
            </w:pPr>
            <w:r>
              <w:rPr>
                <w:rFonts w:hint="eastAsia" w:ascii="方正仿宋_GBK" w:hAnsi="宋体" w:eastAsia="方正仿宋_GBK"/>
              </w:rPr>
              <w:t>邮政编码</w:t>
            </w:r>
          </w:p>
        </w:tc>
        <w:tc>
          <w:tcPr>
            <w:tcW w:w="1789" w:type="dxa"/>
            <w:vAlign w:val="center"/>
          </w:tcPr>
          <w:p>
            <w:pPr>
              <w:spacing w:line="360" w:lineRule="exact"/>
              <w:jc w:val="center"/>
              <w:rPr>
                <w:rFonts w:ascii="方正仿宋_GBK" w:hAnsi="宋体" w:eastAsia="方正仿宋_GBK"/>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vAlign w:val="center"/>
          </w:tcPr>
          <w:p>
            <w:pPr>
              <w:spacing w:line="280" w:lineRule="exact"/>
              <w:jc w:val="center"/>
              <w:rPr>
                <w:rFonts w:ascii="方正仿宋_GBK" w:hAnsi="宋体" w:eastAsia="方正仿宋_GBK"/>
              </w:rPr>
            </w:pPr>
            <w:r>
              <w:rPr>
                <w:rFonts w:hint="eastAsia" w:ascii="方正仿宋_GBK" w:hAnsi="宋体" w:eastAsia="方正仿宋_GBK"/>
              </w:rPr>
              <w:t>联 系 人</w:t>
            </w:r>
          </w:p>
        </w:tc>
        <w:tc>
          <w:tcPr>
            <w:tcW w:w="1526" w:type="dxa"/>
            <w:vAlign w:val="center"/>
          </w:tcPr>
          <w:p>
            <w:pPr>
              <w:spacing w:line="360" w:lineRule="exact"/>
              <w:jc w:val="center"/>
              <w:rPr>
                <w:rFonts w:ascii="方正仿宋_GBK" w:hAnsi="宋体" w:eastAsia="方正仿宋_GBK"/>
              </w:rPr>
            </w:pPr>
          </w:p>
        </w:tc>
        <w:tc>
          <w:tcPr>
            <w:tcW w:w="1162" w:type="dxa"/>
            <w:vAlign w:val="center"/>
          </w:tcPr>
          <w:p>
            <w:pPr>
              <w:spacing w:line="280" w:lineRule="exact"/>
              <w:jc w:val="center"/>
              <w:rPr>
                <w:rFonts w:ascii="方正仿宋_GBK" w:hAnsi="宋体" w:eastAsia="方正仿宋_GBK"/>
              </w:rPr>
            </w:pPr>
            <w:r>
              <w:rPr>
                <w:rFonts w:hint="eastAsia" w:ascii="方正仿宋_GBK" w:hAnsi="宋体" w:eastAsia="方正仿宋_GBK"/>
              </w:rPr>
              <w:t>移动电话</w:t>
            </w:r>
          </w:p>
        </w:tc>
        <w:tc>
          <w:tcPr>
            <w:tcW w:w="2533" w:type="dxa"/>
            <w:vAlign w:val="center"/>
          </w:tcPr>
          <w:p>
            <w:pPr>
              <w:spacing w:line="360" w:lineRule="exact"/>
              <w:jc w:val="center"/>
              <w:rPr>
                <w:rFonts w:ascii="方正仿宋_GBK" w:hAnsi="宋体" w:eastAsia="方正仿宋_GBK"/>
              </w:rPr>
            </w:pPr>
          </w:p>
        </w:tc>
        <w:tc>
          <w:tcPr>
            <w:tcW w:w="1092" w:type="dxa"/>
            <w:vAlign w:val="center"/>
          </w:tcPr>
          <w:p>
            <w:pPr>
              <w:spacing w:line="280" w:lineRule="exact"/>
              <w:jc w:val="center"/>
              <w:rPr>
                <w:rFonts w:ascii="方正仿宋_GBK" w:hAnsi="宋体" w:eastAsia="方正仿宋_GBK"/>
              </w:rPr>
            </w:pPr>
            <w:r>
              <w:rPr>
                <w:rFonts w:hint="eastAsia" w:ascii="方正仿宋_GBK" w:hAnsi="宋体" w:eastAsia="方正仿宋_GBK"/>
              </w:rPr>
              <w:t>单位电话</w:t>
            </w:r>
          </w:p>
        </w:tc>
        <w:tc>
          <w:tcPr>
            <w:tcW w:w="1789" w:type="dxa"/>
            <w:vAlign w:val="center"/>
          </w:tcPr>
          <w:p>
            <w:pPr>
              <w:spacing w:line="360" w:lineRule="exact"/>
              <w:jc w:val="center"/>
              <w:rPr>
                <w:rFonts w:ascii="方正仿宋_GBK" w:hAnsi="宋体" w:eastAsia="方正仿宋_GBK"/>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tcBorders>
              <w:bottom w:val="single" w:color="auto" w:sz="4" w:space="0"/>
            </w:tcBorders>
            <w:vAlign w:val="center"/>
          </w:tcPr>
          <w:p>
            <w:pPr>
              <w:spacing w:line="280" w:lineRule="exact"/>
              <w:jc w:val="center"/>
              <w:rPr>
                <w:rFonts w:ascii="方正仿宋_GBK" w:hAnsi="宋体" w:eastAsia="方正仿宋_GBK"/>
              </w:rPr>
            </w:pPr>
            <w:r>
              <w:rPr>
                <w:rFonts w:hint="eastAsia" w:ascii="方正仿宋_GBK" w:hAnsi="宋体" w:eastAsia="方正仿宋_GBK"/>
              </w:rPr>
              <w:t>电子邮箱</w:t>
            </w:r>
          </w:p>
        </w:tc>
        <w:tc>
          <w:tcPr>
            <w:tcW w:w="5221" w:type="dxa"/>
            <w:gridSpan w:val="3"/>
            <w:tcBorders>
              <w:bottom w:val="single" w:color="auto" w:sz="4" w:space="0"/>
            </w:tcBorders>
            <w:vAlign w:val="center"/>
          </w:tcPr>
          <w:p>
            <w:pPr>
              <w:spacing w:line="360" w:lineRule="exact"/>
              <w:jc w:val="center"/>
              <w:rPr>
                <w:rFonts w:ascii="方正仿宋_GBK" w:hAnsi="宋体" w:eastAsia="方正仿宋_GBK"/>
              </w:rPr>
            </w:pPr>
          </w:p>
        </w:tc>
        <w:tc>
          <w:tcPr>
            <w:tcW w:w="1092" w:type="dxa"/>
            <w:tcBorders>
              <w:bottom w:val="single" w:color="auto" w:sz="4" w:space="0"/>
            </w:tcBorders>
            <w:vAlign w:val="center"/>
          </w:tcPr>
          <w:p>
            <w:pPr>
              <w:spacing w:line="280" w:lineRule="exact"/>
              <w:jc w:val="center"/>
              <w:rPr>
                <w:rFonts w:ascii="方正仿宋_GBK" w:hAnsi="宋体" w:eastAsia="方正仿宋_GBK"/>
              </w:rPr>
            </w:pPr>
            <w:r>
              <w:rPr>
                <w:rFonts w:hint="eastAsia" w:ascii="方正仿宋_GBK" w:hAnsi="宋体" w:eastAsia="方正仿宋_GBK"/>
              </w:rPr>
              <w:t>传    真</w:t>
            </w:r>
          </w:p>
        </w:tc>
        <w:tc>
          <w:tcPr>
            <w:tcW w:w="1789" w:type="dxa"/>
            <w:tcBorders>
              <w:bottom w:val="single" w:color="auto" w:sz="4" w:space="0"/>
            </w:tcBorders>
            <w:vAlign w:val="center"/>
          </w:tcPr>
          <w:p>
            <w:pPr>
              <w:spacing w:line="360" w:lineRule="exact"/>
              <w:jc w:val="center"/>
              <w:rPr>
                <w:rFonts w:ascii="方正仿宋_GBK" w:hAnsi="宋体" w:eastAsia="方正仿宋_GBK"/>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Borders>
              <w:top w:val="single" w:color="auto" w:sz="4" w:space="0"/>
              <w:bottom w:val="single" w:color="FFFFFF" w:sz="8" w:space="0"/>
            </w:tcBorders>
          </w:tcPr>
          <w:p>
            <w:pPr>
              <w:spacing w:line="360" w:lineRule="exact"/>
              <w:rPr>
                <w:rFonts w:ascii="方正仿宋_GBK" w:hAnsi="宋体" w:eastAsia="方正仿宋_GBK"/>
                <w:sz w:val="25"/>
              </w:rPr>
            </w:pPr>
            <w:r>
              <w:rPr>
                <w:rFonts w:hint="eastAsia" w:ascii="方正仿宋_GBK" w:eastAsia="方正仿宋_GBK"/>
              </w:rPr>
              <w:t>本单位与候选人的合作情况：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6" w:hRule="atLeast"/>
          <w:jc w:val="center"/>
        </w:trPr>
        <w:tc>
          <w:tcPr>
            <w:tcW w:w="9211" w:type="dxa"/>
            <w:gridSpan w:val="6"/>
            <w:tcBorders>
              <w:top w:val="single" w:color="FFFFFF" w:sz="8" w:space="0"/>
            </w:tcBorders>
          </w:tcPr>
          <w:p>
            <w:pPr>
              <w:spacing w:line="600" w:lineRule="exact"/>
              <w:ind w:firstLine="500" w:firstLineChars="200"/>
              <w:rPr>
                <w:rFonts w:ascii="方正仿宋_GBK" w:hAnsi="宋体" w:eastAsia="方正仿宋_GBK"/>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88" w:hRule="atLeast"/>
          <w:jc w:val="center"/>
        </w:trPr>
        <w:tc>
          <w:tcPr>
            <w:tcW w:w="9211" w:type="dxa"/>
            <w:gridSpan w:val="6"/>
          </w:tcPr>
          <w:p>
            <w:pPr>
              <w:pStyle w:val="25"/>
              <w:rPr>
                <w:rFonts w:ascii="方正仿宋_GBK" w:hAnsi="宋体" w:eastAsia="方正仿宋_GBK"/>
                <w:sz w:val="21"/>
                <w:szCs w:val="21"/>
              </w:rPr>
            </w:pPr>
            <w:r>
              <w:rPr>
                <w:rFonts w:hint="eastAsia" w:ascii="方正仿宋_GBK" w:eastAsia="方正仿宋_GBK"/>
                <w:b/>
                <w:bCs/>
                <w:sz w:val="21"/>
                <w:szCs w:val="21"/>
              </w:rPr>
              <w:t>声明</w:t>
            </w:r>
            <w:r>
              <w:rPr>
                <w:rFonts w:hint="eastAsia" w:ascii="方正仿宋_GBK" w:eastAsia="方正仿宋_GBK"/>
                <w:sz w:val="21"/>
                <w:szCs w:val="21"/>
              </w:rPr>
              <w:t>：</w:t>
            </w:r>
            <w:r>
              <w:rPr>
                <w:rFonts w:hint="eastAsia" w:ascii="方正仿宋_GBK" w:hAnsi="宋体" w:eastAsia="方正仿宋_GBK"/>
                <w:sz w:val="21"/>
                <w:szCs w:val="21"/>
              </w:rPr>
              <w:t>本单位遵守</w:t>
            </w:r>
            <w:r>
              <w:rPr>
                <w:rFonts w:hint="eastAsia" w:ascii="方正仿宋_GBK" w:eastAsia="方正仿宋_GBK"/>
                <w:sz w:val="21"/>
                <w:szCs w:val="21"/>
              </w:rPr>
              <w:t>《湖北省科学技术奖励办法》及其实施细则的</w:t>
            </w:r>
            <w:r>
              <w:rPr>
                <w:rFonts w:hint="eastAsia" w:ascii="方正仿宋_GBK" w:hAnsi="宋体" w:eastAsia="方正仿宋_GBK"/>
                <w:sz w:val="21"/>
                <w:szCs w:val="21"/>
              </w:rPr>
              <w:t>有关规定，遵守评审工作纪律，保证所提供的有关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r>
              <w:rPr>
                <w:rFonts w:hint="eastAsia" w:ascii="方正仿宋_GBK" w:eastAsia="方正仿宋_GBK"/>
                <w:sz w:val="21"/>
                <w:szCs w:val="21"/>
              </w:rPr>
              <w:t>。</w:t>
            </w:r>
          </w:p>
          <w:p>
            <w:pPr>
              <w:pStyle w:val="25"/>
              <w:rPr>
                <w:rFonts w:ascii="方正仿宋_GBK" w:eastAsia="方正仿宋_GBK"/>
                <w:sz w:val="21"/>
                <w:szCs w:val="21"/>
              </w:rPr>
            </w:pPr>
          </w:p>
          <w:p>
            <w:pPr>
              <w:pStyle w:val="25"/>
              <w:rPr>
                <w:rFonts w:ascii="方正仿宋_GBK" w:eastAsia="方正仿宋_GBK"/>
                <w:sz w:val="21"/>
                <w:szCs w:val="21"/>
              </w:rPr>
            </w:pPr>
          </w:p>
          <w:p>
            <w:pPr>
              <w:pStyle w:val="25"/>
              <w:wordWrap w:val="0"/>
              <w:ind w:firstLine="105" w:firstLineChars="50"/>
              <w:jc w:val="right"/>
              <w:rPr>
                <w:rFonts w:ascii="方正仿宋_GBK" w:eastAsia="方正仿宋_GBK"/>
                <w:sz w:val="21"/>
                <w:szCs w:val="21"/>
              </w:rPr>
            </w:pPr>
            <w:r>
              <w:rPr>
                <w:rFonts w:hint="eastAsia" w:ascii="方正仿宋_GBK" w:eastAsia="方正仿宋_GBK"/>
                <w:sz w:val="21"/>
                <w:szCs w:val="21"/>
              </w:rPr>
              <w:t xml:space="preserve">单位（盖章）          </w:t>
            </w:r>
          </w:p>
          <w:p>
            <w:pPr>
              <w:pStyle w:val="25"/>
              <w:ind w:left="7350" w:leftChars="3500" w:right="420" w:firstLine="1995" w:firstLineChars="950"/>
              <w:rPr>
                <w:rFonts w:ascii="方正仿宋_GBK" w:eastAsia="方正仿宋_GBK"/>
              </w:rPr>
            </w:pPr>
            <w:r>
              <w:rPr>
                <w:rFonts w:hint="eastAsia" w:ascii="方正仿宋_GBK" w:eastAsia="方正仿宋_GBK"/>
                <w:sz w:val="21"/>
                <w:szCs w:val="21"/>
              </w:rPr>
              <w:t xml:space="preserve">    月   日   </w:t>
            </w:r>
          </w:p>
        </w:tc>
      </w:tr>
    </w:tbl>
    <w:p>
      <w:pPr>
        <w:pStyle w:val="120"/>
        <w:ind w:firstLine="0" w:firstLineChars="0"/>
        <w:jc w:val="center"/>
        <w:outlineLvl w:val="1"/>
        <w:rPr>
          <w:rFonts w:ascii="方正黑体_GBK" w:hAnsi="宋体" w:eastAsia="方正黑体_GBK"/>
          <w:sz w:val="28"/>
        </w:rPr>
      </w:pPr>
      <w:r>
        <w:rPr>
          <w:rFonts w:ascii="宋体" w:hAnsi="宋体"/>
          <w:sz w:val="28"/>
        </w:rPr>
        <w:br w:type="page"/>
      </w:r>
      <w:r>
        <w:rPr>
          <w:rFonts w:hint="eastAsia" w:ascii="方正黑体_GBK" w:hAnsi="宋体" w:eastAsia="方正黑体_GBK"/>
          <w:sz w:val="28"/>
        </w:rPr>
        <w:t>六、附件</w:t>
      </w:r>
    </w:p>
    <w:p>
      <w:pPr>
        <w:snapToGrid w:val="0"/>
        <w:spacing w:before="156" w:beforeLines="50"/>
        <w:jc w:val="center"/>
        <w:rPr>
          <w:rFonts w:ascii="宋体" w:hAnsi="宋体"/>
          <w:b/>
          <w:sz w:val="28"/>
        </w:rPr>
      </w:pPr>
    </w:p>
    <w:p>
      <w:pPr>
        <w:pStyle w:val="120"/>
        <w:spacing w:line="390" w:lineRule="exact"/>
        <w:ind w:firstLine="0" w:firstLineChars="0"/>
        <w:rPr>
          <w:rFonts w:ascii="方正仿宋_GBK" w:hAnsi="宋体" w:eastAsia="方正仿宋_GBK"/>
        </w:rPr>
      </w:pPr>
      <w:r>
        <w:rPr>
          <w:rFonts w:hint="eastAsia" w:ascii="方正仿宋_GBK" w:hAnsi="宋体" w:eastAsia="方正仿宋_GBK"/>
        </w:rPr>
        <w:t>1．技术评价证明</w:t>
      </w:r>
    </w:p>
    <w:p>
      <w:pPr>
        <w:pStyle w:val="120"/>
        <w:spacing w:line="390" w:lineRule="exact"/>
        <w:ind w:firstLine="0" w:firstLineChars="0"/>
        <w:rPr>
          <w:rFonts w:ascii="方正仿宋_GBK" w:hAnsi="宋体" w:eastAsia="方正仿宋_GBK"/>
        </w:rPr>
      </w:pPr>
      <w:r>
        <w:rPr>
          <w:rFonts w:hint="eastAsia" w:ascii="方正仿宋_GBK" w:hAnsi="宋体" w:eastAsia="方正仿宋_GBK"/>
        </w:rPr>
        <w:t>2．培训情况证明</w:t>
      </w:r>
    </w:p>
    <w:p>
      <w:pPr>
        <w:pStyle w:val="120"/>
        <w:spacing w:line="390" w:lineRule="exact"/>
        <w:ind w:firstLine="0" w:firstLineChars="0"/>
        <w:rPr>
          <w:rFonts w:ascii="方正仿宋_GBK" w:hAnsi="宋体" w:eastAsia="方正仿宋_GBK"/>
        </w:rPr>
      </w:pPr>
      <w:r>
        <w:rPr>
          <w:rFonts w:hint="eastAsia" w:ascii="方正仿宋_GBK" w:hAnsi="宋体" w:eastAsia="方正仿宋_GBK"/>
        </w:rPr>
        <w:t>3．设备使用情况证明</w:t>
      </w:r>
    </w:p>
    <w:p>
      <w:pPr>
        <w:pStyle w:val="120"/>
        <w:spacing w:line="390" w:lineRule="exact"/>
        <w:ind w:firstLine="0" w:firstLineChars="0"/>
        <w:jc w:val="left"/>
        <w:rPr>
          <w:rFonts w:ascii="方正仿宋_GBK" w:hAnsi="宋体" w:eastAsia="方正仿宋_GBK"/>
        </w:rPr>
      </w:pPr>
      <w:r>
        <w:rPr>
          <w:rFonts w:hint="eastAsia" w:ascii="方正仿宋_GBK" w:hAnsi="宋体" w:eastAsia="方正仿宋_GBK"/>
        </w:rPr>
        <w:t>4．社会、经济效益证明</w:t>
      </w:r>
    </w:p>
    <w:p>
      <w:pPr>
        <w:pStyle w:val="120"/>
        <w:spacing w:line="390" w:lineRule="exact"/>
        <w:ind w:firstLine="0" w:firstLineChars="0"/>
        <w:jc w:val="left"/>
        <w:rPr>
          <w:rFonts w:ascii="方正仿宋_GBK" w:hAnsi="宋体" w:eastAsia="方正仿宋_GBK"/>
        </w:rPr>
      </w:pPr>
      <w:r>
        <w:rPr>
          <w:rFonts w:hint="eastAsia" w:ascii="方正仿宋_GBK" w:hAnsi="宋体" w:eastAsia="方正仿宋_GBK"/>
        </w:rPr>
        <w:t>5．其他证明</w:t>
      </w:r>
    </w:p>
    <w:p>
      <w:r>
        <w:br w:type="page"/>
      </w:r>
    </w:p>
    <w:p>
      <w:pPr>
        <w:widowControl/>
        <w:snapToGrid w:val="0"/>
        <w:spacing w:line="600" w:lineRule="exact"/>
        <w:jc w:val="center"/>
        <w:outlineLvl w:val="0"/>
        <w:rPr>
          <w:rFonts w:ascii="方正小标宋_GBK" w:hAnsi="宋体" w:eastAsia="方正小标宋_GBK"/>
          <w:bCs/>
          <w:sz w:val="36"/>
          <w:szCs w:val="36"/>
        </w:rPr>
      </w:pPr>
      <w:bookmarkStart w:id="57" w:name="_Toc73094303"/>
      <w:r>
        <w:rPr>
          <w:rFonts w:hint="eastAsia" w:ascii="方正小标宋_GBK" w:hAnsi="宋体" w:eastAsia="方正小标宋_GBK"/>
          <w:bCs/>
          <w:sz w:val="36"/>
          <w:szCs w:val="36"/>
        </w:rPr>
        <w:t>《国际科学技术合作奖提名书》填写要求</w:t>
      </w:r>
      <w:bookmarkEnd w:id="57"/>
    </w:p>
    <w:p>
      <w:pPr>
        <w:pStyle w:val="16"/>
        <w:spacing w:line="440" w:lineRule="exact"/>
        <w:ind w:firstLine="0" w:firstLineChars="0"/>
        <w:jc w:val="center"/>
        <w:rPr>
          <w:rFonts w:ascii="黑体" w:hAnsi="黑体" w:eastAsia="黑体"/>
          <w:sz w:val="32"/>
          <w:szCs w:val="32"/>
        </w:rPr>
      </w:pPr>
    </w:p>
    <w:p>
      <w:pPr>
        <w:pStyle w:val="16"/>
        <w:spacing w:line="440" w:lineRule="exact"/>
        <w:ind w:firstLine="0" w:firstLineChars="0"/>
        <w:jc w:val="center"/>
        <w:rPr>
          <w:rFonts w:ascii="方正黑体_GBK" w:hAnsi="宋体" w:eastAsia="方正黑体_GBK"/>
          <w:sz w:val="36"/>
        </w:rPr>
      </w:pPr>
      <w:r>
        <w:rPr>
          <w:rFonts w:hint="eastAsia" w:ascii="方正黑体_GBK" w:hAnsi="黑体" w:eastAsia="方正黑体_GBK"/>
          <w:sz w:val="32"/>
          <w:szCs w:val="32"/>
        </w:rPr>
        <w:t>第一部分 总体要求</w:t>
      </w:r>
    </w:p>
    <w:p>
      <w:pPr>
        <w:pStyle w:val="16"/>
        <w:spacing w:line="440" w:lineRule="exact"/>
        <w:ind w:firstLine="560"/>
        <w:rPr>
          <w:rFonts w:ascii="方正仿宋_GBK" w:hAnsi="宋体" w:eastAsia="方正仿宋_GBK"/>
          <w:sz w:val="28"/>
          <w:szCs w:val="28"/>
        </w:rPr>
      </w:pPr>
      <w:r>
        <w:rPr>
          <w:rFonts w:hint="eastAsia" w:ascii="方正仿宋_GBK" w:hAnsi="宋体" w:eastAsia="方正仿宋_GBK"/>
          <w:sz w:val="28"/>
          <w:szCs w:val="28"/>
        </w:rPr>
        <w:t>《国际科学技术合作奖提名书》是国际科学技术合作奖评审的基础文件和主要评审依据，原则上应由提名者提供，以第三人称表述。请对照本文要求认真据实填写提名书，并按照后文《提名材料形式审查不合格内容》对照检查。形式审查不合格的项目不予提交评审，提名书退回提名者。</w:t>
      </w:r>
    </w:p>
    <w:p>
      <w:pPr>
        <w:pStyle w:val="16"/>
        <w:spacing w:before="156" w:beforeLines="50" w:after="156" w:afterLines="50" w:line="440" w:lineRule="exact"/>
        <w:ind w:firstLine="0" w:firstLineChars="0"/>
        <w:jc w:val="center"/>
        <w:rPr>
          <w:rFonts w:ascii="方正黑体_GBK" w:hAnsi="宋体" w:eastAsia="方正黑体_GBK"/>
        </w:rPr>
      </w:pPr>
      <w:r>
        <w:rPr>
          <w:rFonts w:hint="eastAsia" w:ascii="方正黑体_GBK" w:hAnsi="黑体" w:eastAsia="方正黑体_GBK"/>
          <w:sz w:val="32"/>
          <w:szCs w:val="32"/>
        </w:rPr>
        <w:t>第二部分 具体要求</w:t>
      </w:r>
    </w:p>
    <w:p>
      <w:pPr>
        <w:pStyle w:val="120"/>
        <w:spacing w:line="440" w:lineRule="exact"/>
        <w:ind w:firstLine="560"/>
        <w:rPr>
          <w:rFonts w:ascii="方正仿宋_GBK" w:hAnsi="宋体" w:eastAsia="方正仿宋_GBK"/>
          <w:sz w:val="28"/>
          <w:szCs w:val="28"/>
        </w:rPr>
      </w:pPr>
      <w:r>
        <w:rPr>
          <w:rFonts w:hint="eastAsia" w:ascii="方正仿宋_GBK" w:hAnsi="宋体" w:eastAsia="方正仿宋_GBK"/>
          <w:sz w:val="28"/>
          <w:szCs w:val="28"/>
        </w:rPr>
        <w:t>《国际科学技术合作奖提名书》按结构分为主件和附件，按提交方式分为电子版和纸质版。</w:t>
      </w:r>
    </w:p>
    <w:p>
      <w:pPr>
        <w:pStyle w:val="16"/>
        <w:spacing w:line="440" w:lineRule="exact"/>
        <w:ind w:firstLine="560"/>
        <w:rPr>
          <w:rFonts w:ascii="方正仿宋_GBK" w:hAnsi="宋体" w:eastAsia="方正仿宋_GBK"/>
          <w:sz w:val="28"/>
          <w:szCs w:val="28"/>
        </w:rPr>
      </w:pPr>
      <w:r>
        <w:rPr>
          <w:rFonts w:hint="eastAsia" w:ascii="方正仿宋_GBK" w:hAnsi="宋体" w:eastAsia="方正仿宋_GBK"/>
          <w:sz w:val="28"/>
          <w:szCs w:val="28"/>
        </w:rPr>
        <w:t>电子版提名书包括主件（第一至第五部分）和附件（第六部分），须按要求填写和上传。主件正文文字使用仿宋字体，不小于五号，行距不小于18磅，标题和图表文字格式可自行设置，建议以黑体、仿宋、楷体为主。</w:t>
      </w:r>
    </w:p>
    <w:p>
      <w:pPr>
        <w:pStyle w:val="16"/>
        <w:spacing w:line="440" w:lineRule="exact"/>
        <w:ind w:firstLine="560"/>
        <w:rPr>
          <w:rFonts w:ascii="方正仿宋_GBK" w:hAnsi="宋体" w:eastAsia="方正仿宋_GBK"/>
          <w:sz w:val="28"/>
          <w:szCs w:val="28"/>
        </w:rPr>
      </w:pPr>
      <w:r>
        <w:rPr>
          <w:rFonts w:hint="eastAsia" w:ascii="方正仿宋_GBK" w:hAnsi="宋体" w:eastAsia="方正仿宋_GBK"/>
          <w:sz w:val="28"/>
          <w:szCs w:val="28"/>
        </w:rPr>
        <w:t>纸质版提名书包括主件（第一至第五部分）和附件（第六部分）。主件从提名系统中直接生成并打印，内容应与电子版提名书相关内容完全一致。提名书主件和附件装订成册（单双面不限），纸张规格A4，竖向左侧装订，以“一、基本情况”作为首页，不要另加封面。</w:t>
      </w:r>
    </w:p>
    <w:p>
      <w:pPr>
        <w:pStyle w:val="16"/>
        <w:spacing w:line="440" w:lineRule="exact"/>
        <w:ind w:firstLine="560"/>
        <w:rPr>
          <w:rFonts w:ascii="方正仿宋_GBK" w:hAnsi="宋体" w:eastAsia="方正仿宋_GBK"/>
          <w:sz w:val="28"/>
          <w:szCs w:val="28"/>
        </w:rPr>
      </w:pPr>
      <w:r>
        <w:rPr>
          <w:rFonts w:hint="eastAsia" w:ascii="方正仿宋_GBK" w:hAnsi="宋体" w:eastAsia="方正仿宋_GBK"/>
          <w:sz w:val="28"/>
          <w:szCs w:val="28"/>
        </w:rPr>
        <w:t>提名书主件（第一至第五部分）不超过20页，附件（第六部分）不超过20页。</w:t>
      </w:r>
    </w:p>
    <w:p>
      <w:pPr>
        <w:pStyle w:val="120"/>
        <w:adjustRightInd w:val="0"/>
        <w:spacing w:line="440" w:lineRule="exact"/>
        <w:ind w:firstLine="560"/>
        <w:rPr>
          <w:rFonts w:ascii="方正仿宋_GBK" w:hAnsi="宋体" w:eastAsia="方正仿宋_GBK"/>
          <w:sz w:val="28"/>
          <w:szCs w:val="28"/>
        </w:rPr>
      </w:pPr>
      <w:r>
        <w:rPr>
          <w:rFonts w:hint="eastAsia" w:ascii="方正仿宋_GBK" w:hAnsi="宋体" w:eastAsia="方正仿宋_GBK"/>
          <w:sz w:val="28"/>
          <w:szCs w:val="28"/>
        </w:rPr>
        <w:t>具体填写要求如下：</w:t>
      </w:r>
    </w:p>
    <w:p>
      <w:pPr>
        <w:pStyle w:val="120"/>
        <w:adjustRightInd w:val="0"/>
        <w:spacing w:line="440" w:lineRule="exact"/>
        <w:ind w:firstLine="560"/>
        <w:rPr>
          <w:rFonts w:ascii="方正黑体_GBK" w:hAnsi="黑体" w:eastAsia="方正黑体_GBK"/>
          <w:sz w:val="28"/>
          <w:szCs w:val="28"/>
        </w:rPr>
      </w:pPr>
      <w:r>
        <w:rPr>
          <w:rFonts w:hint="eastAsia" w:ascii="方正黑体_GBK" w:hAnsi="黑体" w:eastAsia="方正黑体_GBK"/>
          <w:sz w:val="28"/>
          <w:szCs w:val="28"/>
        </w:rPr>
        <w:t>一、基本情况</w:t>
      </w:r>
    </w:p>
    <w:p>
      <w:pPr>
        <w:pStyle w:val="120"/>
        <w:spacing w:line="440" w:lineRule="exact"/>
        <w:ind w:firstLine="562"/>
        <w:jc w:val="left"/>
        <w:rPr>
          <w:rFonts w:ascii="方正仿宋_GBK" w:hAnsi="宋体" w:eastAsia="方正仿宋_GBK"/>
          <w:sz w:val="28"/>
          <w:szCs w:val="28"/>
        </w:rPr>
      </w:pPr>
      <w:r>
        <w:rPr>
          <w:rFonts w:hint="eastAsia" w:ascii="方正仿宋_GBK" w:hAnsi="宋体" w:eastAsia="方正仿宋_GBK"/>
          <w:b/>
          <w:sz w:val="28"/>
          <w:szCs w:val="28"/>
        </w:rPr>
        <w:t>1．提名者：</w:t>
      </w:r>
      <w:r>
        <w:rPr>
          <w:rFonts w:hint="eastAsia" w:ascii="方正仿宋_GBK" w:hAnsi="宋体" w:eastAsia="方正仿宋_GBK"/>
          <w:sz w:val="28"/>
          <w:szCs w:val="28"/>
        </w:rPr>
        <w:t>由提名系统自动生成。</w:t>
      </w:r>
    </w:p>
    <w:p>
      <w:pPr>
        <w:pStyle w:val="120"/>
        <w:spacing w:line="440" w:lineRule="exact"/>
        <w:ind w:firstLine="562"/>
        <w:jc w:val="left"/>
        <w:rPr>
          <w:rFonts w:ascii="方正仿宋_GBK" w:hAnsi="宋体" w:eastAsia="方正仿宋_GBK"/>
          <w:sz w:val="28"/>
          <w:szCs w:val="28"/>
        </w:rPr>
      </w:pPr>
      <w:r>
        <w:rPr>
          <w:rFonts w:hint="eastAsia" w:ascii="方正仿宋_GBK" w:hAnsi="宋体" w:eastAsia="方正仿宋_GBK"/>
          <w:b/>
          <w:sz w:val="28"/>
          <w:szCs w:val="28"/>
        </w:rPr>
        <w:t>2．</w:t>
      </w:r>
      <w:r>
        <w:rPr>
          <w:rFonts w:hint="eastAsia" w:ascii="方正仿宋_GBK" w:hAnsi="宋体" w:eastAsia="方正仿宋_GBK"/>
          <w:b/>
          <w:bCs/>
          <w:sz w:val="28"/>
          <w:szCs w:val="28"/>
        </w:rPr>
        <w:t>候选人姓名或组织名称</w:t>
      </w:r>
      <w:r>
        <w:rPr>
          <w:rFonts w:hint="eastAsia" w:ascii="方正仿宋_GBK" w:hAnsi="宋体" w:eastAsia="方正仿宋_GBK"/>
          <w:sz w:val="28"/>
          <w:szCs w:val="28"/>
        </w:rPr>
        <w:t>：应填写英文名或英文译名和中文译名，中、英文译名应用惯用译名。</w:t>
      </w:r>
    </w:p>
    <w:p>
      <w:pPr>
        <w:pStyle w:val="120"/>
        <w:spacing w:line="440" w:lineRule="exact"/>
        <w:ind w:firstLine="562"/>
        <w:jc w:val="left"/>
        <w:rPr>
          <w:rFonts w:ascii="方正仿宋_GBK" w:hAnsi="宋体" w:eastAsia="方正仿宋_GBK"/>
          <w:sz w:val="28"/>
          <w:szCs w:val="28"/>
        </w:rPr>
      </w:pPr>
      <w:r>
        <w:rPr>
          <w:rFonts w:hint="eastAsia" w:ascii="方正仿宋_GBK" w:hAnsi="宋体" w:eastAsia="方正仿宋_GBK"/>
          <w:b/>
          <w:sz w:val="28"/>
          <w:szCs w:val="28"/>
        </w:rPr>
        <w:t>3．</w:t>
      </w:r>
      <w:r>
        <w:rPr>
          <w:rFonts w:hint="eastAsia" w:ascii="方正仿宋_GBK" w:hAnsi="宋体" w:eastAsia="方正仿宋_GBK"/>
          <w:b/>
          <w:bCs/>
          <w:sz w:val="28"/>
          <w:szCs w:val="28"/>
        </w:rPr>
        <w:t>学位</w:t>
      </w:r>
      <w:r>
        <w:rPr>
          <w:rFonts w:hint="eastAsia" w:ascii="方正仿宋_GBK" w:hAnsi="宋体" w:eastAsia="方正仿宋_GBK"/>
          <w:sz w:val="28"/>
          <w:szCs w:val="28"/>
        </w:rPr>
        <w:t>：应填写候选人已取得的最高学位。</w:t>
      </w:r>
    </w:p>
    <w:p>
      <w:pPr>
        <w:pStyle w:val="16"/>
        <w:spacing w:line="440" w:lineRule="exact"/>
        <w:ind w:firstLine="562"/>
        <w:rPr>
          <w:rFonts w:ascii="方正仿宋_GBK" w:hAnsi="宋体" w:eastAsia="方正仿宋_GBK"/>
          <w:sz w:val="28"/>
          <w:szCs w:val="28"/>
        </w:rPr>
      </w:pPr>
      <w:r>
        <w:rPr>
          <w:rFonts w:hint="eastAsia" w:ascii="方正仿宋_GBK" w:hAnsi="宋体" w:eastAsia="方正仿宋_GBK"/>
          <w:b/>
          <w:sz w:val="28"/>
          <w:szCs w:val="28"/>
        </w:rPr>
        <w:t>4．学科分类名称</w:t>
      </w:r>
      <w:r>
        <w:rPr>
          <w:rFonts w:hint="eastAsia" w:ascii="方正仿宋_GBK" w:hAnsi="宋体" w:eastAsia="方正仿宋_GBK"/>
          <w:sz w:val="28"/>
          <w:szCs w:val="28"/>
        </w:rPr>
        <w:t>：应根据从事专业在提名系统中选择相应学科，原则上应填写至三级学科，如三级学科无法准确涵盖其从事专业，可填写至二级学科。</w:t>
      </w:r>
    </w:p>
    <w:p>
      <w:pPr>
        <w:pStyle w:val="120"/>
        <w:spacing w:line="440" w:lineRule="exact"/>
        <w:ind w:firstLine="562"/>
        <w:jc w:val="left"/>
        <w:rPr>
          <w:rFonts w:ascii="方正仿宋_GBK" w:hAnsi="宋体" w:eastAsia="方正仿宋_GBK"/>
          <w:sz w:val="28"/>
          <w:szCs w:val="28"/>
        </w:rPr>
      </w:pPr>
      <w:r>
        <w:rPr>
          <w:rFonts w:hint="eastAsia" w:ascii="方正仿宋_GBK" w:hAnsi="宋体" w:eastAsia="方正仿宋_GBK"/>
          <w:b/>
          <w:sz w:val="28"/>
          <w:szCs w:val="28"/>
        </w:rPr>
        <w:t>5．</w:t>
      </w:r>
      <w:r>
        <w:rPr>
          <w:rFonts w:hint="eastAsia" w:ascii="方正仿宋_GBK" w:hAnsi="宋体" w:eastAsia="方正仿宋_GBK"/>
          <w:b/>
          <w:bCs/>
          <w:sz w:val="28"/>
          <w:szCs w:val="28"/>
        </w:rPr>
        <w:t>工作单位（中、英文）</w:t>
      </w:r>
      <w:r>
        <w:rPr>
          <w:rFonts w:hint="eastAsia" w:ascii="方正仿宋_GBK" w:hAnsi="宋体" w:eastAsia="方正仿宋_GBK"/>
          <w:sz w:val="28"/>
          <w:szCs w:val="28"/>
        </w:rPr>
        <w:t>：指候选人在本国的工作单位，已离任的应填写离任前工作单位。</w:t>
      </w:r>
    </w:p>
    <w:p>
      <w:pPr>
        <w:pStyle w:val="120"/>
        <w:adjustRightInd w:val="0"/>
        <w:spacing w:line="440" w:lineRule="exact"/>
        <w:ind w:firstLine="560"/>
        <w:rPr>
          <w:rFonts w:ascii="方正黑体_GBK" w:hAnsi="黑体" w:eastAsia="方正黑体_GBK"/>
          <w:sz w:val="28"/>
          <w:szCs w:val="28"/>
        </w:rPr>
      </w:pPr>
      <w:r>
        <w:rPr>
          <w:rFonts w:hint="eastAsia" w:ascii="方正黑体_GBK" w:hAnsi="黑体" w:eastAsia="方正黑体_GBK"/>
          <w:sz w:val="28"/>
          <w:szCs w:val="28"/>
        </w:rPr>
        <w:t>二、提名意见</w:t>
      </w:r>
    </w:p>
    <w:p>
      <w:pPr>
        <w:pStyle w:val="16"/>
        <w:spacing w:line="440" w:lineRule="exact"/>
        <w:ind w:firstLine="560"/>
        <w:rPr>
          <w:rFonts w:ascii="方正仿宋_GBK" w:hAnsi="宋体" w:eastAsia="方正仿宋_GBK"/>
          <w:spacing w:val="2"/>
          <w:sz w:val="28"/>
          <w:szCs w:val="28"/>
        </w:rPr>
      </w:pPr>
      <w:r>
        <w:rPr>
          <w:rFonts w:hint="eastAsia" w:ascii="方正仿宋_GBK" w:hAnsi="宋体" w:eastAsia="方正仿宋_GBK"/>
          <w:bCs/>
          <w:sz w:val="28"/>
          <w:szCs w:val="28"/>
        </w:rPr>
        <w:t>不超过60</w:t>
      </w:r>
      <w:r>
        <w:rPr>
          <w:rFonts w:hint="eastAsia" w:ascii="方正仿宋_GBK" w:hAnsi="宋体" w:eastAsia="方正仿宋_GBK"/>
          <w:sz w:val="28"/>
          <w:szCs w:val="28"/>
        </w:rPr>
        <w:t>0字。提名意见应包括：</w:t>
      </w:r>
      <w:r>
        <w:rPr>
          <w:rFonts w:hint="eastAsia" w:ascii="方正仿宋_GBK" w:hAnsi="宋体" w:eastAsia="方正仿宋_GBK"/>
          <w:spacing w:val="2"/>
          <w:sz w:val="28"/>
          <w:szCs w:val="28"/>
        </w:rPr>
        <w:t>确认提名材料属实，</w:t>
      </w:r>
      <w:r>
        <w:rPr>
          <w:rFonts w:hint="eastAsia" w:ascii="方正仿宋_GBK" w:hAnsi="宋体" w:eastAsia="方正仿宋_GBK"/>
          <w:sz w:val="28"/>
          <w:szCs w:val="28"/>
        </w:rPr>
        <w:t>候选人或候选组织对华是否友好，国际影响和学术地位如何，在与中国公民或者组织合作研究与开发等方面取得的重大科技成果，对湖北省经济与社会发展所起到的重要推动作用，以及所取得的经济和社会效益，并对照国际科学技术合作奖授奖条件，写明对候选人或候选组织的评价意见和提名理由</w:t>
      </w:r>
      <w:r>
        <w:rPr>
          <w:rFonts w:hint="eastAsia" w:ascii="方正仿宋_GBK" w:hAnsi="宋体" w:eastAsia="方正仿宋_GBK"/>
          <w:spacing w:val="2"/>
          <w:sz w:val="28"/>
          <w:szCs w:val="28"/>
        </w:rPr>
        <w:t>。</w:t>
      </w:r>
    </w:p>
    <w:p>
      <w:pPr>
        <w:pStyle w:val="120"/>
        <w:adjustRightInd w:val="0"/>
        <w:spacing w:line="440" w:lineRule="exact"/>
        <w:ind w:firstLine="560"/>
        <w:rPr>
          <w:rFonts w:ascii="方正仿宋_GBK" w:hAnsi="宋体" w:eastAsia="方正仿宋_GBK"/>
          <w:sz w:val="28"/>
          <w:szCs w:val="28"/>
        </w:rPr>
      </w:pPr>
      <w:r>
        <w:rPr>
          <w:rFonts w:hint="eastAsia" w:ascii="方正仿宋_GBK" w:hAnsi="宋体" w:eastAsia="方正仿宋_GBK"/>
          <w:sz w:val="28"/>
          <w:szCs w:val="28"/>
        </w:rPr>
        <w:t>提名部门提名意见表应由其业务主管部门负责人签名，并加盖业务主管部门公章。</w:t>
      </w:r>
    </w:p>
    <w:p>
      <w:pPr>
        <w:pStyle w:val="120"/>
        <w:adjustRightInd w:val="0"/>
        <w:spacing w:line="440" w:lineRule="exact"/>
        <w:ind w:firstLine="560"/>
        <w:rPr>
          <w:rFonts w:ascii="方正仿宋_GBK" w:hAnsi="宋体" w:eastAsia="方正仿宋_GBK"/>
          <w:sz w:val="28"/>
          <w:szCs w:val="28"/>
        </w:rPr>
      </w:pPr>
      <w:r>
        <w:rPr>
          <w:rFonts w:hint="eastAsia" w:ascii="方正仿宋_GBK" w:hAnsi="宋体" w:eastAsia="方正仿宋_GBK"/>
          <w:sz w:val="28"/>
          <w:szCs w:val="28"/>
        </w:rPr>
        <w:t>提名机构提名意见表应由机构法人代表签名，并加盖机构公章。</w:t>
      </w:r>
    </w:p>
    <w:p>
      <w:pPr>
        <w:pStyle w:val="120"/>
        <w:adjustRightInd w:val="0"/>
        <w:spacing w:line="440" w:lineRule="exact"/>
        <w:ind w:firstLine="560"/>
        <w:rPr>
          <w:rFonts w:ascii="方正仿宋_GBK" w:hAnsi="宋体" w:eastAsia="方正仿宋_GBK"/>
          <w:sz w:val="28"/>
          <w:szCs w:val="28"/>
        </w:rPr>
      </w:pPr>
      <w:r>
        <w:rPr>
          <w:rFonts w:hint="eastAsia" w:ascii="方正仿宋_GBK" w:hAnsi="宋体" w:eastAsia="方正仿宋_GBK"/>
          <w:sz w:val="28"/>
          <w:szCs w:val="28"/>
        </w:rPr>
        <w:t>提名专家提名意见表应由提名专家签名。专家联合提名时，提名意见内容可各有侧重，但提名等级应一致。</w:t>
      </w:r>
    </w:p>
    <w:p>
      <w:pPr>
        <w:pStyle w:val="120"/>
        <w:adjustRightInd w:val="0"/>
        <w:spacing w:line="440" w:lineRule="exact"/>
        <w:ind w:firstLine="560"/>
        <w:rPr>
          <w:rFonts w:ascii="方正黑体_GBK" w:hAnsi="黑体" w:eastAsia="方正黑体_GBK"/>
          <w:sz w:val="28"/>
          <w:szCs w:val="28"/>
        </w:rPr>
      </w:pPr>
      <w:r>
        <w:rPr>
          <w:rFonts w:hint="eastAsia" w:ascii="方正黑体_GBK" w:hAnsi="黑体" w:eastAsia="方正黑体_GBK"/>
          <w:sz w:val="28"/>
          <w:szCs w:val="28"/>
        </w:rPr>
        <w:t>三、候选人简历或候选组织简介及学术地位</w:t>
      </w:r>
    </w:p>
    <w:p>
      <w:pPr>
        <w:pStyle w:val="14"/>
        <w:spacing w:after="0" w:line="440" w:lineRule="exact"/>
        <w:ind w:left="0" w:leftChars="0" w:firstLine="562" w:firstLineChars="200"/>
        <w:rPr>
          <w:rFonts w:ascii="方正仿宋_GBK" w:eastAsia="方正仿宋_GBK"/>
          <w:sz w:val="28"/>
          <w:szCs w:val="28"/>
        </w:rPr>
      </w:pPr>
      <w:r>
        <w:rPr>
          <w:rFonts w:hint="eastAsia" w:ascii="方正仿宋_GBK" w:eastAsia="方正仿宋_GBK"/>
          <w:b/>
          <w:bCs/>
          <w:sz w:val="28"/>
          <w:szCs w:val="28"/>
        </w:rPr>
        <w:t>联系人</w:t>
      </w:r>
      <w:r>
        <w:rPr>
          <w:rFonts w:hint="eastAsia" w:ascii="方正仿宋_GBK" w:eastAsia="方正仿宋_GBK"/>
          <w:sz w:val="28"/>
          <w:szCs w:val="28"/>
        </w:rPr>
        <w:t>：指候选人或候选组织在省内的联系人</w:t>
      </w:r>
      <w:r>
        <w:rPr>
          <w:rFonts w:hint="eastAsia" w:ascii="方正仿宋_GBK" w:hAnsi="宋体" w:eastAsia="方正仿宋_GBK"/>
          <w:sz w:val="28"/>
          <w:szCs w:val="28"/>
        </w:rPr>
        <w:t>，</w:t>
      </w:r>
      <w:r>
        <w:rPr>
          <w:rFonts w:hint="eastAsia" w:ascii="方正仿宋_GBK" w:eastAsia="方正仿宋_GBK"/>
          <w:sz w:val="28"/>
          <w:szCs w:val="28"/>
        </w:rPr>
        <w:t>如合作单位外事部门的负责人等。</w:t>
      </w:r>
    </w:p>
    <w:p>
      <w:pPr>
        <w:pStyle w:val="120"/>
        <w:spacing w:line="440" w:lineRule="exact"/>
        <w:ind w:firstLine="562"/>
        <w:jc w:val="left"/>
        <w:rPr>
          <w:rFonts w:ascii="方正仿宋_GBK" w:hAnsi="宋体" w:eastAsia="方正仿宋_GBK"/>
          <w:sz w:val="28"/>
          <w:szCs w:val="28"/>
        </w:rPr>
      </w:pPr>
      <w:r>
        <w:rPr>
          <w:rFonts w:hint="eastAsia" w:ascii="方正仿宋_GBK" w:hAnsi="宋体" w:eastAsia="方正仿宋_GBK"/>
          <w:b/>
          <w:bCs/>
          <w:sz w:val="28"/>
          <w:szCs w:val="28"/>
        </w:rPr>
        <w:t>候选人简历或候选组织简介</w:t>
      </w:r>
      <w:r>
        <w:rPr>
          <w:rFonts w:hint="eastAsia" w:ascii="方正仿宋_GBK" w:hAnsi="宋体" w:eastAsia="方正仿宋_GBK"/>
          <w:sz w:val="28"/>
          <w:szCs w:val="28"/>
        </w:rPr>
        <w:t>：指候选人或候选组织在科学技术活动中的学术和专业等方面背景情况的阐述。</w:t>
      </w:r>
    </w:p>
    <w:p>
      <w:pPr>
        <w:pStyle w:val="120"/>
        <w:spacing w:line="440" w:lineRule="exact"/>
        <w:ind w:firstLine="562"/>
        <w:jc w:val="left"/>
        <w:rPr>
          <w:rFonts w:ascii="方正仿宋_GBK" w:hAnsi="宋体" w:eastAsia="方正仿宋_GBK"/>
          <w:b/>
          <w:bCs/>
          <w:sz w:val="28"/>
          <w:szCs w:val="28"/>
        </w:rPr>
      </w:pPr>
      <w:r>
        <w:rPr>
          <w:rFonts w:hint="eastAsia" w:ascii="方正仿宋_GBK" w:hAnsi="宋体" w:eastAsia="方正仿宋_GBK"/>
          <w:b/>
          <w:bCs/>
          <w:sz w:val="28"/>
          <w:szCs w:val="28"/>
        </w:rPr>
        <w:t>学术地位：概述候选人或候选组织在专业领域的造诣、学术影响和地位。</w:t>
      </w:r>
    </w:p>
    <w:p>
      <w:pPr>
        <w:pStyle w:val="120"/>
        <w:spacing w:line="440" w:lineRule="exact"/>
        <w:ind w:firstLine="560"/>
        <w:jc w:val="left"/>
        <w:rPr>
          <w:rFonts w:ascii="方正仿宋_GBK" w:hAnsi="宋体" w:eastAsia="方正仿宋_GBK"/>
          <w:bCs/>
          <w:sz w:val="28"/>
          <w:szCs w:val="28"/>
        </w:rPr>
      </w:pPr>
      <w:r>
        <w:rPr>
          <w:rFonts w:hint="eastAsia" w:ascii="方正仿宋_GBK" w:hAnsi="宋体" w:eastAsia="方正仿宋_GBK"/>
          <w:bCs/>
          <w:sz w:val="28"/>
          <w:szCs w:val="28"/>
        </w:rPr>
        <w:t>纸面不敷，可另增页。</w:t>
      </w:r>
    </w:p>
    <w:p>
      <w:pPr>
        <w:pStyle w:val="120"/>
        <w:adjustRightInd w:val="0"/>
        <w:spacing w:line="440" w:lineRule="exact"/>
        <w:ind w:firstLine="560"/>
        <w:rPr>
          <w:rFonts w:ascii="方正黑体_GBK" w:hAnsi="黑体" w:eastAsia="方正黑体_GBK"/>
          <w:sz w:val="28"/>
          <w:szCs w:val="28"/>
        </w:rPr>
      </w:pPr>
      <w:r>
        <w:rPr>
          <w:rFonts w:hint="eastAsia" w:ascii="方正黑体_GBK" w:hAnsi="黑体" w:eastAsia="方正黑体_GBK"/>
          <w:sz w:val="28"/>
          <w:szCs w:val="28"/>
        </w:rPr>
        <w:t>四、对推动中外科技合作、促进湖北省科学技术事业做出的主要贡献</w:t>
      </w:r>
    </w:p>
    <w:p>
      <w:pPr>
        <w:pStyle w:val="120"/>
        <w:adjustRightInd w:val="0"/>
        <w:spacing w:line="440" w:lineRule="exact"/>
        <w:ind w:firstLine="560"/>
        <w:jc w:val="left"/>
        <w:rPr>
          <w:rFonts w:ascii="方正仿宋_GBK" w:hAnsi="宋体" w:eastAsia="方正仿宋_GBK"/>
          <w:sz w:val="28"/>
          <w:szCs w:val="28"/>
        </w:rPr>
      </w:pPr>
      <w:r>
        <w:rPr>
          <w:rFonts w:hint="eastAsia" w:ascii="方正仿宋_GBK" w:hAnsi="宋体" w:eastAsia="方正仿宋_GBK"/>
          <w:iCs/>
          <w:sz w:val="28"/>
          <w:szCs w:val="28"/>
        </w:rPr>
        <w:t>本部分应详细写明候选人或候选组织在与中国公民或者组织合作研究、开发等方面取得的重大科技成果，对国际科技合作、经济与社会发展所起到的重要推动作用。包括促进国际科技交流与合作所做出的重要贡献；所取得的显著的经济效益和社会效益；向湖北的中国公民或者组织传授先进科学技术、培养人才所做的重要贡献。要对候选人或候选组织</w:t>
      </w:r>
      <w:r>
        <w:rPr>
          <w:rFonts w:hint="eastAsia" w:ascii="方正仿宋_GBK" w:hAnsi="宋体" w:eastAsia="方正仿宋_GBK"/>
          <w:sz w:val="28"/>
          <w:szCs w:val="28"/>
        </w:rPr>
        <w:t>与湖北合作项目投入研究经费、合办研发机构、促成国际学术会议、联合发表论文著作、联合申请专利以及提出建议被采纳等产出情况进行量化表述。纸面不敷，可增页。</w:t>
      </w:r>
    </w:p>
    <w:p>
      <w:pPr>
        <w:pStyle w:val="120"/>
        <w:adjustRightInd w:val="0"/>
        <w:spacing w:line="440" w:lineRule="exact"/>
        <w:ind w:firstLine="560"/>
        <w:rPr>
          <w:rFonts w:ascii="方正黑体_GBK" w:hAnsi="黑体" w:eastAsia="方正黑体_GBK"/>
          <w:sz w:val="28"/>
          <w:szCs w:val="28"/>
        </w:rPr>
      </w:pPr>
      <w:r>
        <w:rPr>
          <w:rFonts w:hint="eastAsia" w:ascii="方正黑体_GBK" w:hAnsi="黑体" w:eastAsia="方正黑体_GBK"/>
          <w:sz w:val="28"/>
          <w:szCs w:val="28"/>
        </w:rPr>
        <w:t>五、省内主要合作单位情况表</w:t>
      </w:r>
    </w:p>
    <w:p>
      <w:pPr>
        <w:pStyle w:val="120"/>
        <w:adjustRightInd w:val="0"/>
        <w:spacing w:line="440" w:lineRule="exact"/>
        <w:ind w:firstLine="560"/>
        <w:rPr>
          <w:rFonts w:ascii="方正仿宋_GBK" w:eastAsia="方正仿宋_GBK"/>
          <w:sz w:val="28"/>
          <w:szCs w:val="28"/>
        </w:rPr>
      </w:pPr>
      <w:r>
        <w:rPr>
          <w:rFonts w:hint="eastAsia" w:ascii="方正仿宋_GBK" w:eastAsia="方正仿宋_GBK"/>
          <w:sz w:val="28"/>
          <w:szCs w:val="28"/>
        </w:rPr>
        <w:t>最多填写3个省内主要合作单位的情况表，其单位名称和排名顺序应与提名书首页“与省内合作的有关单位”一栏填写的前3个单位一致。</w:t>
      </w:r>
    </w:p>
    <w:p>
      <w:pPr>
        <w:pStyle w:val="120"/>
        <w:adjustRightInd w:val="0"/>
        <w:spacing w:line="440" w:lineRule="exact"/>
        <w:ind w:firstLine="562"/>
        <w:rPr>
          <w:rFonts w:ascii="方正仿宋_GBK" w:eastAsia="方正仿宋_GBK"/>
          <w:b/>
          <w:sz w:val="28"/>
          <w:szCs w:val="28"/>
        </w:rPr>
      </w:pPr>
      <w:r>
        <w:rPr>
          <w:rFonts w:hint="eastAsia" w:ascii="方正仿宋_GBK" w:eastAsia="方正仿宋_GBK"/>
          <w:b/>
          <w:sz w:val="28"/>
          <w:szCs w:val="28"/>
        </w:rPr>
        <w:t>本单位与候选人或候选组织的合作情况：不超过600字。</w:t>
      </w:r>
    </w:p>
    <w:p>
      <w:pPr>
        <w:pStyle w:val="120"/>
        <w:adjustRightInd w:val="0"/>
        <w:spacing w:line="440" w:lineRule="exact"/>
        <w:ind w:firstLine="560"/>
        <w:rPr>
          <w:rFonts w:ascii="方正黑体_GBK" w:hAnsi="黑体" w:eastAsia="方正黑体_GBK"/>
          <w:sz w:val="28"/>
          <w:szCs w:val="28"/>
        </w:rPr>
      </w:pPr>
      <w:r>
        <w:rPr>
          <w:rFonts w:hint="eastAsia" w:ascii="方正黑体_GBK" w:hAnsi="黑体" w:eastAsia="方正黑体_GBK"/>
          <w:sz w:val="28"/>
          <w:szCs w:val="28"/>
        </w:rPr>
        <w:t>六、附件</w:t>
      </w:r>
    </w:p>
    <w:p>
      <w:pPr>
        <w:adjustRightInd w:val="0"/>
        <w:spacing w:line="44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附件材料应</w:t>
      </w:r>
      <w:r>
        <w:rPr>
          <w:rFonts w:hint="eastAsia" w:ascii="方正仿宋_GBK" w:hAnsi="宋体" w:eastAsia="方正仿宋_GBK"/>
          <w:bCs/>
          <w:sz w:val="28"/>
          <w:szCs w:val="28"/>
        </w:rPr>
        <w:t>全面提供</w:t>
      </w:r>
      <w:r>
        <w:rPr>
          <w:rFonts w:hint="eastAsia" w:ascii="方正仿宋_GBK" w:hAnsi="宋体" w:eastAsia="方正仿宋_GBK"/>
          <w:sz w:val="28"/>
          <w:szCs w:val="28"/>
        </w:rPr>
        <w:t>，并至少具备以下材料之一：</w:t>
      </w:r>
    </w:p>
    <w:p>
      <w:pPr>
        <w:adjustRightInd w:val="0"/>
        <w:spacing w:line="44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1．推动国际科技合作证明</w:t>
      </w:r>
      <w:r>
        <w:rPr>
          <w:rFonts w:hint="eastAsia" w:ascii="方正仿宋_GBK" w:hAnsi="宋体" w:eastAsia="方正仿宋_GBK"/>
          <w:sz w:val="28"/>
          <w:szCs w:val="28"/>
        </w:rPr>
        <w:t>：对候选人所在国家和中国之间</w:t>
      </w:r>
      <w:r>
        <w:rPr>
          <w:rFonts w:hint="eastAsia" w:ascii="方正仿宋_GBK" w:hAnsi="宋体" w:eastAsia="方正仿宋_GBK"/>
          <w:iCs/>
          <w:sz w:val="28"/>
          <w:szCs w:val="28"/>
        </w:rPr>
        <w:t>国际科技合作、经济与社会发展所起到的重要推动作用的相关证明。</w:t>
      </w:r>
    </w:p>
    <w:p>
      <w:pPr>
        <w:pStyle w:val="120"/>
        <w:spacing w:line="440" w:lineRule="exact"/>
        <w:ind w:firstLine="562"/>
        <w:jc w:val="left"/>
        <w:rPr>
          <w:rFonts w:ascii="方正仿宋_GBK" w:hAnsi="宋体" w:eastAsia="方正仿宋_GBK"/>
          <w:sz w:val="28"/>
          <w:szCs w:val="28"/>
        </w:rPr>
      </w:pPr>
      <w:r>
        <w:rPr>
          <w:rFonts w:hint="eastAsia" w:ascii="方正仿宋_GBK" w:hAnsi="宋体" w:eastAsia="方正仿宋_GBK"/>
          <w:b/>
          <w:sz w:val="28"/>
          <w:szCs w:val="28"/>
        </w:rPr>
        <w:t>2.</w:t>
      </w:r>
      <w:r>
        <w:rPr>
          <w:rFonts w:hint="eastAsia" w:ascii="方正仿宋_GBK" w:hAnsi="宋体" w:eastAsia="方正仿宋_GBK"/>
          <w:b/>
          <w:bCs/>
          <w:sz w:val="28"/>
          <w:szCs w:val="28"/>
        </w:rPr>
        <w:t>技术评价证明</w:t>
      </w:r>
      <w:r>
        <w:rPr>
          <w:rFonts w:hint="eastAsia" w:ascii="方正仿宋_GBK" w:hAnsi="宋体" w:eastAsia="方正仿宋_GBK"/>
          <w:sz w:val="28"/>
          <w:szCs w:val="28"/>
        </w:rPr>
        <w:t>：指与中国公民或者组织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pPr>
        <w:pStyle w:val="120"/>
        <w:spacing w:line="440" w:lineRule="exact"/>
        <w:ind w:firstLine="562"/>
        <w:jc w:val="left"/>
        <w:rPr>
          <w:rFonts w:ascii="方正仿宋_GBK" w:hAnsi="宋体" w:eastAsia="方正仿宋_GBK"/>
          <w:sz w:val="28"/>
          <w:szCs w:val="28"/>
        </w:rPr>
      </w:pPr>
      <w:r>
        <w:rPr>
          <w:rFonts w:hint="eastAsia" w:ascii="方正仿宋_GBK" w:hAnsi="宋体" w:eastAsia="方正仿宋_GBK"/>
          <w:b/>
          <w:sz w:val="28"/>
          <w:szCs w:val="28"/>
        </w:rPr>
        <w:t>3.</w:t>
      </w:r>
      <w:r>
        <w:rPr>
          <w:rFonts w:hint="eastAsia" w:ascii="方正仿宋_GBK" w:hAnsi="宋体" w:eastAsia="方正仿宋_GBK"/>
          <w:b/>
          <w:bCs/>
          <w:sz w:val="28"/>
          <w:szCs w:val="28"/>
        </w:rPr>
        <w:t>培训情况证明</w:t>
      </w:r>
      <w:r>
        <w:rPr>
          <w:rFonts w:hint="eastAsia" w:ascii="方正仿宋_GBK" w:hAnsi="宋体" w:eastAsia="方正仿宋_GBK"/>
          <w:sz w:val="28"/>
          <w:szCs w:val="28"/>
        </w:rPr>
        <w:t>：向中国公民或者组织传授先进技术、培养人才的，应由接受培训的单位提供本单位受训科技人员情况的证明。</w:t>
      </w:r>
    </w:p>
    <w:p>
      <w:pPr>
        <w:pStyle w:val="120"/>
        <w:spacing w:line="440" w:lineRule="exact"/>
        <w:ind w:firstLine="562"/>
        <w:jc w:val="left"/>
        <w:rPr>
          <w:rFonts w:ascii="方正仿宋_GBK" w:hAnsi="宋体" w:eastAsia="方正仿宋_GBK"/>
          <w:sz w:val="28"/>
          <w:szCs w:val="28"/>
        </w:rPr>
      </w:pPr>
      <w:r>
        <w:rPr>
          <w:rFonts w:hint="eastAsia" w:ascii="方正仿宋_GBK" w:hAnsi="宋体" w:eastAsia="方正仿宋_GBK"/>
          <w:b/>
          <w:sz w:val="28"/>
          <w:szCs w:val="28"/>
        </w:rPr>
        <w:t>4.</w:t>
      </w:r>
      <w:r>
        <w:rPr>
          <w:rFonts w:hint="eastAsia" w:ascii="方正仿宋_GBK" w:hAnsi="宋体" w:eastAsia="方正仿宋_GBK"/>
          <w:b/>
          <w:bCs/>
          <w:sz w:val="28"/>
          <w:szCs w:val="28"/>
        </w:rPr>
        <w:t>设备使用情况证明</w:t>
      </w:r>
      <w:r>
        <w:rPr>
          <w:rFonts w:hint="eastAsia" w:ascii="方正仿宋_GBK" w:hAnsi="宋体" w:eastAsia="方正仿宋_GBK"/>
          <w:sz w:val="28"/>
          <w:szCs w:val="28"/>
        </w:rPr>
        <w:t>：提供先进设备的，应由湖北的合作单位提供设备使用情况证明。</w:t>
      </w:r>
    </w:p>
    <w:p>
      <w:pPr>
        <w:pStyle w:val="120"/>
        <w:spacing w:line="440" w:lineRule="exact"/>
        <w:ind w:firstLine="562"/>
        <w:jc w:val="left"/>
        <w:rPr>
          <w:rFonts w:ascii="方正仿宋_GBK" w:hAnsi="宋体" w:eastAsia="方正仿宋_GBK"/>
          <w:sz w:val="28"/>
          <w:szCs w:val="28"/>
        </w:rPr>
      </w:pPr>
      <w:r>
        <w:rPr>
          <w:rFonts w:hint="eastAsia" w:ascii="方正仿宋_GBK" w:hAnsi="宋体" w:eastAsia="方正仿宋_GBK"/>
          <w:b/>
          <w:sz w:val="28"/>
          <w:szCs w:val="28"/>
        </w:rPr>
        <w:t>5.</w:t>
      </w:r>
      <w:r>
        <w:rPr>
          <w:rFonts w:hint="eastAsia" w:ascii="方正仿宋_GBK" w:hAnsi="宋体" w:eastAsia="方正仿宋_GBK"/>
          <w:b/>
          <w:bCs/>
          <w:sz w:val="28"/>
          <w:szCs w:val="28"/>
        </w:rPr>
        <w:t>社会、经济效益证明</w:t>
      </w:r>
      <w:r>
        <w:rPr>
          <w:rFonts w:hint="eastAsia" w:ascii="方正仿宋_GBK" w:hAnsi="宋体" w:eastAsia="方正仿宋_GBK"/>
          <w:sz w:val="28"/>
          <w:szCs w:val="28"/>
        </w:rPr>
        <w:t>：指中方合作单位在科研或推广应用先进技术的过程中，所取得的社会效益和经济效益的证明。</w:t>
      </w:r>
    </w:p>
    <w:p>
      <w:pPr>
        <w:pStyle w:val="120"/>
        <w:spacing w:line="440" w:lineRule="exact"/>
        <w:ind w:firstLine="562"/>
        <w:jc w:val="left"/>
        <w:rPr>
          <w:rFonts w:ascii="方正仿宋_GBK" w:hAnsi="宋体" w:eastAsia="方正仿宋_GBK"/>
          <w:sz w:val="28"/>
          <w:szCs w:val="28"/>
        </w:rPr>
      </w:pPr>
      <w:r>
        <w:rPr>
          <w:rFonts w:hint="eastAsia" w:ascii="方正仿宋_GBK" w:hAnsi="宋体" w:eastAsia="方正仿宋_GBK"/>
          <w:b/>
          <w:sz w:val="28"/>
          <w:szCs w:val="28"/>
        </w:rPr>
        <w:t>6.</w:t>
      </w:r>
      <w:r>
        <w:rPr>
          <w:rFonts w:hint="eastAsia" w:ascii="方正仿宋_GBK" w:hAnsi="宋体" w:eastAsia="方正仿宋_GBK"/>
          <w:b/>
          <w:bCs/>
          <w:sz w:val="28"/>
          <w:szCs w:val="28"/>
        </w:rPr>
        <w:t>其他证明</w:t>
      </w:r>
      <w:r>
        <w:rPr>
          <w:rFonts w:hint="eastAsia" w:ascii="方正仿宋_GBK" w:hAnsi="宋体" w:eastAsia="方正仿宋_GBK"/>
          <w:sz w:val="28"/>
          <w:szCs w:val="28"/>
        </w:rPr>
        <w:t>：指有助于评价候选人或候选组织的其他证明材料。</w:t>
      </w:r>
    </w:p>
    <w:p>
      <w:pPr>
        <w:pStyle w:val="120"/>
        <w:spacing w:line="440" w:lineRule="exact"/>
        <w:ind w:firstLine="562"/>
        <w:jc w:val="left"/>
        <w:rPr>
          <w:rFonts w:ascii="方正仿宋_GBK" w:eastAsia="方正仿宋_GBK"/>
          <w:bCs/>
          <w:sz w:val="28"/>
          <w:szCs w:val="28"/>
        </w:rPr>
      </w:pPr>
      <w:r>
        <w:rPr>
          <w:rFonts w:hint="eastAsia" w:ascii="方正仿宋_GBK" w:hAnsi="宋体" w:eastAsia="方正仿宋_GBK"/>
          <w:b/>
          <w:sz w:val="28"/>
          <w:szCs w:val="28"/>
        </w:rPr>
        <w:t>7.</w:t>
      </w:r>
      <w:r>
        <w:rPr>
          <w:rFonts w:hint="eastAsia" w:ascii="方正仿宋_GBK" w:hAnsi="宋体" w:eastAsia="方正仿宋_GBK"/>
          <w:sz w:val="28"/>
          <w:szCs w:val="28"/>
        </w:rPr>
        <w:t>候选人应提交近期标准照片和工作照片各1张。</w:t>
      </w:r>
      <w:r>
        <w:rPr>
          <w:rFonts w:hint="eastAsia" w:ascii="方正仿宋_GBK" w:eastAsia="方正仿宋_GBK"/>
          <w:bCs/>
          <w:sz w:val="28"/>
          <w:szCs w:val="28"/>
        </w:rPr>
        <w:br w:type="page"/>
      </w:r>
    </w:p>
    <w:p>
      <w:pPr>
        <w:spacing w:line="460" w:lineRule="exact"/>
        <w:jc w:val="center"/>
        <w:outlineLvl w:val="0"/>
        <w:rPr>
          <w:rFonts w:ascii="方正小标宋_GBK" w:eastAsia="方正小标宋_GBK"/>
          <w:bCs/>
          <w:sz w:val="32"/>
          <w:szCs w:val="32"/>
        </w:rPr>
      </w:pPr>
      <w:bookmarkStart w:id="58" w:name="_Toc73094304"/>
      <w:r>
        <w:rPr>
          <w:rFonts w:hint="eastAsia" w:ascii="方正小标宋_GBK" w:eastAsia="方正小标宋_GBK"/>
          <w:bCs/>
          <w:sz w:val="32"/>
          <w:szCs w:val="32"/>
        </w:rPr>
        <w:t>湖北省科学技术奖学科（专业）评审组评审范围说明</w:t>
      </w:r>
      <w:bookmarkEnd w:id="58"/>
    </w:p>
    <w:p>
      <w:pPr>
        <w:spacing w:line="460" w:lineRule="exact"/>
        <w:jc w:val="center"/>
        <w:rPr>
          <w:rFonts w:ascii="宋体"/>
          <w:b/>
          <w:bCs/>
          <w:sz w:val="24"/>
        </w:rPr>
      </w:pPr>
      <w:r>
        <w:rPr>
          <w:rFonts w:hint="eastAsia" w:ascii="方正仿宋_GBK" w:hAnsi="宋体" w:eastAsia="方正仿宋_GBK"/>
          <w:bCs/>
          <w:sz w:val="24"/>
        </w:rPr>
        <w:t>（自然科学奖）</w:t>
      </w:r>
    </w:p>
    <w:tbl>
      <w:tblPr>
        <w:tblStyle w:val="31"/>
        <w:tblW w:w="903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684"/>
        <w:gridCol w:w="1483"/>
        <w:gridCol w:w="2884"/>
        <w:gridCol w:w="398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jc w:val="center"/>
        </w:trPr>
        <w:tc>
          <w:tcPr>
            <w:tcW w:w="684" w:type="dxa"/>
            <w:vMerge w:val="restart"/>
            <w:tcBorders>
              <w:top w:val="single" w:color="auto" w:sz="4" w:space="0"/>
            </w:tcBorders>
          </w:tcPr>
          <w:p>
            <w:pPr>
              <w:rPr>
                <w:rFonts w:ascii="方正仿宋_GBK" w:eastAsia="方正仿宋_GBK"/>
                <w:b/>
              </w:rPr>
            </w:pPr>
            <w:r>
              <w:rPr>
                <w:rFonts w:hint="eastAsia" w:ascii="方正仿宋_GBK" w:eastAsia="方正仿宋_GBK"/>
                <w:b/>
              </w:rPr>
              <w:t>组别代码</w:t>
            </w:r>
          </w:p>
        </w:tc>
        <w:tc>
          <w:tcPr>
            <w:tcW w:w="1483" w:type="dxa"/>
            <w:vMerge w:val="restart"/>
            <w:tcBorders>
              <w:top w:val="single" w:color="auto" w:sz="4" w:space="0"/>
            </w:tcBorders>
          </w:tcPr>
          <w:p>
            <w:pPr>
              <w:rPr>
                <w:rFonts w:ascii="方正仿宋_GBK" w:eastAsia="方正仿宋_GBK"/>
                <w:b/>
              </w:rPr>
            </w:pPr>
            <w:r>
              <w:rPr>
                <w:rFonts w:hint="eastAsia" w:ascii="方正仿宋_GBK" w:eastAsia="方正仿宋_GBK"/>
                <w:b/>
              </w:rPr>
              <w:t>学科评审组名称</w:t>
            </w:r>
          </w:p>
        </w:tc>
        <w:tc>
          <w:tcPr>
            <w:tcW w:w="6867" w:type="dxa"/>
            <w:gridSpan w:val="2"/>
            <w:tcBorders>
              <w:top w:val="single" w:color="auto" w:sz="4" w:space="0"/>
            </w:tcBorders>
            <w:vAlign w:val="center"/>
          </w:tcPr>
          <w:p>
            <w:pPr>
              <w:jc w:val="center"/>
              <w:rPr>
                <w:rFonts w:ascii="方正仿宋_GBK" w:eastAsia="方正仿宋_GBK"/>
                <w:b/>
              </w:rPr>
            </w:pPr>
            <w:r>
              <w:rPr>
                <w:rFonts w:hint="eastAsia" w:ascii="方正仿宋_GBK" w:eastAsia="方正仿宋_GBK"/>
                <w:b/>
              </w:rPr>
              <w:t>评审范围简介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684" w:type="dxa"/>
            <w:vMerge w:val="continue"/>
          </w:tcPr>
          <w:p>
            <w:pPr>
              <w:rPr>
                <w:rFonts w:ascii="方正仿宋_GBK" w:eastAsia="方正仿宋_GBK"/>
              </w:rPr>
            </w:pPr>
          </w:p>
        </w:tc>
        <w:tc>
          <w:tcPr>
            <w:tcW w:w="1483" w:type="dxa"/>
            <w:vMerge w:val="continue"/>
          </w:tcPr>
          <w:p>
            <w:pPr>
              <w:rPr>
                <w:rFonts w:ascii="方正仿宋_GBK" w:eastAsia="方正仿宋_GBK"/>
              </w:rPr>
            </w:pPr>
          </w:p>
        </w:tc>
        <w:tc>
          <w:tcPr>
            <w:tcW w:w="2884" w:type="dxa"/>
            <w:vAlign w:val="center"/>
          </w:tcPr>
          <w:p>
            <w:pPr>
              <w:rPr>
                <w:rFonts w:ascii="方正仿宋_GBK" w:eastAsia="方正仿宋_GBK"/>
                <w:b/>
              </w:rPr>
            </w:pPr>
            <w:r>
              <w:rPr>
                <w:rFonts w:hint="eastAsia" w:ascii="方正仿宋_GBK" w:eastAsia="方正仿宋_GBK"/>
                <w:b/>
              </w:rPr>
              <w:t>一级学科代码</w:t>
            </w:r>
          </w:p>
        </w:tc>
        <w:tc>
          <w:tcPr>
            <w:tcW w:w="3983" w:type="dxa"/>
            <w:vAlign w:val="center"/>
          </w:tcPr>
          <w:p>
            <w:pPr>
              <w:jc w:val="center"/>
              <w:rPr>
                <w:rFonts w:ascii="方正仿宋_GBK" w:eastAsia="方正仿宋_GBK"/>
                <w:b/>
              </w:rPr>
            </w:pPr>
            <w:r>
              <w:rPr>
                <w:rFonts w:hint="eastAsia" w:ascii="方正仿宋_GBK" w:eastAsia="方正仿宋_GBK"/>
                <w:b/>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jc w:val="center"/>
        </w:trPr>
        <w:tc>
          <w:tcPr>
            <w:tcW w:w="684" w:type="dxa"/>
            <w:vMerge w:val="restart"/>
            <w:vAlign w:val="center"/>
          </w:tcPr>
          <w:p>
            <w:pPr>
              <w:rPr>
                <w:rFonts w:ascii="方正仿宋_GBK" w:eastAsia="方正仿宋_GBK"/>
                <w:bCs/>
              </w:rPr>
            </w:pPr>
            <w:r>
              <w:rPr>
                <w:rFonts w:hint="eastAsia" w:ascii="方正仿宋_GBK" w:eastAsia="方正仿宋_GBK"/>
                <w:bCs/>
              </w:rPr>
              <w:t>101</w:t>
            </w:r>
          </w:p>
        </w:tc>
        <w:tc>
          <w:tcPr>
            <w:tcW w:w="1483" w:type="dxa"/>
            <w:vMerge w:val="restart"/>
            <w:vAlign w:val="center"/>
          </w:tcPr>
          <w:p>
            <w:pPr>
              <w:rPr>
                <w:rFonts w:ascii="方正仿宋_GBK" w:eastAsia="方正仿宋_GBK"/>
                <w:bCs/>
              </w:rPr>
            </w:pPr>
            <w:r>
              <w:rPr>
                <w:rFonts w:hint="eastAsia" w:ascii="方正仿宋_GBK" w:eastAsia="方正仿宋_GBK"/>
              </w:rPr>
              <w:t>物理与天文学及力学</w:t>
            </w:r>
          </w:p>
        </w:tc>
        <w:tc>
          <w:tcPr>
            <w:tcW w:w="2884" w:type="dxa"/>
            <w:vAlign w:val="center"/>
          </w:tcPr>
          <w:p>
            <w:pPr>
              <w:rPr>
                <w:rFonts w:ascii="方正仿宋_GBK" w:eastAsia="方正仿宋_GBK"/>
                <w:bCs/>
              </w:rPr>
            </w:pPr>
            <w:r>
              <w:rPr>
                <w:rFonts w:hint="eastAsia" w:ascii="方正仿宋_GBK" w:eastAsia="方正仿宋_GBK"/>
                <w:bCs/>
              </w:rPr>
              <w:t>物理学140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684" w:type="dxa"/>
            <w:vMerge w:val="continue"/>
            <w:vAlign w:val="center"/>
          </w:tcPr>
          <w:p>
            <w:pPr>
              <w:rPr>
                <w:rFonts w:ascii="方正仿宋_GBK" w:eastAsia="方正仿宋_GBK"/>
                <w:bCs/>
              </w:rPr>
            </w:pPr>
          </w:p>
        </w:tc>
        <w:tc>
          <w:tcPr>
            <w:tcW w:w="1483" w:type="dxa"/>
            <w:vMerge w:val="continue"/>
            <w:vAlign w:val="center"/>
          </w:tcPr>
          <w:p>
            <w:pPr>
              <w:rPr>
                <w:rFonts w:ascii="方正仿宋_GBK" w:eastAsia="方正仿宋_GBK"/>
              </w:rPr>
            </w:pPr>
          </w:p>
        </w:tc>
        <w:tc>
          <w:tcPr>
            <w:tcW w:w="2884" w:type="dxa"/>
            <w:vAlign w:val="center"/>
          </w:tcPr>
          <w:p>
            <w:pPr>
              <w:rPr>
                <w:rFonts w:ascii="方正仿宋_GBK" w:eastAsia="方正仿宋_GBK"/>
                <w:bCs/>
              </w:rPr>
            </w:pPr>
            <w:r>
              <w:rPr>
                <w:rFonts w:hint="eastAsia" w:ascii="方正仿宋_GBK" w:eastAsia="方正仿宋_GBK"/>
                <w:bCs/>
              </w:rPr>
              <w:t>天文学160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jc w:val="center"/>
        </w:trPr>
        <w:tc>
          <w:tcPr>
            <w:tcW w:w="684" w:type="dxa"/>
            <w:vMerge w:val="continue"/>
            <w:vAlign w:val="center"/>
          </w:tcPr>
          <w:p>
            <w:pPr>
              <w:rPr>
                <w:rFonts w:ascii="方正仿宋_GBK" w:eastAsia="方正仿宋_GBK"/>
                <w:bCs/>
              </w:rPr>
            </w:pPr>
          </w:p>
        </w:tc>
        <w:tc>
          <w:tcPr>
            <w:tcW w:w="1483" w:type="dxa"/>
            <w:vMerge w:val="continue"/>
            <w:vAlign w:val="center"/>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力学130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297" w:hRule="atLeast"/>
          <w:jc w:val="center"/>
        </w:trPr>
        <w:tc>
          <w:tcPr>
            <w:tcW w:w="684" w:type="dxa"/>
            <w:vMerge w:val="restart"/>
            <w:vAlign w:val="center"/>
          </w:tcPr>
          <w:p>
            <w:pPr>
              <w:rPr>
                <w:rFonts w:ascii="方正仿宋_GBK" w:eastAsia="方正仿宋_GBK"/>
                <w:bCs/>
              </w:rPr>
            </w:pPr>
            <w:r>
              <w:rPr>
                <w:rFonts w:hint="eastAsia" w:ascii="方正仿宋_GBK" w:eastAsia="方正仿宋_GBK"/>
                <w:bCs/>
              </w:rPr>
              <w:t>102</w:t>
            </w:r>
          </w:p>
        </w:tc>
        <w:tc>
          <w:tcPr>
            <w:tcW w:w="1483" w:type="dxa"/>
            <w:vMerge w:val="restart"/>
            <w:vAlign w:val="center"/>
          </w:tcPr>
          <w:p>
            <w:pPr>
              <w:rPr>
                <w:rFonts w:ascii="方正仿宋_GBK" w:eastAsia="方正仿宋_GBK"/>
                <w:bCs/>
              </w:rPr>
            </w:pPr>
            <w:r>
              <w:rPr>
                <w:rFonts w:hint="eastAsia" w:ascii="方正仿宋_GBK" w:eastAsia="方正仿宋_GBK"/>
              </w:rPr>
              <w:t>化学与材料</w:t>
            </w:r>
          </w:p>
        </w:tc>
        <w:tc>
          <w:tcPr>
            <w:tcW w:w="2884" w:type="dxa"/>
            <w:vAlign w:val="center"/>
          </w:tcPr>
          <w:p>
            <w:pPr>
              <w:rPr>
                <w:rFonts w:ascii="方正仿宋_GBK" w:eastAsia="方正仿宋_GBK"/>
                <w:bCs/>
              </w:rPr>
            </w:pPr>
            <w:r>
              <w:rPr>
                <w:rFonts w:hint="eastAsia" w:ascii="方正仿宋_GBK" w:eastAsia="方正仿宋_GBK"/>
                <w:bCs/>
              </w:rPr>
              <w:t>化学150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5" w:hRule="atLeast"/>
          <w:jc w:val="center"/>
        </w:trPr>
        <w:tc>
          <w:tcPr>
            <w:tcW w:w="684" w:type="dxa"/>
            <w:vMerge w:val="continue"/>
            <w:vAlign w:val="center"/>
          </w:tcPr>
          <w:p>
            <w:pPr>
              <w:rPr>
                <w:rFonts w:ascii="方正仿宋_GBK" w:eastAsia="方正仿宋_GBK"/>
                <w:bCs/>
              </w:rPr>
            </w:pPr>
          </w:p>
        </w:tc>
        <w:tc>
          <w:tcPr>
            <w:tcW w:w="1483" w:type="dxa"/>
            <w:vMerge w:val="continue"/>
            <w:vAlign w:val="center"/>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化学工程530</w:t>
            </w:r>
          </w:p>
        </w:tc>
        <w:tc>
          <w:tcPr>
            <w:tcW w:w="3983" w:type="dxa"/>
            <w:vAlign w:val="center"/>
          </w:tcPr>
          <w:p>
            <w:pPr>
              <w:rPr>
                <w:rFonts w:ascii="方正仿宋_GBK" w:eastAsia="方正仿宋_GBK"/>
                <w:bCs/>
              </w:rPr>
            </w:pPr>
            <w:r>
              <w:rPr>
                <w:rFonts w:hint="eastAsia" w:ascii="方正仿宋_GBK" w:eastAsia="方正仿宋_GBK"/>
                <w:bCs/>
              </w:rPr>
              <w:t>化学工程基础学科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419" w:hRule="atLeast"/>
          <w:jc w:val="center"/>
        </w:trPr>
        <w:tc>
          <w:tcPr>
            <w:tcW w:w="684" w:type="dxa"/>
            <w:vMerge w:val="continue"/>
            <w:vAlign w:val="center"/>
          </w:tcPr>
          <w:p>
            <w:pPr>
              <w:rPr>
                <w:rFonts w:ascii="方正仿宋_GBK" w:eastAsia="方正仿宋_GBK"/>
                <w:bCs/>
              </w:rPr>
            </w:pPr>
          </w:p>
        </w:tc>
        <w:tc>
          <w:tcPr>
            <w:tcW w:w="1483" w:type="dxa"/>
            <w:vMerge w:val="continue"/>
            <w:vAlign w:val="center"/>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材料科学430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19" w:hRule="atLeast"/>
          <w:jc w:val="center"/>
        </w:trPr>
        <w:tc>
          <w:tcPr>
            <w:tcW w:w="684" w:type="dxa"/>
            <w:vMerge w:val="restart"/>
            <w:vAlign w:val="center"/>
          </w:tcPr>
          <w:p>
            <w:pPr>
              <w:rPr>
                <w:rFonts w:ascii="方正仿宋_GBK" w:eastAsia="方正仿宋_GBK"/>
                <w:bCs/>
              </w:rPr>
            </w:pPr>
            <w:r>
              <w:rPr>
                <w:rFonts w:hint="eastAsia" w:ascii="方正仿宋_GBK" w:eastAsia="方正仿宋_GBK"/>
                <w:bCs/>
              </w:rPr>
              <w:t>103</w:t>
            </w:r>
          </w:p>
        </w:tc>
        <w:tc>
          <w:tcPr>
            <w:tcW w:w="1483" w:type="dxa"/>
            <w:vMerge w:val="restart"/>
            <w:vAlign w:val="center"/>
          </w:tcPr>
          <w:p>
            <w:pPr>
              <w:rPr>
                <w:rFonts w:ascii="方正仿宋_GBK" w:eastAsia="方正仿宋_GBK"/>
              </w:rPr>
            </w:pPr>
            <w:r>
              <w:rPr>
                <w:rFonts w:hint="eastAsia" w:ascii="方正仿宋_GBK" w:eastAsia="方正仿宋_GBK"/>
              </w:rPr>
              <w:t>地球科学</w:t>
            </w:r>
          </w:p>
        </w:tc>
        <w:tc>
          <w:tcPr>
            <w:tcW w:w="2884" w:type="dxa"/>
            <w:vAlign w:val="center"/>
          </w:tcPr>
          <w:p>
            <w:pPr>
              <w:rPr>
                <w:rFonts w:ascii="方正仿宋_GBK" w:eastAsia="方正仿宋_GBK"/>
                <w:bCs/>
              </w:rPr>
            </w:pPr>
            <w:r>
              <w:rPr>
                <w:rFonts w:hint="eastAsia" w:ascii="方正仿宋_GBK" w:eastAsia="方正仿宋_GBK"/>
                <w:bCs/>
              </w:rPr>
              <w:t>地球科学170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5" w:hRule="atLeast"/>
          <w:jc w:val="center"/>
        </w:trPr>
        <w:tc>
          <w:tcPr>
            <w:tcW w:w="684" w:type="dxa"/>
            <w:vMerge w:val="continue"/>
            <w:vAlign w:val="center"/>
          </w:tcPr>
          <w:p>
            <w:pPr>
              <w:rPr>
                <w:rFonts w:ascii="方正仿宋_GBK" w:eastAsia="方正仿宋_GBK"/>
                <w:b/>
              </w:rPr>
            </w:pPr>
          </w:p>
        </w:tc>
        <w:tc>
          <w:tcPr>
            <w:tcW w:w="1483" w:type="dxa"/>
            <w:vMerge w:val="continue"/>
            <w:vAlign w:val="center"/>
          </w:tcPr>
          <w:p>
            <w:pPr>
              <w:rPr>
                <w:rFonts w:ascii="方正仿宋_GBK" w:eastAsia="方正仿宋_GBK"/>
                <w:b/>
              </w:rPr>
            </w:pPr>
          </w:p>
        </w:tc>
        <w:tc>
          <w:tcPr>
            <w:tcW w:w="2884" w:type="dxa"/>
            <w:vAlign w:val="center"/>
          </w:tcPr>
          <w:p>
            <w:pPr>
              <w:rPr>
                <w:rFonts w:ascii="方正仿宋_GBK" w:eastAsia="方正仿宋_GBK"/>
                <w:bCs/>
              </w:rPr>
            </w:pPr>
            <w:r>
              <w:rPr>
                <w:rFonts w:hint="eastAsia" w:ascii="方正仿宋_GBK" w:eastAsia="方正仿宋_GBK"/>
                <w:bCs/>
              </w:rPr>
              <w:t>农学210</w:t>
            </w:r>
          </w:p>
        </w:tc>
        <w:tc>
          <w:tcPr>
            <w:tcW w:w="3983" w:type="dxa"/>
            <w:vAlign w:val="center"/>
          </w:tcPr>
          <w:p>
            <w:pPr>
              <w:rPr>
                <w:rFonts w:ascii="方正仿宋_GBK" w:eastAsia="方正仿宋_GBK"/>
                <w:bCs/>
              </w:rPr>
            </w:pPr>
            <w:r>
              <w:rPr>
                <w:rFonts w:hint="eastAsia" w:ascii="方正仿宋_GBK" w:eastAsia="方正仿宋_GBK"/>
                <w:bCs/>
              </w:rPr>
              <w:t>土壤学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285" w:hRule="atLeast"/>
          <w:jc w:val="center"/>
        </w:trPr>
        <w:tc>
          <w:tcPr>
            <w:tcW w:w="684" w:type="dxa"/>
            <w:vMerge w:val="continue"/>
            <w:vAlign w:val="center"/>
          </w:tcPr>
          <w:p>
            <w:pPr>
              <w:rPr>
                <w:rFonts w:ascii="方正仿宋_GBK" w:eastAsia="方正仿宋_GBK"/>
                <w:b/>
              </w:rPr>
            </w:pPr>
          </w:p>
        </w:tc>
        <w:tc>
          <w:tcPr>
            <w:tcW w:w="1483" w:type="dxa"/>
            <w:vMerge w:val="continue"/>
            <w:vAlign w:val="center"/>
          </w:tcPr>
          <w:p>
            <w:pPr>
              <w:rPr>
                <w:rFonts w:ascii="方正仿宋_GBK" w:eastAsia="方正仿宋_GBK"/>
                <w:b/>
              </w:rPr>
            </w:pPr>
          </w:p>
        </w:tc>
        <w:tc>
          <w:tcPr>
            <w:tcW w:w="2884" w:type="dxa"/>
            <w:vAlign w:val="center"/>
          </w:tcPr>
          <w:p>
            <w:pPr>
              <w:rPr>
                <w:rFonts w:ascii="方正仿宋_GBK" w:eastAsia="方正仿宋_GBK"/>
                <w:bCs/>
              </w:rPr>
            </w:pPr>
            <w:r>
              <w:rPr>
                <w:rFonts w:hint="eastAsia" w:ascii="方正仿宋_GBK" w:eastAsia="方正仿宋_GBK"/>
                <w:bCs/>
              </w:rPr>
              <w:t>环境科学技术610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684" w:type="dxa"/>
            <w:vMerge w:val="restart"/>
            <w:vAlign w:val="center"/>
          </w:tcPr>
          <w:p>
            <w:pPr>
              <w:rPr>
                <w:rFonts w:ascii="方正仿宋_GBK" w:eastAsia="方正仿宋_GBK"/>
                <w:bCs/>
              </w:rPr>
            </w:pPr>
            <w:r>
              <w:rPr>
                <w:rFonts w:hint="eastAsia" w:ascii="方正仿宋_GBK" w:eastAsia="方正仿宋_GBK"/>
                <w:bCs/>
              </w:rPr>
              <w:t>104</w:t>
            </w:r>
          </w:p>
        </w:tc>
        <w:tc>
          <w:tcPr>
            <w:tcW w:w="1483" w:type="dxa"/>
            <w:vMerge w:val="restart"/>
            <w:vAlign w:val="center"/>
          </w:tcPr>
          <w:p>
            <w:pPr>
              <w:rPr>
                <w:rFonts w:ascii="方正仿宋_GBK" w:eastAsia="方正仿宋_GBK"/>
                <w:bCs/>
              </w:rPr>
            </w:pPr>
            <w:r>
              <w:rPr>
                <w:rFonts w:hint="eastAsia" w:ascii="方正仿宋_GBK" w:eastAsia="方正仿宋_GBK"/>
              </w:rPr>
              <w:t>数学与信息科学</w:t>
            </w:r>
          </w:p>
        </w:tc>
        <w:tc>
          <w:tcPr>
            <w:tcW w:w="2884" w:type="dxa"/>
            <w:vAlign w:val="center"/>
          </w:tcPr>
          <w:p>
            <w:pPr>
              <w:rPr>
                <w:rFonts w:ascii="方正仿宋_GBK" w:eastAsia="方正仿宋_GBK"/>
                <w:bCs/>
              </w:rPr>
            </w:pPr>
            <w:r>
              <w:rPr>
                <w:rFonts w:hint="eastAsia" w:ascii="方正仿宋_GBK" w:eastAsia="方正仿宋_GBK"/>
                <w:bCs/>
              </w:rPr>
              <w:t xml:space="preserve">数学110 </w:t>
            </w:r>
          </w:p>
        </w:tc>
        <w:tc>
          <w:tcPr>
            <w:tcW w:w="3983" w:type="dxa"/>
            <w:vAlign w:val="center"/>
          </w:tcPr>
          <w:p>
            <w:pPr>
              <w:rPr>
                <w:rFonts w:ascii="方正仿宋_GBK" w:eastAsia="方正仿宋_GBK"/>
                <w:bCs/>
              </w:rPr>
            </w:pPr>
            <w:r>
              <w:rPr>
                <w:rFonts w:hint="eastAsia" w:ascii="方正仿宋_GBK" w:eastAsia="方正仿宋_GBK"/>
                <w:bCs/>
              </w:rPr>
              <w:t>所有二/三级学科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684" w:type="dxa"/>
            <w:vMerge w:val="continue"/>
            <w:vAlign w:val="center"/>
          </w:tcPr>
          <w:p>
            <w:pPr>
              <w:rPr>
                <w:rFonts w:ascii="方正仿宋_GBK" w:eastAsia="方正仿宋_GBK"/>
                <w:bCs/>
              </w:rPr>
            </w:pPr>
          </w:p>
        </w:tc>
        <w:tc>
          <w:tcPr>
            <w:tcW w:w="1483" w:type="dxa"/>
            <w:vMerge w:val="continue"/>
            <w:vAlign w:val="center"/>
          </w:tcPr>
          <w:p>
            <w:pPr>
              <w:rPr>
                <w:rFonts w:ascii="方正仿宋_GBK" w:eastAsia="方正仿宋_GBK"/>
              </w:rPr>
            </w:pPr>
          </w:p>
        </w:tc>
        <w:tc>
          <w:tcPr>
            <w:tcW w:w="2884" w:type="dxa"/>
            <w:vAlign w:val="center"/>
          </w:tcPr>
          <w:p>
            <w:pPr>
              <w:rPr>
                <w:rFonts w:ascii="方正仿宋_GBK" w:eastAsia="方正仿宋_GBK"/>
                <w:bCs/>
              </w:rPr>
            </w:pPr>
            <w:r>
              <w:rPr>
                <w:rFonts w:hint="eastAsia" w:ascii="方正仿宋_GBK" w:eastAsia="方正仿宋_GBK"/>
                <w:bCs/>
              </w:rPr>
              <w:t>信息科学与系统科学120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76" w:hRule="atLeast"/>
          <w:jc w:val="center"/>
        </w:trPr>
        <w:tc>
          <w:tcPr>
            <w:tcW w:w="684" w:type="dxa"/>
            <w:vMerge w:val="continue"/>
            <w:vAlign w:val="center"/>
          </w:tcPr>
          <w:p>
            <w:pPr>
              <w:rPr>
                <w:rFonts w:ascii="方正仿宋_GBK" w:eastAsia="方正仿宋_GBK"/>
                <w:bCs/>
              </w:rPr>
            </w:pPr>
          </w:p>
        </w:tc>
        <w:tc>
          <w:tcPr>
            <w:tcW w:w="1483" w:type="dxa"/>
            <w:vMerge w:val="continue"/>
            <w:vAlign w:val="center"/>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 xml:space="preserve">电子、通信与自动控制技术510     </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8" w:hRule="atLeast"/>
          <w:jc w:val="center"/>
        </w:trPr>
        <w:tc>
          <w:tcPr>
            <w:tcW w:w="684" w:type="dxa"/>
            <w:vMerge w:val="continue"/>
            <w:vAlign w:val="center"/>
          </w:tcPr>
          <w:p>
            <w:pPr>
              <w:rPr>
                <w:rFonts w:ascii="方正仿宋_GBK" w:eastAsia="方正仿宋_GBK"/>
                <w:bCs/>
              </w:rPr>
            </w:pPr>
          </w:p>
        </w:tc>
        <w:tc>
          <w:tcPr>
            <w:tcW w:w="1483" w:type="dxa"/>
            <w:vMerge w:val="continue"/>
            <w:vAlign w:val="center"/>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计算机科学技术520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7" w:hRule="atLeast"/>
          <w:jc w:val="center"/>
        </w:trPr>
        <w:tc>
          <w:tcPr>
            <w:tcW w:w="684" w:type="dxa"/>
            <w:vMerge w:val="restart"/>
            <w:vAlign w:val="center"/>
          </w:tcPr>
          <w:p>
            <w:pPr>
              <w:rPr>
                <w:rFonts w:ascii="方正仿宋_GBK" w:eastAsia="方正仿宋_GBK"/>
                <w:bCs/>
              </w:rPr>
            </w:pPr>
            <w:r>
              <w:rPr>
                <w:rFonts w:hint="eastAsia" w:ascii="方正仿宋_GBK" w:eastAsia="方正仿宋_GBK"/>
                <w:bCs/>
              </w:rPr>
              <w:t>105</w:t>
            </w:r>
          </w:p>
        </w:tc>
        <w:tc>
          <w:tcPr>
            <w:tcW w:w="1483" w:type="dxa"/>
            <w:vMerge w:val="restart"/>
            <w:vAlign w:val="center"/>
          </w:tcPr>
          <w:p>
            <w:pPr>
              <w:rPr>
                <w:rFonts w:ascii="方正仿宋_GBK" w:eastAsia="方正仿宋_GBK"/>
                <w:bCs/>
              </w:rPr>
            </w:pPr>
            <w:r>
              <w:rPr>
                <w:rFonts w:hint="eastAsia" w:ascii="方正仿宋_GBK" w:eastAsia="方正仿宋_GBK"/>
              </w:rPr>
              <w:t>生命科学</w:t>
            </w:r>
          </w:p>
        </w:tc>
        <w:tc>
          <w:tcPr>
            <w:tcW w:w="2884" w:type="dxa"/>
            <w:vAlign w:val="center"/>
          </w:tcPr>
          <w:p>
            <w:pPr>
              <w:rPr>
                <w:rFonts w:ascii="方正仿宋_GBK" w:eastAsia="方正仿宋_GBK"/>
                <w:bCs/>
              </w:rPr>
            </w:pPr>
            <w:r>
              <w:rPr>
                <w:rFonts w:hint="eastAsia" w:ascii="方正仿宋_GBK" w:eastAsia="方正仿宋_GBK"/>
                <w:bCs/>
              </w:rPr>
              <w:t>生物学180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09" w:hRule="atLeast"/>
          <w:jc w:val="center"/>
        </w:trPr>
        <w:tc>
          <w:tcPr>
            <w:tcW w:w="684" w:type="dxa"/>
            <w:vMerge w:val="continue"/>
            <w:vAlign w:val="center"/>
          </w:tcPr>
          <w:p>
            <w:pPr>
              <w:rPr>
                <w:rFonts w:ascii="方正仿宋_GBK" w:eastAsia="方正仿宋_GBK"/>
                <w:bCs/>
              </w:rPr>
            </w:pPr>
          </w:p>
        </w:tc>
        <w:tc>
          <w:tcPr>
            <w:tcW w:w="1483" w:type="dxa"/>
            <w:vMerge w:val="continue"/>
            <w:vAlign w:val="center"/>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农学210</w:t>
            </w:r>
          </w:p>
        </w:tc>
        <w:tc>
          <w:tcPr>
            <w:tcW w:w="3983" w:type="dxa"/>
            <w:vAlign w:val="center"/>
          </w:tcPr>
          <w:p>
            <w:pPr>
              <w:rPr>
                <w:rFonts w:ascii="方正仿宋_GBK" w:eastAsia="方正仿宋_GBK"/>
                <w:bCs/>
              </w:rPr>
            </w:pPr>
            <w:r>
              <w:rPr>
                <w:rFonts w:hint="eastAsia" w:ascii="方正仿宋_GBK" w:eastAsia="方正仿宋_GBK"/>
                <w:bCs/>
              </w:rPr>
              <w:t>农业基础学科、农艺学、植物保护学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3" w:hRule="atLeast"/>
          <w:jc w:val="center"/>
        </w:trPr>
        <w:tc>
          <w:tcPr>
            <w:tcW w:w="684" w:type="dxa"/>
            <w:vMerge w:val="continue"/>
            <w:vAlign w:val="center"/>
          </w:tcPr>
          <w:p>
            <w:pPr>
              <w:rPr>
                <w:rFonts w:ascii="方正仿宋_GBK" w:eastAsia="方正仿宋_GBK"/>
                <w:b/>
              </w:rPr>
            </w:pPr>
          </w:p>
        </w:tc>
        <w:tc>
          <w:tcPr>
            <w:tcW w:w="1483" w:type="dxa"/>
            <w:vMerge w:val="continue"/>
            <w:vAlign w:val="center"/>
          </w:tcPr>
          <w:p>
            <w:pPr>
              <w:rPr>
                <w:rFonts w:ascii="方正仿宋_GBK" w:eastAsia="方正仿宋_GBK"/>
                <w:b/>
              </w:rPr>
            </w:pPr>
          </w:p>
        </w:tc>
        <w:tc>
          <w:tcPr>
            <w:tcW w:w="2884" w:type="dxa"/>
            <w:vAlign w:val="center"/>
          </w:tcPr>
          <w:p>
            <w:pPr>
              <w:rPr>
                <w:rFonts w:ascii="方正仿宋_GBK" w:eastAsia="方正仿宋_GBK"/>
                <w:bCs/>
              </w:rPr>
            </w:pPr>
            <w:r>
              <w:rPr>
                <w:rFonts w:hint="eastAsia" w:ascii="方正仿宋_GBK" w:eastAsia="方正仿宋_GBK"/>
                <w:bCs/>
              </w:rPr>
              <w:t>林学220</w:t>
            </w:r>
          </w:p>
        </w:tc>
        <w:tc>
          <w:tcPr>
            <w:tcW w:w="3983" w:type="dxa"/>
            <w:vAlign w:val="center"/>
          </w:tcPr>
          <w:p>
            <w:pPr>
              <w:rPr>
                <w:rFonts w:ascii="方正仿宋_GBK" w:eastAsia="方正仿宋_GBK"/>
                <w:bCs/>
              </w:rPr>
            </w:pPr>
            <w:r>
              <w:rPr>
                <w:rFonts w:hint="eastAsia" w:ascii="方正仿宋_GBK" w:eastAsia="方正仿宋_GBK"/>
                <w:bCs/>
              </w:rPr>
              <w:t>林业基础学科、林木遗传育种学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19" w:hRule="atLeast"/>
          <w:jc w:val="center"/>
        </w:trPr>
        <w:tc>
          <w:tcPr>
            <w:tcW w:w="684" w:type="dxa"/>
            <w:vMerge w:val="continue"/>
            <w:vAlign w:val="center"/>
          </w:tcPr>
          <w:p>
            <w:pPr>
              <w:rPr>
                <w:rFonts w:ascii="方正仿宋_GBK" w:eastAsia="方正仿宋_GBK"/>
                <w:b/>
              </w:rPr>
            </w:pPr>
          </w:p>
        </w:tc>
        <w:tc>
          <w:tcPr>
            <w:tcW w:w="1483" w:type="dxa"/>
            <w:vMerge w:val="continue"/>
            <w:vAlign w:val="center"/>
          </w:tcPr>
          <w:p>
            <w:pPr>
              <w:rPr>
                <w:rFonts w:ascii="方正仿宋_GBK" w:eastAsia="方正仿宋_GBK"/>
                <w:b/>
              </w:rPr>
            </w:pPr>
          </w:p>
        </w:tc>
        <w:tc>
          <w:tcPr>
            <w:tcW w:w="2884" w:type="dxa"/>
            <w:vAlign w:val="center"/>
          </w:tcPr>
          <w:p>
            <w:pPr>
              <w:rPr>
                <w:rFonts w:ascii="方正仿宋_GBK" w:eastAsia="方正仿宋_GBK"/>
                <w:bCs/>
              </w:rPr>
            </w:pPr>
            <w:r>
              <w:rPr>
                <w:rFonts w:hint="eastAsia" w:ascii="方正仿宋_GBK" w:eastAsia="方正仿宋_GBK"/>
                <w:bCs/>
              </w:rPr>
              <w:t>畜牧、兽医科学230</w:t>
            </w:r>
          </w:p>
        </w:tc>
        <w:tc>
          <w:tcPr>
            <w:tcW w:w="3983" w:type="dxa"/>
            <w:vAlign w:val="center"/>
          </w:tcPr>
          <w:p>
            <w:pPr>
              <w:rPr>
                <w:rFonts w:ascii="方正仿宋_GBK" w:eastAsia="方正仿宋_GBK"/>
                <w:bCs/>
              </w:rPr>
            </w:pPr>
            <w:r>
              <w:rPr>
                <w:rFonts w:hint="eastAsia" w:ascii="方正仿宋_GBK" w:eastAsia="方正仿宋_GBK"/>
                <w:bCs/>
              </w:rPr>
              <w:t>畜牧、兽医科学基础学科、畜牧学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366" w:hRule="atLeast"/>
          <w:jc w:val="center"/>
        </w:trPr>
        <w:tc>
          <w:tcPr>
            <w:tcW w:w="684" w:type="dxa"/>
            <w:vMerge w:val="continue"/>
            <w:vAlign w:val="center"/>
          </w:tcPr>
          <w:p>
            <w:pPr>
              <w:rPr>
                <w:rFonts w:ascii="方正仿宋_GBK" w:eastAsia="方正仿宋_GBK"/>
                <w:b/>
              </w:rPr>
            </w:pPr>
          </w:p>
        </w:tc>
        <w:tc>
          <w:tcPr>
            <w:tcW w:w="1483" w:type="dxa"/>
            <w:vMerge w:val="continue"/>
            <w:vAlign w:val="center"/>
          </w:tcPr>
          <w:p>
            <w:pPr>
              <w:rPr>
                <w:rFonts w:ascii="方正仿宋_GBK" w:eastAsia="方正仿宋_GBK"/>
                <w:b/>
              </w:rPr>
            </w:pPr>
          </w:p>
        </w:tc>
        <w:tc>
          <w:tcPr>
            <w:tcW w:w="2884" w:type="dxa"/>
            <w:vAlign w:val="center"/>
          </w:tcPr>
          <w:p>
            <w:pPr>
              <w:rPr>
                <w:rFonts w:ascii="方正仿宋_GBK" w:eastAsia="方正仿宋_GBK"/>
                <w:bCs/>
              </w:rPr>
            </w:pPr>
            <w:r>
              <w:rPr>
                <w:rFonts w:hint="eastAsia" w:ascii="方正仿宋_GBK" w:eastAsia="方正仿宋_GBK"/>
                <w:bCs/>
              </w:rPr>
              <w:t>水产学240</w:t>
            </w:r>
          </w:p>
        </w:tc>
        <w:tc>
          <w:tcPr>
            <w:tcW w:w="3983" w:type="dxa"/>
            <w:vAlign w:val="center"/>
          </w:tcPr>
          <w:p>
            <w:pPr>
              <w:rPr>
                <w:rFonts w:ascii="方正仿宋_GBK" w:eastAsia="方正仿宋_GBK"/>
                <w:bCs/>
              </w:rPr>
            </w:pPr>
            <w:r>
              <w:rPr>
                <w:rFonts w:hint="eastAsia" w:ascii="方正仿宋_GBK" w:eastAsia="方正仿宋_GBK"/>
                <w:bCs/>
              </w:rPr>
              <w:t>水产学基础学科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684" w:type="dxa"/>
            <w:vMerge w:val="restart"/>
            <w:vAlign w:val="center"/>
          </w:tcPr>
          <w:p>
            <w:pPr>
              <w:rPr>
                <w:rFonts w:ascii="方正仿宋_GBK" w:eastAsia="方正仿宋_GBK"/>
                <w:bCs/>
              </w:rPr>
            </w:pPr>
            <w:r>
              <w:rPr>
                <w:rFonts w:hint="eastAsia" w:ascii="方正仿宋_GBK" w:eastAsia="方正仿宋_GBK"/>
                <w:bCs/>
              </w:rPr>
              <w:t>106</w:t>
            </w:r>
          </w:p>
        </w:tc>
        <w:tc>
          <w:tcPr>
            <w:tcW w:w="1483" w:type="dxa"/>
            <w:vMerge w:val="restart"/>
            <w:vAlign w:val="center"/>
          </w:tcPr>
          <w:p>
            <w:pPr>
              <w:rPr>
                <w:rFonts w:ascii="方正仿宋_GBK" w:eastAsia="方正仿宋_GBK"/>
                <w:bCs/>
              </w:rPr>
            </w:pPr>
            <w:r>
              <w:rPr>
                <w:rFonts w:hint="eastAsia" w:ascii="方正仿宋_GBK" w:eastAsia="方正仿宋_GBK"/>
              </w:rPr>
              <w:t>基础医学</w:t>
            </w:r>
          </w:p>
        </w:tc>
        <w:tc>
          <w:tcPr>
            <w:tcW w:w="2884" w:type="dxa"/>
            <w:vAlign w:val="center"/>
          </w:tcPr>
          <w:p>
            <w:pPr>
              <w:rPr>
                <w:rFonts w:ascii="方正仿宋_GBK" w:eastAsia="方正仿宋_GBK"/>
                <w:bCs/>
              </w:rPr>
            </w:pPr>
            <w:r>
              <w:rPr>
                <w:rFonts w:hint="eastAsia" w:ascii="方正仿宋_GBK" w:eastAsia="方正仿宋_GBK"/>
                <w:bCs/>
              </w:rPr>
              <w:t>基础医学310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684" w:type="dxa"/>
            <w:vMerge w:val="continue"/>
            <w:vAlign w:val="center"/>
          </w:tcPr>
          <w:p>
            <w:pPr>
              <w:rPr>
                <w:rFonts w:ascii="方正仿宋_GBK" w:eastAsia="方正仿宋_GBK"/>
                <w:bCs/>
              </w:rPr>
            </w:pPr>
          </w:p>
        </w:tc>
        <w:tc>
          <w:tcPr>
            <w:tcW w:w="1483" w:type="dxa"/>
            <w:vMerge w:val="continue"/>
            <w:vAlign w:val="center"/>
          </w:tcPr>
          <w:p>
            <w:pPr>
              <w:rPr>
                <w:rFonts w:ascii="方正仿宋_GBK" w:eastAsia="方正仿宋_GBK"/>
              </w:rPr>
            </w:pPr>
          </w:p>
        </w:tc>
        <w:tc>
          <w:tcPr>
            <w:tcW w:w="2884" w:type="dxa"/>
            <w:vAlign w:val="center"/>
          </w:tcPr>
          <w:p>
            <w:pPr>
              <w:rPr>
                <w:rFonts w:ascii="方正仿宋_GBK" w:eastAsia="方正仿宋_GBK"/>
                <w:bCs/>
              </w:rPr>
            </w:pPr>
            <w:r>
              <w:rPr>
                <w:rFonts w:hint="eastAsia" w:ascii="方正仿宋_GBK" w:eastAsia="方正仿宋_GBK"/>
                <w:bCs/>
              </w:rPr>
              <w:t>临床医学320</w:t>
            </w:r>
          </w:p>
        </w:tc>
        <w:tc>
          <w:tcPr>
            <w:tcW w:w="3983" w:type="dxa"/>
            <w:vAlign w:val="center"/>
          </w:tcPr>
          <w:p>
            <w:pPr>
              <w:rPr>
                <w:rFonts w:ascii="方正仿宋_GBK" w:eastAsia="方正仿宋_GBK"/>
                <w:bCs/>
              </w:rPr>
            </w:pPr>
            <w:r>
              <w:rPr>
                <w:rFonts w:hint="eastAsia" w:ascii="方正仿宋_GBK" w:eastAsia="方正仿宋_GBK"/>
                <w:bCs/>
              </w:rPr>
              <w:t>肿瘤学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684" w:type="dxa"/>
            <w:vMerge w:val="continue"/>
          </w:tcPr>
          <w:p>
            <w:pPr>
              <w:rPr>
                <w:rFonts w:ascii="方正仿宋_GBK" w:eastAsia="方正仿宋_GBK"/>
                <w:bCs/>
              </w:rPr>
            </w:pPr>
          </w:p>
        </w:tc>
        <w:tc>
          <w:tcPr>
            <w:tcW w:w="1483" w:type="dxa"/>
            <w:vMerge w:val="continue"/>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药学350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76" w:hRule="atLeast"/>
          <w:jc w:val="center"/>
        </w:trPr>
        <w:tc>
          <w:tcPr>
            <w:tcW w:w="684" w:type="dxa"/>
            <w:vMerge w:val="continue"/>
          </w:tcPr>
          <w:p>
            <w:pPr>
              <w:rPr>
                <w:rFonts w:ascii="方正仿宋_GBK" w:eastAsia="方正仿宋_GBK"/>
                <w:bCs/>
              </w:rPr>
            </w:pPr>
          </w:p>
        </w:tc>
        <w:tc>
          <w:tcPr>
            <w:tcW w:w="1483" w:type="dxa"/>
            <w:vMerge w:val="continue"/>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中医学与中药学360</w:t>
            </w:r>
          </w:p>
        </w:tc>
        <w:tc>
          <w:tcPr>
            <w:tcW w:w="3983" w:type="dxa"/>
            <w:vAlign w:val="center"/>
          </w:tcPr>
          <w:p>
            <w:pPr>
              <w:rPr>
                <w:rFonts w:ascii="方正仿宋_GBK" w:eastAsia="方正仿宋_GBK"/>
                <w:bCs/>
              </w:rPr>
            </w:pPr>
            <w:r>
              <w:rPr>
                <w:rFonts w:hint="eastAsia" w:ascii="方正仿宋_GBK" w:eastAsia="方正仿宋_GBK"/>
                <w:bCs/>
              </w:rPr>
              <w:t>中医学、中西医结合医学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76" w:hRule="atLeast"/>
          <w:jc w:val="center"/>
        </w:trPr>
        <w:tc>
          <w:tcPr>
            <w:tcW w:w="684" w:type="dxa"/>
            <w:vMerge w:val="restart"/>
            <w:vAlign w:val="center"/>
          </w:tcPr>
          <w:p>
            <w:pPr>
              <w:jc w:val="center"/>
              <w:rPr>
                <w:rFonts w:ascii="方正仿宋_GBK" w:eastAsia="方正仿宋_GBK"/>
                <w:bCs/>
              </w:rPr>
            </w:pPr>
            <w:r>
              <w:rPr>
                <w:rFonts w:hint="eastAsia" w:ascii="方正仿宋_GBK" w:eastAsia="方正仿宋_GBK"/>
                <w:bCs/>
              </w:rPr>
              <w:t>107</w:t>
            </w:r>
          </w:p>
        </w:tc>
        <w:tc>
          <w:tcPr>
            <w:tcW w:w="1483" w:type="dxa"/>
            <w:vMerge w:val="restart"/>
            <w:vAlign w:val="center"/>
          </w:tcPr>
          <w:p>
            <w:pPr>
              <w:jc w:val="center"/>
              <w:rPr>
                <w:rFonts w:ascii="方正仿宋_GBK" w:eastAsia="方正仿宋_GBK"/>
                <w:bCs/>
              </w:rPr>
            </w:pPr>
            <w:r>
              <w:rPr>
                <w:rFonts w:hint="eastAsia" w:ascii="方正仿宋_GBK" w:eastAsia="方正仿宋_GBK"/>
              </w:rPr>
              <w:t>工程技术科学</w:t>
            </w:r>
          </w:p>
        </w:tc>
        <w:tc>
          <w:tcPr>
            <w:tcW w:w="2884" w:type="dxa"/>
            <w:vAlign w:val="center"/>
          </w:tcPr>
          <w:p>
            <w:pPr>
              <w:rPr>
                <w:rFonts w:ascii="方正仿宋_GBK" w:eastAsia="方正仿宋_GBK"/>
                <w:bCs/>
              </w:rPr>
            </w:pPr>
            <w:r>
              <w:rPr>
                <w:rFonts w:hint="eastAsia" w:ascii="方正仿宋_GBK" w:eastAsia="方正仿宋_GBK"/>
                <w:bCs/>
              </w:rPr>
              <w:t>矿山工程技术440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76" w:hRule="atLeast"/>
          <w:jc w:val="center"/>
        </w:trPr>
        <w:tc>
          <w:tcPr>
            <w:tcW w:w="684" w:type="dxa"/>
            <w:vMerge w:val="continue"/>
          </w:tcPr>
          <w:p>
            <w:pPr>
              <w:rPr>
                <w:rFonts w:ascii="方正仿宋_GBK" w:eastAsia="方正仿宋_GBK"/>
                <w:bCs/>
              </w:rPr>
            </w:pPr>
          </w:p>
        </w:tc>
        <w:tc>
          <w:tcPr>
            <w:tcW w:w="1483" w:type="dxa"/>
            <w:vMerge w:val="continue"/>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冶金工程技术450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376" w:hRule="atLeast"/>
          <w:jc w:val="center"/>
        </w:trPr>
        <w:tc>
          <w:tcPr>
            <w:tcW w:w="684" w:type="dxa"/>
            <w:vMerge w:val="continue"/>
          </w:tcPr>
          <w:p>
            <w:pPr>
              <w:rPr>
                <w:rFonts w:ascii="方正仿宋_GBK" w:eastAsia="方正仿宋_GBK"/>
                <w:bCs/>
              </w:rPr>
            </w:pPr>
          </w:p>
        </w:tc>
        <w:tc>
          <w:tcPr>
            <w:tcW w:w="1483" w:type="dxa"/>
            <w:vMerge w:val="continue"/>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机械工程460</w:t>
            </w:r>
          </w:p>
        </w:tc>
        <w:tc>
          <w:tcPr>
            <w:tcW w:w="3983" w:type="dxa"/>
            <w:vAlign w:val="center"/>
          </w:tcPr>
          <w:p>
            <w:pPr>
              <w:rPr>
                <w:rFonts w:ascii="方正仿宋_GBK" w:eastAsia="方正仿宋_GBK"/>
                <w:bCs/>
              </w:rPr>
            </w:pPr>
            <w:r>
              <w:rPr>
                <w:rFonts w:hint="eastAsia" w:ascii="方正仿宋_GBK" w:eastAsia="方正仿宋_GBK"/>
                <w:bCs/>
              </w:rPr>
              <w:t>所有二/三级学科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76" w:hRule="atLeast"/>
          <w:jc w:val="center"/>
        </w:trPr>
        <w:tc>
          <w:tcPr>
            <w:tcW w:w="684" w:type="dxa"/>
            <w:vMerge w:val="continue"/>
          </w:tcPr>
          <w:p>
            <w:pPr>
              <w:rPr>
                <w:rFonts w:ascii="方正仿宋_GBK" w:eastAsia="方正仿宋_GBK"/>
                <w:bCs/>
              </w:rPr>
            </w:pPr>
          </w:p>
        </w:tc>
        <w:tc>
          <w:tcPr>
            <w:tcW w:w="1483" w:type="dxa"/>
            <w:vMerge w:val="continue"/>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动力与电气工程470</w:t>
            </w:r>
          </w:p>
        </w:tc>
        <w:tc>
          <w:tcPr>
            <w:tcW w:w="3983" w:type="dxa"/>
            <w:vAlign w:val="center"/>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76" w:hRule="atLeast"/>
          <w:jc w:val="center"/>
        </w:trPr>
        <w:tc>
          <w:tcPr>
            <w:tcW w:w="684" w:type="dxa"/>
            <w:vMerge w:val="continue"/>
          </w:tcPr>
          <w:p>
            <w:pPr>
              <w:rPr>
                <w:rFonts w:ascii="方正仿宋_GBK" w:eastAsia="方正仿宋_GBK"/>
                <w:bCs/>
              </w:rPr>
            </w:pPr>
          </w:p>
        </w:tc>
        <w:tc>
          <w:tcPr>
            <w:tcW w:w="1483" w:type="dxa"/>
            <w:vMerge w:val="continue"/>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土木建筑工程560</w:t>
            </w:r>
          </w:p>
        </w:tc>
        <w:tc>
          <w:tcPr>
            <w:tcW w:w="3983" w:type="dxa"/>
            <w:vAlign w:val="center"/>
          </w:tcPr>
          <w:p>
            <w:pPr>
              <w:rPr>
                <w:rFonts w:ascii="方正仿宋_GBK" w:eastAsia="方正仿宋_GBK"/>
                <w:bCs/>
              </w:rPr>
            </w:pPr>
            <w:r>
              <w:rPr>
                <w:rFonts w:hint="eastAsia" w:ascii="方正仿宋_GBK" w:eastAsia="方正仿宋_GBK"/>
                <w:bCs/>
              </w:rPr>
              <w:t>土木建筑工程基础学科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76" w:hRule="atLeast"/>
          <w:jc w:val="center"/>
        </w:trPr>
        <w:tc>
          <w:tcPr>
            <w:tcW w:w="684" w:type="dxa"/>
            <w:vMerge w:val="continue"/>
          </w:tcPr>
          <w:p>
            <w:pPr>
              <w:rPr>
                <w:rFonts w:ascii="方正仿宋_GBK" w:eastAsia="方正仿宋_GBK"/>
                <w:bCs/>
              </w:rPr>
            </w:pPr>
          </w:p>
        </w:tc>
        <w:tc>
          <w:tcPr>
            <w:tcW w:w="1483" w:type="dxa"/>
            <w:vMerge w:val="continue"/>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水利工程570</w:t>
            </w:r>
          </w:p>
        </w:tc>
        <w:tc>
          <w:tcPr>
            <w:tcW w:w="3983" w:type="dxa"/>
            <w:vAlign w:val="center"/>
          </w:tcPr>
          <w:p>
            <w:pPr>
              <w:rPr>
                <w:rFonts w:ascii="方正仿宋_GBK" w:eastAsia="方正仿宋_GBK"/>
                <w:bCs/>
              </w:rPr>
            </w:pPr>
            <w:r>
              <w:rPr>
                <w:rFonts w:hint="eastAsia" w:ascii="方正仿宋_GBK" w:eastAsia="方正仿宋_GBK"/>
                <w:bCs/>
              </w:rPr>
              <w:t>水利工程基础学科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76" w:hRule="atLeast"/>
          <w:jc w:val="center"/>
        </w:trPr>
        <w:tc>
          <w:tcPr>
            <w:tcW w:w="684" w:type="dxa"/>
            <w:vMerge w:val="continue"/>
          </w:tcPr>
          <w:p>
            <w:pPr>
              <w:rPr>
                <w:rFonts w:ascii="方正仿宋_GBK" w:eastAsia="方正仿宋_GBK"/>
                <w:bCs/>
              </w:rPr>
            </w:pPr>
          </w:p>
        </w:tc>
        <w:tc>
          <w:tcPr>
            <w:tcW w:w="1483" w:type="dxa"/>
            <w:vMerge w:val="continue"/>
          </w:tcPr>
          <w:p>
            <w:pPr>
              <w:rPr>
                <w:rFonts w:ascii="方正仿宋_GBK" w:eastAsia="方正仿宋_GBK"/>
                <w:bCs/>
              </w:rPr>
            </w:pPr>
          </w:p>
        </w:tc>
        <w:tc>
          <w:tcPr>
            <w:tcW w:w="2884" w:type="dxa"/>
            <w:vAlign w:val="center"/>
          </w:tcPr>
          <w:p>
            <w:pPr>
              <w:rPr>
                <w:rFonts w:ascii="方正仿宋_GBK" w:eastAsia="方正仿宋_GBK"/>
                <w:bCs/>
              </w:rPr>
            </w:pPr>
            <w:r>
              <w:rPr>
                <w:rFonts w:hint="eastAsia" w:ascii="方正仿宋_GBK" w:eastAsia="方正仿宋_GBK"/>
                <w:bCs/>
              </w:rPr>
              <w:t>工程与技术科学基础学科410</w:t>
            </w:r>
          </w:p>
        </w:tc>
        <w:tc>
          <w:tcPr>
            <w:tcW w:w="3983" w:type="dxa"/>
            <w:vAlign w:val="center"/>
          </w:tcPr>
          <w:p>
            <w:pPr>
              <w:rPr>
                <w:rFonts w:ascii="方正仿宋_GBK" w:eastAsia="方正仿宋_GBK"/>
                <w:bCs/>
              </w:rPr>
            </w:pPr>
            <w:r>
              <w:rPr>
                <w:rFonts w:hint="eastAsia" w:ascii="方正仿宋_GBK" w:eastAsia="方正仿宋_GBK"/>
                <w:bCs/>
              </w:rPr>
              <w:t>所有二/三级学科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2167" w:type="dxa"/>
            <w:gridSpan w:val="2"/>
            <w:tcBorders>
              <w:bottom w:val="single" w:color="auto" w:sz="4" w:space="0"/>
            </w:tcBorders>
          </w:tcPr>
          <w:p>
            <w:pPr>
              <w:rPr>
                <w:rFonts w:ascii="方正仿宋_GBK" w:eastAsia="方正仿宋_GBK"/>
                <w:bCs/>
              </w:rPr>
            </w:pPr>
            <w:r>
              <w:rPr>
                <w:rFonts w:hint="eastAsia" w:ascii="方正仿宋_GBK" w:eastAsia="方正仿宋_GBK"/>
                <w:bCs/>
              </w:rPr>
              <w:t>备注</w:t>
            </w:r>
          </w:p>
        </w:tc>
        <w:tc>
          <w:tcPr>
            <w:tcW w:w="2884" w:type="dxa"/>
            <w:tcBorders>
              <w:bottom w:val="single" w:color="auto" w:sz="4" w:space="0"/>
            </w:tcBorders>
            <w:vAlign w:val="center"/>
          </w:tcPr>
          <w:p>
            <w:pPr>
              <w:rPr>
                <w:rFonts w:ascii="方正仿宋_GBK" w:eastAsia="方正仿宋_GBK"/>
                <w:bCs/>
              </w:rPr>
            </w:pPr>
            <w:r>
              <w:rPr>
                <w:rFonts w:hint="eastAsia" w:ascii="方正仿宋_GBK" w:eastAsia="方正仿宋_GBK"/>
                <w:bCs/>
              </w:rPr>
              <w:t>航空、航天科学技术590</w:t>
            </w:r>
          </w:p>
          <w:p>
            <w:pPr>
              <w:rPr>
                <w:rFonts w:ascii="方正仿宋_GBK" w:eastAsia="方正仿宋_GBK"/>
                <w:bCs/>
              </w:rPr>
            </w:pPr>
            <w:r>
              <w:rPr>
                <w:rFonts w:hint="eastAsia" w:ascii="方正仿宋_GBK" w:eastAsia="方正仿宋_GBK"/>
                <w:bCs/>
              </w:rPr>
              <w:t>能源科学技术480</w:t>
            </w:r>
          </w:p>
          <w:p>
            <w:pPr>
              <w:rPr>
                <w:rFonts w:ascii="方正仿宋_GBK" w:eastAsia="方正仿宋_GBK"/>
                <w:bCs/>
              </w:rPr>
            </w:pPr>
            <w:r>
              <w:rPr>
                <w:rFonts w:hint="eastAsia" w:ascii="方正仿宋_GBK" w:eastAsia="方正仿宋_GBK"/>
                <w:bCs/>
              </w:rPr>
              <w:t>安全科学技术620</w:t>
            </w:r>
          </w:p>
        </w:tc>
        <w:tc>
          <w:tcPr>
            <w:tcW w:w="3983" w:type="dxa"/>
            <w:tcBorders>
              <w:bottom w:val="single" w:color="auto" w:sz="4" w:space="0"/>
            </w:tcBorders>
            <w:vAlign w:val="center"/>
          </w:tcPr>
          <w:p>
            <w:pPr>
              <w:rPr>
                <w:rFonts w:ascii="方正仿宋_GBK" w:eastAsia="方正仿宋_GBK"/>
                <w:bCs/>
              </w:rPr>
            </w:pPr>
            <w:r>
              <w:rPr>
                <w:rFonts w:hint="eastAsia" w:ascii="方正仿宋_GBK" w:eastAsia="方正仿宋_GBK"/>
                <w:bCs/>
              </w:rPr>
              <w:t>根据具体专业对应选择上述学科代码中专业最接近的代码</w:t>
            </w:r>
          </w:p>
        </w:tc>
      </w:tr>
    </w:tbl>
    <w:p>
      <w:pPr>
        <w:jc w:val="center"/>
        <w:rPr>
          <w:rFonts w:ascii="方正小标宋_GBK" w:eastAsia="方正小标宋_GBK"/>
          <w:bCs/>
          <w:sz w:val="28"/>
          <w:szCs w:val="28"/>
        </w:rPr>
      </w:pPr>
      <w:r>
        <w:rPr>
          <w:rFonts w:hint="eastAsia" w:ascii="方正小标宋_GBK" w:eastAsia="方正小标宋_GBK"/>
          <w:bCs/>
          <w:sz w:val="28"/>
          <w:szCs w:val="28"/>
        </w:rPr>
        <w:t>湖北省科学技术奖励（专业）评审组评审范围说明</w:t>
      </w:r>
    </w:p>
    <w:p>
      <w:pPr>
        <w:spacing w:line="300" w:lineRule="exact"/>
        <w:jc w:val="center"/>
        <w:rPr>
          <w:rFonts w:ascii="方正仿宋_GBK" w:eastAsia="方正仿宋_GBK"/>
          <w:bCs/>
          <w:sz w:val="24"/>
          <w:szCs w:val="28"/>
        </w:rPr>
      </w:pPr>
      <w:r>
        <w:rPr>
          <w:rFonts w:hint="eastAsia" w:ascii="方正仿宋_GBK" w:eastAsia="方正仿宋_GBK"/>
          <w:bCs/>
          <w:sz w:val="24"/>
          <w:szCs w:val="28"/>
        </w:rPr>
        <w:t>（技术发明奖、科技进步奖、科技成果推广奖）</w:t>
      </w:r>
    </w:p>
    <w:p>
      <w:pPr>
        <w:spacing w:line="300" w:lineRule="exact"/>
        <w:jc w:val="center"/>
        <w:rPr>
          <w:rFonts w:ascii="方正仿宋_GBK" w:eastAsia="方正仿宋_GBK"/>
          <w:bCs/>
          <w:sz w:val="24"/>
          <w:szCs w:val="28"/>
        </w:rPr>
      </w:pP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06"/>
        <w:gridCol w:w="1665"/>
        <w:gridCol w:w="1974"/>
        <w:gridCol w:w="414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00" w:hRule="atLeast"/>
          <w:jc w:val="center"/>
        </w:trPr>
        <w:tc>
          <w:tcPr>
            <w:tcW w:w="706" w:type="dxa"/>
            <w:vMerge w:val="restart"/>
            <w:tcBorders>
              <w:top w:val="single" w:color="auto" w:sz="4" w:space="0"/>
            </w:tcBorders>
            <w:vAlign w:val="center"/>
          </w:tcPr>
          <w:p>
            <w:pPr>
              <w:jc w:val="center"/>
              <w:rPr>
                <w:rFonts w:ascii="方正仿宋_GBK" w:eastAsia="方正仿宋_GBK"/>
                <w:b/>
              </w:rPr>
            </w:pPr>
            <w:r>
              <w:rPr>
                <w:rFonts w:hint="eastAsia" w:ascii="方正仿宋_GBK" w:eastAsia="方正仿宋_GBK"/>
                <w:b/>
              </w:rPr>
              <w:t>组别代码</w:t>
            </w:r>
          </w:p>
        </w:tc>
        <w:tc>
          <w:tcPr>
            <w:tcW w:w="1665" w:type="dxa"/>
            <w:vMerge w:val="restart"/>
            <w:tcBorders>
              <w:top w:val="single" w:color="auto" w:sz="4" w:space="0"/>
            </w:tcBorders>
            <w:vAlign w:val="center"/>
          </w:tcPr>
          <w:p>
            <w:pPr>
              <w:jc w:val="center"/>
              <w:rPr>
                <w:rFonts w:ascii="方正仿宋_GBK" w:eastAsia="方正仿宋_GBK"/>
                <w:b/>
              </w:rPr>
            </w:pPr>
            <w:r>
              <w:rPr>
                <w:rFonts w:hint="eastAsia" w:ascii="方正仿宋_GBK" w:eastAsia="方正仿宋_GBK"/>
                <w:b/>
              </w:rPr>
              <w:t>专业评审组名称</w:t>
            </w:r>
          </w:p>
        </w:tc>
        <w:tc>
          <w:tcPr>
            <w:tcW w:w="6123" w:type="dxa"/>
            <w:gridSpan w:val="2"/>
            <w:tcBorders>
              <w:top w:val="single" w:color="auto" w:sz="4" w:space="0"/>
            </w:tcBorders>
            <w:vAlign w:val="center"/>
          </w:tcPr>
          <w:p>
            <w:pPr>
              <w:jc w:val="center"/>
              <w:rPr>
                <w:rFonts w:ascii="方正仿宋_GBK" w:eastAsia="方正仿宋_GBK"/>
                <w:b/>
              </w:rPr>
            </w:pPr>
            <w:r>
              <w:rPr>
                <w:rFonts w:hint="eastAsia" w:ascii="方正仿宋_GBK" w:eastAsia="方正仿宋_GBK"/>
                <w:b/>
              </w:rPr>
              <w:t>评审范围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15" w:hRule="atLeast"/>
          <w:jc w:val="center"/>
        </w:trPr>
        <w:tc>
          <w:tcPr>
            <w:tcW w:w="706" w:type="dxa"/>
            <w:vMerge w:val="continue"/>
            <w:vAlign w:val="center"/>
          </w:tcPr>
          <w:p>
            <w:pPr>
              <w:jc w:val="center"/>
              <w:rPr>
                <w:rFonts w:ascii="方正仿宋_GBK" w:eastAsia="方正仿宋_GBK"/>
                <w:b/>
              </w:rPr>
            </w:pPr>
          </w:p>
        </w:tc>
        <w:tc>
          <w:tcPr>
            <w:tcW w:w="1665" w:type="dxa"/>
            <w:vMerge w:val="continue"/>
            <w:vAlign w:val="center"/>
          </w:tcPr>
          <w:p>
            <w:pPr>
              <w:jc w:val="center"/>
              <w:rPr>
                <w:rFonts w:ascii="方正仿宋_GBK" w:eastAsia="方正仿宋_GBK"/>
                <w:b/>
              </w:rPr>
            </w:pPr>
          </w:p>
        </w:tc>
        <w:tc>
          <w:tcPr>
            <w:tcW w:w="1974" w:type="dxa"/>
            <w:vAlign w:val="center"/>
          </w:tcPr>
          <w:p>
            <w:pPr>
              <w:jc w:val="center"/>
              <w:rPr>
                <w:rFonts w:ascii="方正仿宋_GBK" w:eastAsia="方正仿宋_GBK"/>
                <w:b/>
              </w:rPr>
            </w:pPr>
            <w:r>
              <w:rPr>
                <w:rFonts w:hint="eastAsia" w:ascii="方正仿宋_GBK" w:eastAsia="方正仿宋_GBK"/>
                <w:b/>
              </w:rPr>
              <w:t>一级学科代码</w:t>
            </w:r>
          </w:p>
        </w:tc>
        <w:tc>
          <w:tcPr>
            <w:tcW w:w="4149" w:type="dxa"/>
            <w:vAlign w:val="center"/>
          </w:tcPr>
          <w:p>
            <w:pPr>
              <w:jc w:val="center"/>
              <w:rPr>
                <w:rFonts w:ascii="方正仿宋_GBK" w:eastAsia="方正仿宋_GBK"/>
                <w:b/>
              </w:rPr>
            </w:pPr>
            <w:r>
              <w:rPr>
                <w:rFonts w:hint="eastAsia" w:ascii="方正仿宋_GBK" w:eastAsia="方正仿宋_GBK"/>
                <w:b/>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568" w:hRule="atLeast"/>
          <w:jc w:val="center"/>
        </w:trPr>
        <w:tc>
          <w:tcPr>
            <w:tcW w:w="706" w:type="dxa"/>
            <w:vAlign w:val="center"/>
          </w:tcPr>
          <w:p>
            <w:pPr>
              <w:rPr>
                <w:rFonts w:ascii="方正仿宋_GBK" w:eastAsia="方正仿宋_GBK"/>
                <w:bCs/>
              </w:rPr>
            </w:pPr>
            <w:r>
              <w:rPr>
                <w:rFonts w:hint="eastAsia" w:ascii="方正仿宋_GBK" w:eastAsia="方正仿宋_GBK"/>
                <w:bCs/>
              </w:rPr>
              <w:t>2011</w:t>
            </w:r>
          </w:p>
        </w:tc>
        <w:tc>
          <w:tcPr>
            <w:tcW w:w="1665" w:type="dxa"/>
            <w:vAlign w:val="center"/>
          </w:tcPr>
          <w:p>
            <w:pPr>
              <w:rPr>
                <w:rFonts w:ascii="方正仿宋_GBK" w:eastAsia="方正仿宋_GBK"/>
                <w:bCs/>
              </w:rPr>
            </w:pPr>
            <w:r>
              <w:rPr>
                <w:rFonts w:hint="eastAsia" w:ascii="方正仿宋_GBK" w:eastAsia="方正仿宋_GBK"/>
              </w:rPr>
              <w:t>农作物品种资源</w:t>
            </w:r>
          </w:p>
        </w:tc>
        <w:tc>
          <w:tcPr>
            <w:tcW w:w="1974" w:type="dxa"/>
            <w:vAlign w:val="center"/>
          </w:tcPr>
          <w:p>
            <w:pPr>
              <w:rPr>
                <w:rFonts w:ascii="方正仿宋_GBK" w:eastAsia="方正仿宋_GBK"/>
                <w:bCs/>
              </w:rPr>
            </w:pPr>
            <w:r>
              <w:rPr>
                <w:rFonts w:hint="eastAsia" w:ascii="方正仿宋_GBK" w:eastAsia="方正仿宋_GBK"/>
                <w:bCs/>
              </w:rPr>
              <w:t>农学210</w:t>
            </w:r>
          </w:p>
        </w:tc>
        <w:tc>
          <w:tcPr>
            <w:tcW w:w="4149" w:type="dxa"/>
          </w:tcPr>
          <w:p>
            <w:pPr>
              <w:rPr>
                <w:rFonts w:ascii="方正仿宋_GBK" w:eastAsia="方正仿宋_GBK"/>
                <w:bCs/>
              </w:rPr>
            </w:pPr>
            <w:r>
              <w:rPr>
                <w:rFonts w:hint="eastAsia" w:ascii="方正仿宋_GBK" w:eastAsia="方正仿宋_GBK"/>
                <w:bCs/>
              </w:rPr>
              <w:t>作物遗传育种技术,作物与种质资源收集、保存、鉴定和利用，作物新品种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360" w:hRule="atLeast"/>
          <w:jc w:val="center"/>
        </w:trPr>
        <w:tc>
          <w:tcPr>
            <w:tcW w:w="706" w:type="dxa"/>
            <w:vAlign w:val="center"/>
          </w:tcPr>
          <w:p>
            <w:pPr>
              <w:rPr>
                <w:rFonts w:ascii="方正仿宋_GBK" w:eastAsia="方正仿宋_GBK"/>
                <w:bCs/>
              </w:rPr>
            </w:pPr>
            <w:r>
              <w:rPr>
                <w:rFonts w:hint="eastAsia" w:ascii="方正仿宋_GBK" w:eastAsia="方正仿宋_GBK"/>
                <w:bCs/>
              </w:rPr>
              <w:t>2012</w:t>
            </w:r>
          </w:p>
        </w:tc>
        <w:tc>
          <w:tcPr>
            <w:tcW w:w="1665" w:type="dxa"/>
            <w:vAlign w:val="center"/>
          </w:tcPr>
          <w:p>
            <w:pPr>
              <w:rPr>
                <w:rFonts w:ascii="方正仿宋_GBK" w:eastAsia="方正仿宋_GBK"/>
                <w:bCs/>
              </w:rPr>
            </w:pPr>
            <w:r>
              <w:rPr>
                <w:rFonts w:hint="eastAsia" w:ascii="方正仿宋_GBK" w:eastAsia="方正仿宋_GBK"/>
                <w:bCs/>
              </w:rPr>
              <w:t>农艺与农业工程</w:t>
            </w:r>
          </w:p>
        </w:tc>
        <w:tc>
          <w:tcPr>
            <w:tcW w:w="1974" w:type="dxa"/>
            <w:vAlign w:val="center"/>
          </w:tcPr>
          <w:p>
            <w:pPr>
              <w:rPr>
                <w:rFonts w:ascii="方正仿宋_GBK" w:eastAsia="方正仿宋_GBK"/>
                <w:bCs/>
              </w:rPr>
            </w:pPr>
            <w:r>
              <w:rPr>
                <w:rFonts w:hint="eastAsia" w:ascii="方正仿宋_GBK" w:eastAsia="方正仿宋_GBK"/>
                <w:bCs/>
              </w:rPr>
              <w:t>农学210</w:t>
            </w:r>
          </w:p>
        </w:tc>
        <w:tc>
          <w:tcPr>
            <w:tcW w:w="4149" w:type="dxa"/>
          </w:tcPr>
          <w:p>
            <w:pPr>
              <w:rPr>
                <w:rFonts w:ascii="方正仿宋_GBK" w:eastAsia="方正仿宋_GBK"/>
                <w:bCs/>
              </w:rPr>
            </w:pPr>
            <w:r>
              <w:rPr>
                <w:rFonts w:hint="eastAsia" w:ascii="方正仿宋_GBK" w:eastAsia="方正仿宋_GBK"/>
                <w:bCs/>
              </w:rPr>
              <w:t>作物普通栽培技术与方法，作物耕作与有机农业，土壤与肥料，植物保护技术，生态农业技术，农业发酵工程，农业工程，农业机械设备设计与制造技术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60" w:hRule="atLeast"/>
          <w:jc w:val="center"/>
        </w:trPr>
        <w:tc>
          <w:tcPr>
            <w:tcW w:w="706" w:type="dxa"/>
            <w:vMerge w:val="restart"/>
            <w:vAlign w:val="center"/>
          </w:tcPr>
          <w:p>
            <w:pPr>
              <w:rPr>
                <w:rFonts w:ascii="方正仿宋_GBK" w:eastAsia="方正仿宋_GBK"/>
                <w:bCs/>
              </w:rPr>
            </w:pPr>
            <w:r>
              <w:rPr>
                <w:rFonts w:hint="eastAsia" w:ascii="方正仿宋_GBK" w:eastAsia="方正仿宋_GBK"/>
                <w:bCs/>
              </w:rPr>
              <w:t>2013</w:t>
            </w:r>
          </w:p>
        </w:tc>
        <w:tc>
          <w:tcPr>
            <w:tcW w:w="1665" w:type="dxa"/>
            <w:vMerge w:val="restart"/>
            <w:vAlign w:val="center"/>
          </w:tcPr>
          <w:p>
            <w:pPr>
              <w:rPr>
                <w:rFonts w:ascii="方正仿宋_GBK" w:eastAsia="方正仿宋_GBK"/>
                <w:bCs/>
              </w:rPr>
            </w:pPr>
            <w:r>
              <w:rPr>
                <w:rFonts w:hint="eastAsia" w:ascii="方正仿宋_GBK" w:eastAsia="方正仿宋_GBK"/>
              </w:rPr>
              <w:t>园艺与林业</w:t>
            </w:r>
          </w:p>
        </w:tc>
        <w:tc>
          <w:tcPr>
            <w:tcW w:w="1974" w:type="dxa"/>
            <w:vAlign w:val="center"/>
          </w:tcPr>
          <w:p>
            <w:pPr>
              <w:rPr>
                <w:rFonts w:ascii="方正仿宋_GBK" w:eastAsia="方正仿宋_GBK"/>
                <w:bCs/>
              </w:rPr>
            </w:pPr>
            <w:r>
              <w:rPr>
                <w:rFonts w:hint="eastAsia" w:ascii="方正仿宋_GBK" w:eastAsia="方正仿宋_GBK"/>
                <w:bCs/>
              </w:rPr>
              <w:t>林学220</w:t>
            </w:r>
          </w:p>
        </w:tc>
        <w:tc>
          <w:tcPr>
            <w:tcW w:w="4149" w:type="dxa"/>
          </w:tcPr>
          <w:p>
            <w:pPr>
              <w:rPr>
                <w:rFonts w:ascii="方正仿宋_GBK" w:eastAsia="方正仿宋_GBK"/>
                <w:b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60" w:hRule="atLeas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bCs/>
              </w:rPr>
              <w:t>园艺学21040</w:t>
            </w:r>
          </w:p>
        </w:tc>
        <w:tc>
          <w:tcPr>
            <w:tcW w:w="4149" w:type="dxa"/>
          </w:tcPr>
          <w:p>
            <w:pPr>
              <w:rPr>
                <w:rFonts w:ascii="方正仿宋_GBK" w:eastAsia="方正仿宋_GBK"/>
                <w:bCs/>
              </w:rPr>
            </w:pPr>
            <w:r>
              <w:rPr>
                <w:rFonts w:hint="eastAsia" w:ascii="方正仿宋_GBK" w:eastAsia="方正仿宋_GBK"/>
                <w:bCs/>
              </w:rPr>
              <w:t>瓜果蔬菜、果树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360" w:hRule="atLeast"/>
          <w:jc w:val="center"/>
        </w:trPr>
        <w:tc>
          <w:tcPr>
            <w:tcW w:w="706" w:type="dxa"/>
            <w:vMerge w:val="restart"/>
            <w:vAlign w:val="center"/>
          </w:tcPr>
          <w:p>
            <w:pPr>
              <w:rPr>
                <w:rFonts w:ascii="方正仿宋_GBK" w:eastAsia="方正仿宋_GBK"/>
                <w:bCs/>
              </w:rPr>
            </w:pPr>
            <w:r>
              <w:rPr>
                <w:rFonts w:hint="eastAsia" w:ascii="方正仿宋_GBK" w:eastAsia="方正仿宋_GBK"/>
                <w:bCs/>
              </w:rPr>
              <w:t>2014</w:t>
            </w:r>
          </w:p>
        </w:tc>
        <w:tc>
          <w:tcPr>
            <w:tcW w:w="1665" w:type="dxa"/>
            <w:vMerge w:val="restart"/>
            <w:vAlign w:val="center"/>
          </w:tcPr>
          <w:p>
            <w:pPr>
              <w:rPr>
                <w:rFonts w:ascii="方正仿宋_GBK" w:eastAsia="方正仿宋_GBK"/>
                <w:bCs/>
              </w:rPr>
            </w:pPr>
            <w:r>
              <w:rPr>
                <w:rFonts w:hint="eastAsia" w:ascii="方正仿宋_GBK" w:eastAsia="方正仿宋_GBK"/>
              </w:rPr>
              <w:t>养殖业</w:t>
            </w:r>
          </w:p>
        </w:tc>
        <w:tc>
          <w:tcPr>
            <w:tcW w:w="1974" w:type="dxa"/>
            <w:vAlign w:val="center"/>
          </w:tcPr>
          <w:p>
            <w:pPr>
              <w:rPr>
                <w:rFonts w:ascii="方正仿宋_GBK" w:eastAsia="方正仿宋_GBK"/>
                <w:bCs/>
              </w:rPr>
            </w:pPr>
            <w:r>
              <w:rPr>
                <w:rFonts w:hint="eastAsia" w:ascii="方正仿宋_GBK" w:eastAsia="方正仿宋_GBK"/>
                <w:bCs/>
              </w:rPr>
              <w:t>畜牧、兽医科学230</w:t>
            </w:r>
          </w:p>
        </w:tc>
        <w:tc>
          <w:tcPr>
            <w:tcW w:w="4149" w:type="dxa"/>
          </w:tcPr>
          <w:p>
            <w:pPr>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60" w:hRule="atLeas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bCs/>
              </w:rPr>
              <w:t>水产学240</w:t>
            </w:r>
          </w:p>
        </w:tc>
        <w:tc>
          <w:tcPr>
            <w:tcW w:w="4149" w:type="dxa"/>
          </w:tcPr>
          <w:p>
            <w:pPr>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jc w:val="center"/>
        </w:trPr>
        <w:tc>
          <w:tcPr>
            <w:tcW w:w="706" w:type="dxa"/>
            <w:vMerge w:val="restart"/>
            <w:vAlign w:val="center"/>
          </w:tcPr>
          <w:p>
            <w:pPr>
              <w:rPr>
                <w:rFonts w:ascii="方正仿宋_GBK" w:eastAsia="方正仿宋_GBK"/>
                <w:b/>
              </w:rPr>
            </w:pPr>
            <w:r>
              <w:rPr>
                <w:rFonts w:hint="eastAsia" w:ascii="方正仿宋_GBK" w:eastAsia="方正仿宋_GBK"/>
                <w:bCs/>
              </w:rPr>
              <w:t>202</w:t>
            </w:r>
          </w:p>
        </w:tc>
        <w:tc>
          <w:tcPr>
            <w:tcW w:w="1665" w:type="dxa"/>
            <w:vMerge w:val="restart"/>
            <w:vAlign w:val="center"/>
          </w:tcPr>
          <w:p>
            <w:pPr>
              <w:rPr>
                <w:rFonts w:ascii="方正仿宋_GBK" w:eastAsia="方正仿宋_GBK"/>
                <w:b/>
              </w:rPr>
            </w:pPr>
            <w:r>
              <w:rPr>
                <w:rFonts w:hint="eastAsia" w:ascii="方正仿宋_GBK" w:eastAsia="方正仿宋_GBK"/>
              </w:rPr>
              <w:t>食品轻工</w:t>
            </w:r>
          </w:p>
        </w:tc>
        <w:tc>
          <w:tcPr>
            <w:tcW w:w="1974" w:type="dxa"/>
            <w:vAlign w:val="center"/>
          </w:tcPr>
          <w:p>
            <w:pPr>
              <w:rPr>
                <w:rFonts w:ascii="方正仿宋_GBK" w:eastAsia="方正仿宋_GBK"/>
                <w:bCs/>
              </w:rPr>
            </w:pPr>
            <w:r>
              <w:rPr>
                <w:rFonts w:hint="eastAsia" w:ascii="方正仿宋_GBK" w:eastAsia="方正仿宋_GBK"/>
                <w:bCs/>
              </w:rPr>
              <w:t>食品科学技术550</w:t>
            </w:r>
          </w:p>
        </w:tc>
        <w:tc>
          <w:tcPr>
            <w:tcW w:w="4149" w:type="dxa"/>
          </w:tcPr>
          <w:p>
            <w:pPr>
              <w:rPr>
                <w:rFonts w:ascii="方正仿宋_GBK" w:eastAsia="方正仿宋_GBK"/>
                <w:b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rPr>
            </w:pPr>
            <w:r>
              <w:rPr>
                <w:rFonts w:hint="eastAsia" w:ascii="方正仿宋_GBK" w:eastAsia="方正仿宋_GBK"/>
              </w:rPr>
              <w:t>农学210</w:t>
            </w:r>
          </w:p>
        </w:tc>
        <w:tc>
          <w:tcPr>
            <w:tcW w:w="4149" w:type="dxa"/>
          </w:tcPr>
          <w:p>
            <w:pPr>
              <w:rPr>
                <w:rFonts w:ascii="方正仿宋_GBK" w:eastAsia="方正仿宋_GBK"/>
                <w:bCs/>
              </w:rPr>
            </w:pPr>
            <w:r>
              <w:rPr>
                <w:rFonts w:hint="eastAsia" w:ascii="方正仿宋_GBK" w:eastAsia="方正仿宋_GBK"/>
                <w:bCs/>
              </w:rPr>
              <w:t>农产品加工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bCs/>
              </w:rPr>
              <w:t>机械工程460</w:t>
            </w:r>
          </w:p>
        </w:tc>
        <w:tc>
          <w:tcPr>
            <w:tcW w:w="4149" w:type="dxa"/>
          </w:tcPr>
          <w:p>
            <w:pPr>
              <w:rPr>
                <w:rFonts w:ascii="方正仿宋_GBK" w:eastAsia="方正仿宋_GBK"/>
                <w:bCs/>
              </w:rPr>
            </w:pPr>
            <w:r>
              <w:rPr>
                <w:rFonts w:hint="eastAsia" w:ascii="方正仿宋_GBK" w:eastAsia="方正仿宋_GBK"/>
                <w:bCs/>
              </w:rPr>
              <w:t>印刷、复制技术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rPr>
              <w:t>化学工程</w:t>
            </w:r>
            <w:r>
              <w:rPr>
                <w:rFonts w:hint="eastAsia" w:ascii="方正仿宋_GBK" w:eastAsia="方正仿宋_GBK"/>
                <w:bCs/>
              </w:rPr>
              <w:t>530</w:t>
            </w:r>
          </w:p>
        </w:tc>
        <w:tc>
          <w:tcPr>
            <w:tcW w:w="4149" w:type="dxa"/>
          </w:tcPr>
          <w:p>
            <w:pPr>
              <w:rPr>
                <w:rFonts w:ascii="方正仿宋_GBK" w:eastAsia="方正仿宋_GBK"/>
                <w:bCs/>
              </w:rPr>
            </w:pPr>
            <w:r>
              <w:rPr>
                <w:rFonts w:hint="eastAsia" w:ascii="方正仿宋_GBK" w:eastAsia="方正仿宋_GBK"/>
                <w:bCs/>
              </w:rPr>
              <w:t>造纸技术、毛皮与制革技术、精细化学工程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bCs/>
              </w:rPr>
              <w:t>纺织科学技术540</w:t>
            </w:r>
          </w:p>
        </w:tc>
        <w:tc>
          <w:tcPr>
            <w:tcW w:w="4149" w:type="dxa"/>
          </w:tcPr>
          <w:p>
            <w:pPr>
              <w:rPr>
                <w:rFonts w:ascii="方正仿宋_GBK" w:eastAsia="方正仿宋_GBK"/>
                <w:b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5" w:hRule="atLeas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bCs/>
              </w:rPr>
              <w:t>轻工科学技术545</w:t>
            </w:r>
          </w:p>
        </w:tc>
        <w:tc>
          <w:tcPr>
            <w:tcW w:w="4149" w:type="dxa"/>
          </w:tcPr>
          <w:p>
            <w:pPr>
              <w:rPr>
                <w:rFonts w:ascii="方正仿宋_GBK" w:eastAsia="方正仿宋_GBK"/>
                <w:b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restart"/>
            <w:vAlign w:val="center"/>
          </w:tcPr>
          <w:p>
            <w:pPr>
              <w:rPr>
                <w:rFonts w:ascii="方正仿宋_GBK" w:eastAsia="方正仿宋_GBK"/>
                <w:bCs/>
              </w:rPr>
            </w:pPr>
            <w:r>
              <w:rPr>
                <w:rFonts w:hint="eastAsia" w:ascii="方正仿宋_GBK" w:eastAsia="方正仿宋_GBK"/>
                <w:bCs/>
              </w:rPr>
              <w:t>2031</w:t>
            </w:r>
          </w:p>
        </w:tc>
        <w:tc>
          <w:tcPr>
            <w:tcW w:w="1665" w:type="dxa"/>
            <w:vMerge w:val="restart"/>
            <w:vAlign w:val="center"/>
          </w:tcPr>
          <w:p>
            <w:pPr>
              <w:rPr>
                <w:rFonts w:ascii="方正仿宋_GBK" w:eastAsia="方正仿宋_GBK"/>
                <w:bCs/>
              </w:rPr>
            </w:pPr>
            <w:r>
              <w:rPr>
                <w:rFonts w:hint="eastAsia" w:ascii="方正仿宋_GBK" w:eastAsia="方正仿宋_GBK"/>
              </w:rPr>
              <w:t>化工与环境保护</w:t>
            </w:r>
          </w:p>
        </w:tc>
        <w:tc>
          <w:tcPr>
            <w:tcW w:w="1974" w:type="dxa"/>
            <w:vAlign w:val="center"/>
          </w:tcPr>
          <w:p>
            <w:pPr>
              <w:rPr>
                <w:rFonts w:ascii="方正仿宋_GBK" w:eastAsia="方正仿宋_GBK"/>
                <w:bCs/>
              </w:rPr>
            </w:pPr>
            <w:r>
              <w:rPr>
                <w:rFonts w:hint="eastAsia" w:ascii="方正仿宋_GBK" w:eastAsia="方正仿宋_GBK"/>
                <w:bCs/>
              </w:rPr>
              <w:t>化学150</w:t>
            </w:r>
          </w:p>
        </w:tc>
        <w:tc>
          <w:tcPr>
            <w:tcW w:w="4149" w:type="dxa"/>
          </w:tcPr>
          <w:p>
            <w:pPr>
              <w:rPr>
                <w:rFonts w:ascii="方正仿宋_GBK" w:eastAsia="方正仿宋_GBK"/>
                <w:b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bCs/>
              </w:rPr>
              <w:t>化工工程530</w:t>
            </w:r>
          </w:p>
        </w:tc>
        <w:tc>
          <w:tcPr>
            <w:tcW w:w="4149" w:type="dxa"/>
          </w:tcPr>
          <w:p>
            <w:pPr>
              <w:rPr>
                <w:rFonts w:ascii="方正仿宋_GBK" w:eastAsia="方正仿宋_GBK"/>
                <w:b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9" w:hRule="atLeas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bCs/>
              </w:rPr>
            </w:pPr>
          </w:p>
        </w:tc>
        <w:tc>
          <w:tcPr>
            <w:tcW w:w="1974" w:type="dxa"/>
            <w:vAlign w:val="center"/>
          </w:tcPr>
          <w:p>
            <w:pPr>
              <w:rPr>
                <w:rFonts w:ascii="方正仿宋_GBK" w:eastAsia="方正仿宋_GBK"/>
                <w:bCs/>
              </w:rPr>
            </w:pPr>
            <w:r>
              <w:rPr>
                <w:rFonts w:hint="eastAsia" w:ascii="方正仿宋_GBK" w:eastAsia="方正仿宋_GBK"/>
                <w:bCs/>
              </w:rPr>
              <w:t>环境科学技术610</w:t>
            </w:r>
          </w:p>
        </w:tc>
        <w:tc>
          <w:tcPr>
            <w:tcW w:w="4149" w:type="dxa"/>
          </w:tcPr>
          <w:p>
            <w:pPr>
              <w:rPr>
                <w:rFonts w:ascii="方正仿宋_GBK" w:eastAsia="方正仿宋_GBK"/>
                <w:b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restart"/>
            <w:vAlign w:val="center"/>
          </w:tcPr>
          <w:p>
            <w:pPr>
              <w:rPr>
                <w:rFonts w:ascii="方正仿宋_GBK" w:eastAsia="方正仿宋_GBK"/>
              </w:rPr>
            </w:pPr>
            <w:r>
              <w:rPr>
                <w:rFonts w:hint="eastAsia" w:ascii="方正仿宋_GBK" w:eastAsia="方正仿宋_GBK"/>
              </w:rPr>
              <w:t>2032</w:t>
            </w:r>
          </w:p>
        </w:tc>
        <w:tc>
          <w:tcPr>
            <w:tcW w:w="1665" w:type="dxa"/>
            <w:vMerge w:val="restart"/>
            <w:vAlign w:val="center"/>
          </w:tcPr>
          <w:p>
            <w:pPr>
              <w:rPr>
                <w:rFonts w:ascii="方正仿宋_GBK" w:eastAsia="方正仿宋_GBK"/>
                <w:b/>
              </w:rPr>
            </w:pPr>
            <w:r>
              <w:rPr>
                <w:rFonts w:hint="eastAsia" w:ascii="方正仿宋_GBK" w:eastAsia="方正仿宋_GBK"/>
              </w:rPr>
              <w:t>非金属材料</w:t>
            </w:r>
          </w:p>
        </w:tc>
        <w:tc>
          <w:tcPr>
            <w:tcW w:w="1974" w:type="dxa"/>
            <w:vAlign w:val="center"/>
          </w:tcPr>
          <w:p>
            <w:pPr>
              <w:rPr>
                <w:rFonts w:ascii="方正仿宋_GBK" w:eastAsia="方正仿宋_GBK"/>
                <w:bCs/>
              </w:rPr>
            </w:pPr>
            <w:r>
              <w:rPr>
                <w:rFonts w:hint="eastAsia" w:ascii="方正仿宋_GBK" w:eastAsia="方正仿宋_GBK"/>
                <w:bCs/>
              </w:rPr>
              <w:t>材料科学430</w:t>
            </w:r>
          </w:p>
        </w:tc>
        <w:tc>
          <w:tcPr>
            <w:tcW w:w="4149" w:type="dxa"/>
          </w:tcPr>
          <w:p>
            <w:pPr>
              <w:rPr>
                <w:rFonts w:ascii="方正仿宋_GBK" w:eastAsia="方正仿宋_GBK"/>
                <w:bCs/>
              </w:rPr>
            </w:pPr>
            <w:r>
              <w:rPr>
                <w:rFonts w:hint="eastAsia" w:ascii="方正仿宋_GBK" w:eastAsia="方正仿宋_GBK"/>
                <w:bCs/>
              </w:rPr>
              <w:t>半导体材料、无机非金属材料、有机高分子材料、复合材料、特种功能材料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continue"/>
            <w:vAlign w:val="center"/>
          </w:tcPr>
          <w:p>
            <w:pPr>
              <w:rPr>
                <w:rFonts w:ascii="方正仿宋_GBK" w:eastAsia="方正仿宋_GBK"/>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bCs/>
              </w:rPr>
              <w:t>轻工业科学技术545</w:t>
            </w:r>
          </w:p>
        </w:tc>
        <w:tc>
          <w:tcPr>
            <w:tcW w:w="4149" w:type="dxa"/>
          </w:tcPr>
          <w:p>
            <w:pPr>
              <w:rPr>
                <w:rFonts w:ascii="方正仿宋_GBK" w:eastAsia="方正仿宋_GBK"/>
                <w:bCs/>
              </w:rPr>
            </w:pPr>
            <w:r>
              <w:rPr>
                <w:rFonts w:hint="eastAsia" w:ascii="方正仿宋_GBK" w:eastAsia="方正仿宋_GBK"/>
                <w:bCs/>
              </w:rPr>
              <w:t>日用陶瓷、玻璃制造技术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534" w:hRule="atLeast"/>
          <w:jc w:val="center"/>
        </w:trPr>
        <w:tc>
          <w:tcPr>
            <w:tcW w:w="706" w:type="dxa"/>
            <w:vAlign w:val="center"/>
          </w:tcPr>
          <w:p>
            <w:pPr>
              <w:rPr>
                <w:rFonts w:ascii="方正仿宋_GBK" w:eastAsia="方正仿宋_GBK"/>
                <w:b/>
              </w:rPr>
            </w:pPr>
            <w:r>
              <w:rPr>
                <w:rFonts w:hint="eastAsia" w:ascii="方正仿宋_GBK" w:eastAsia="方正仿宋_GBK"/>
                <w:bCs/>
              </w:rPr>
              <w:t>2041</w:t>
            </w:r>
          </w:p>
        </w:tc>
        <w:tc>
          <w:tcPr>
            <w:tcW w:w="1665" w:type="dxa"/>
            <w:vAlign w:val="center"/>
          </w:tcPr>
          <w:p>
            <w:pPr>
              <w:rPr>
                <w:rFonts w:ascii="方正仿宋_GBK" w:eastAsia="方正仿宋_GBK"/>
                <w:b/>
              </w:rPr>
            </w:pPr>
            <w:r>
              <w:rPr>
                <w:rFonts w:hint="eastAsia" w:ascii="方正仿宋_GBK" w:eastAsia="方正仿宋_GBK"/>
              </w:rPr>
              <w:t>机械及流体传动</w:t>
            </w:r>
          </w:p>
        </w:tc>
        <w:tc>
          <w:tcPr>
            <w:tcW w:w="1974" w:type="dxa"/>
            <w:vAlign w:val="center"/>
          </w:tcPr>
          <w:p>
            <w:pPr>
              <w:rPr>
                <w:rFonts w:ascii="方正仿宋_GBK" w:eastAsia="方正仿宋_GBK"/>
                <w:bCs/>
              </w:rPr>
            </w:pPr>
            <w:r>
              <w:rPr>
                <w:rFonts w:hint="eastAsia" w:ascii="方正仿宋_GBK" w:eastAsia="方正仿宋_GBK"/>
                <w:bCs/>
              </w:rPr>
              <w:t>机械工程460</w:t>
            </w:r>
          </w:p>
        </w:tc>
        <w:tc>
          <w:tcPr>
            <w:tcW w:w="4149" w:type="dxa"/>
          </w:tcPr>
          <w:p>
            <w:pPr>
              <w:rPr>
                <w:rFonts w:ascii="方正仿宋_GBK" w:eastAsia="方正仿宋_GBK"/>
                <w:bCs/>
              </w:rPr>
            </w:pPr>
            <w:r>
              <w:rPr>
                <w:rFonts w:hint="eastAsia" w:ascii="方正仿宋_GBK" w:eastAsia="方正仿宋_GBK"/>
                <w:bCs/>
              </w:rPr>
              <w:t>机械学、机械设计、流体传动与控制技术、一般性机械工艺与设备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jc w:val="center"/>
        </w:trPr>
        <w:tc>
          <w:tcPr>
            <w:tcW w:w="706" w:type="dxa"/>
            <w:vMerge w:val="restart"/>
            <w:vAlign w:val="center"/>
          </w:tcPr>
          <w:p>
            <w:pPr>
              <w:rPr>
                <w:rFonts w:ascii="方正仿宋_GBK" w:eastAsia="方正仿宋_GBK"/>
                <w:bCs/>
              </w:rPr>
            </w:pPr>
            <w:r>
              <w:rPr>
                <w:rFonts w:hint="eastAsia" w:ascii="方正仿宋_GBK" w:eastAsia="方正仿宋_GBK"/>
                <w:bCs/>
              </w:rPr>
              <w:t>2042</w:t>
            </w:r>
          </w:p>
        </w:tc>
        <w:tc>
          <w:tcPr>
            <w:tcW w:w="1665" w:type="dxa"/>
            <w:vMerge w:val="restart"/>
            <w:vAlign w:val="center"/>
          </w:tcPr>
          <w:p>
            <w:pPr>
              <w:rPr>
                <w:rFonts w:ascii="方正仿宋_GBK" w:eastAsia="方正仿宋_GBK"/>
                <w:bCs/>
              </w:rPr>
            </w:pPr>
            <w:r>
              <w:rPr>
                <w:rFonts w:hint="eastAsia" w:ascii="方正仿宋_GBK" w:eastAsia="方正仿宋_GBK"/>
                <w:bCs/>
              </w:rPr>
              <w:t>先进制造及装备组</w:t>
            </w:r>
          </w:p>
        </w:tc>
        <w:tc>
          <w:tcPr>
            <w:tcW w:w="1974" w:type="dxa"/>
            <w:vAlign w:val="center"/>
          </w:tcPr>
          <w:p>
            <w:pPr>
              <w:rPr>
                <w:rFonts w:ascii="方正仿宋_GBK" w:eastAsia="方正仿宋_GBK"/>
                <w:bCs/>
              </w:rPr>
            </w:pPr>
            <w:r>
              <w:rPr>
                <w:rFonts w:hint="eastAsia" w:ascii="方正仿宋_GBK" w:eastAsia="方正仿宋_GBK"/>
                <w:bCs/>
              </w:rPr>
              <w:t>机械工程460</w:t>
            </w:r>
          </w:p>
        </w:tc>
        <w:tc>
          <w:tcPr>
            <w:tcW w:w="4149" w:type="dxa"/>
          </w:tcPr>
          <w:p>
            <w:pPr>
              <w:rPr>
                <w:rFonts w:ascii="方正仿宋_GBK" w:eastAsia="方正仿宋_GBK"/>
                <w:bCs/>
              </w:rPr>
            </w:pPr>
            <w:r>
              <w:rPr>
                <w:rFonts w:hint="eastAsia" w:ascii="方正仿宋_GBK" w:eastAsia="方正仿宋_GBK"/>
                <w:bCs/>
              </w:rPr>
              <w:t>数字化与智能化制造技术、自动化制造设备，能源与动力、冶金、煤炭与矿山、电力、交通运输、海洋等重大装备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bCs/>
              </w:rPr>
            </w:pPr>
          </w:p>
        </w:tc>
        <w:tc>
          <w:tcPr>
            <w:tcW w:w="1974" w:type="dxa"/>
            <w:vAlign w:val="center"/>
          </w:tcPr>
          <w:p>
            <w:pPr>
              <w:rPr>
                <w:rFonts w:ascii="方正仿宋_GBK" w:eastAsia="方正仿宋_GBK"/>
                <w:bCs/>
              </w:rPr>
            </w:pPr>
            <w:r>
              <w:rPr>
                <w:rFonts w:hint="eastAsia" w:ascii="方正仿宋_GBK" w:eastAsia="方正仿宋_GBK"/>
                <w:bCs/>
              </w:rPr>
              <w:t>交通运输工程580</w:t>
            </w:r>
          </w:p>
        </w:tc>
        <w:tc>
          <w:tcPr>
            <w:tcW w:w="4149" w:type="dxa"/>
          </w:tcPr>
          <w:p>
            <w:pPr>
              <w:rPr>
                <w:rFonts w:ascii="方正仿宋_GBK" w:eastAsia="方正仿宋_GBK"/>
                <w:bCs/>
              </w:rPr>
            </w:pPr>
            <w:r>
              <w:rPr>
                <w:rFonts w:hint="eastAsia" w:ascii="方正仿宋_GBK" w:eastAsia="方正仿宋_GBK"/>
                <w:bCs/>
              </w:rPr>
              <w:t>汽车工程，摩托车设计与工程，拖拉机制造技术，公路工程机械，船舶工程，造船专用工艺设备，机场及航空运输设备，铁路、铁轨车辆与专用工具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restart"/>
            <w:vAlign w:val="center"/>
          </w:tcPr>
          <w:p>
            <w:pPr>
              <w:rPr>
                <w:rFonts w:ascii="方正仿宋_GBK" w:eastAsia="方正仿宋_GBK"/>
                <w:bCs/>
              </w:rPr>
            </w:pPr>
            <w:r>
              <w:rPr>
                <w:rFonts w:hint="eastAsia" w:ascii="方正仿宋_GBK" w:eastAsia="方正仿宋_GBK"/>
                <w:bCs/>
              </w:rPr>
              <w:t>2043</w:t>
            </w:r>
          </w:p>
        </w:tc>
        <w:tc>
          <w:tcPr>
            <w:tcW w:w="1665" w:type="dxa"/>
            <w:vMerge w:val="restart"/>
            <w:vAlign w:val="center"/>
          </w:tcPr>
          <w:p>
            <w:pPr>
              <w:rPr>
                <w:rFonts w:ascii="方正仿宋_GBK" w:eastAsia="方正仿宋_GBK"/>
                <w:bCs/>
              </w:rPr>
            </w:pPr>
            <w:r>
              <w:rPr>
                <w:rFonts w:hint="eastAsia" w:ascii="方正仿宋_GBK" w:eastAsia="方正仿宋_GBK"/>
              </w:rPr>
              <w:t>金属材料</w:t>
            </w:r>
          </w:p>
        </w:tc>
        <w:tc>
          <w:tcPr>
            <w:tcW w:w="1974" w:type="dxa"/>
            <w:vAlign w:val="center"/>
          </w:tcPr>
          <w:p>
            <w:pPr>
              <w:rPr>
                <w:rFonts w:ascii="方正仿宋_GBK" w:eastAsia="方正仿宋_GBK"/>
                <w:bCs/>
              </w:rPr>
            </w:pPr>
            <w:r>
              <w:rPr>
                <w:rFonts w:hint="eastAsia" w:ascii="方正仿宋_GBK" w:eastAsia="方正仿宋_GBK"/>
                <w:bCs/>
              </w:rPr>
              <w:t>材料科学430</w:t>
            </w:r>
          </w:p>
        </w:tc>
        <w:tc>
          <w:tcPr>
            <w:tcW w:w="4149" w:type="dxa"/>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二/三级学科（除</w:t>
            </w:r>
            <w:r>
              <w:rPr>
                <w:rFonts w:hint="eastAsia" w:ascii="方正仿宋_GBK" w:eastAsia="方正仿宋_GBK"/>
                <w:bCs/>
              </w:rPr>
              <w:t>无机非金属材料、有机高分子材料、复合材料</w:t>
            </w:r>
            <w:r>
              <w:rPr>
                <w:rFonts w:hint="eastAsia" w:ascii="方正仿宋_GBK" w:eastAsia="方正仿宋_GBK"/>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bCs/>
              </w:rPr>
            </w:pPr>
          </w:p>
        </w:tc>
        <w:tc>
          <w:tcPr>
            <w:tcW w:w="1974" w:type="dxa"/>
            <w:vAlign w:val="center"/>
          </w:tcPr>
          <w:p>
            <w:pPr>
              <w:rPr>
                <w:rFonts w:ascii="方正仿宋_GBK" w:eastAsia="方正仿宋_GBK"/>
                <w:bCs/>
              </w:rPr>
            </w:pPr>
            <w:r>
              <w:rPr>
                <w:rFonts w:hint="eastAsia" w:ascii="方正仿宋_GBK" w:eastAsia="方正仿宋_GBK"/>
                <w:bCs/>
              </w:rPr>
              <w:t>冶金工程技术450</w:t>
            </w:r>
          </w:p>
        </w:tc>
        <w:tc>
          <w:tcPr>
            <w:tcW w:w="4149" w:type="dxa"/>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jc w:val="center"/>
        </w:trPr>
        <w:tc>
          <w:tcPr>
            <w:tcW w:w="706" w:type="dxa"/>
            <w:vMerge w:val="restart"/>
            <w:vAlign w:val="center"/>
          </w:tcPr>
          <w:p>
            <w:pPr>
              <w:rPr>
                <w:rFonts w:ascii="方正仿宋_GBK" w:eastAsia="方正仿宋_GBK"/>
                <w:bCs/>
              </w:rPr>
            </w:pPr>
            <w:r>
              <w:rPr>
                <w:rFonts w:hint="eastAsia" w:ascii="方正仿宋_GBK" w:eastAsia="方正仿宋_GBK"/>
                <w:bCs/>
              </w:rPr>
              <w:t>205</w:t>
            </w:r>
          </w:p>
        </w:tc>
        <w:tc>
          <w:tcPr>
            <w:tcW w:w="1665" w:type="dxa"/>
            <w:vMerge w:val="restart"/>
            <w:vAlign w:val="center"/>
          </w:tcPr>
          <w:p>
            <w:pPr>
              <w:rPr>
                <w:rFonts w:ascii="方正仿宋_GBK" w:eastAsia="方正仿宋_GBK"/>
                <w:bCs/>
              </w:rPr>
            </w:pPr>
            <w:r>
              <w:rPr>
                <w:rFonts w:hint="eastAsia" w:ascii="方正仿宋_GBK" w:eastAsia="方正仿宋_GBK"/>
              </w:rPr>
              <w:t>动力与电气、民用核技术</w:t>
            </w:r>
          </w:p>
        </w:tc>
        <w:tc>
          <w:tcPr>
            <w:tcW w:w="1974" w:type="dxa"/>
            <w:vAlign w:val="center"/>
          </w:tcPr>
          <w:p>
            <w:pPr>
              <w:rPr>
                <w:rFonts w:ascii="方正仿宋_GBK" w:eastAsia="方正仿宋_GBK"/>
                <w:bCs/>
              </w:rPr>
            </w:pPr>
            <w:r>
              <w:rPr>
                <w:rFonts w:hint="eastAsia" w:ascii="方正仿宋_GBK" w:eastAsia="方正仿宋_GBK"/>
                <w:bCs/>
              </w:rPr>
              <w:t>动力与电气工程470</w:t>
            </w:r>
          </w:p>
        </w:tc>
        <w:tc>
          <w:tcPr>
            <w:tcW w:w="4149" w:type="dxa"/>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bCs/>
              </w:rPr>
            </w:pPr>
          </w:p>
        </w:tc>
        <w:tc>
          <w:tcPr>
            <w:tcW w:w="1974" w:type="dxa"/>
            <w:vAlign w:val="center"/>
          </w:tcPr>
          <w:p>
            <w:pPr>
              <w:rPr>
                <w:rFonts w:ascii="方正仿宋_GBK" w:eastAsia="方正仿宋_GBK"/>
                <w:bCs/>
              </w:rPr>
            </w:pPr>
            <w:r>
              <w:rPr>
                <w:rFonts w:hint="eastAsia" w:ascii="方正仿宋_GBK" w:eastAsia="方正仿宋_GBK"/>
                <w:bCs/>
              </w:rPr>
              <w:t>核科学技术490</w:t>
            </w:r>
          </w:p>
        </w:tc>
        <w:tc>
          <w:tcPr>
            <w:tcW w:w="4149" w:type="dxa"/>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jc w:val="center"/>
        </w:trPr>
        <w:tc>
          <w:tcPr>
            <w:tcW w:w="706" w:type="dxa"/>
            <w:vMerge w:val="restart"/>
            <w:vAlign w:val="center"/>
          </w:tcPr>
          <w:p>
            <w:pPr>
              <w:rPr>
                <w:rFonts w:ascii="方正仿宋_GBK" w:eastAsia="方正仿宋_GBK"/>
                <w:bCs/>
              </w:rPr>
            </w:pPr>
            <w:r>
              <w:rPr>
                <w:rFonts w:hint="eastAsia" w:ascii="方正仿宋_GBK" w:eastAsia="方正仿宋_GBK"/>
                <w:bCs/>
              </w:rPr>
              <w:t>2061</w:t>
            </w:r>
          </w:p>
        </w:tc>
        <w:tc>
          <w:tcPr>
            <w:tcW w:w="1665" w:type="dxa"/>
            <w:vMerge w:val="restart"/>
            <w:vAlign w:val="center"/>
          </w:tcPr>
          <w:p>
            <w:pPr>
              <w:rPr>
                <w:rFonts w:ascii="方正仿宋_GBK" w:eastAsia="方正仿宋_GBK"/>
                <w:bCs/>
              </w:rPr>
            </w:pPr>
            <w:r>
              <w:rPr>
                <w:rFonts w:hint="eastAsia" w:ascii="方正仿宋_GBK" w:eastAsia="方正仿宋_GBK"/>
              </w:rPr>
              <w:t>电子与通讯、仪器仪表、计算机硬件.</w:t>
            </w:r>
          </w:p>
        </w:tc>
        <w:tc>
          <w:tcPr>
            <w:tcW w:w="1974" w:type="dxa"/>
            <w:vAlign w:val="center"/>
          </w:tcPr>
          <w:p>
            <w:pPr>
              <w:rPr>
                <w:rFonts w:ascii="方正仿宋_GBK" w:eastAsia="方正仿宋_GBK"/>
                <w:bCs/>
              </w:rPr>
            </w:pPr>
            <w:r>
              <w:rPr>
                <w:rFonts w:hint="eastAsia" w:ascii="方正仿宋_GBK" w:eastAsia="方正仿宋_GBK"/>
                <w:bCs/>
              </w:rPr>
              <w:t>机械工程460</w:t>
            </w:r>
          </w:p>
        </w:tc>
        <w:tc>
          <w:tcPr>
            <w:tcW w:w="4149" w:type="dxa"/>
          </w:tcPr>
          <w:p>
            <w:pPr>
              <w:rPr>
                <w:rFonts w:ascii="方正仿宋_GBK" w:eastAsia="方正仿宋_GBK"/>
                <w:bCs/>
              </w:rPr>
            </w:pPr>
            <w:r>
              <w:rPr>
                <w:rFonts w:hint="eastAsia" w:ascii="方正仿宋_GBK" w:eastAsia="方正仿宋_GBK"/>
                <w:bCs/>
              </w:rPr>
              <w:t>仪器仪表技术、机械制造自动化技术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bCs/>
              </w:rPr>
            </w:pPr>
          </w:p>
        </w:tc>
        <w:tc>
          <w:tcPr>
            <w:tcW w:w="1974" w:type="dxa"/>
            <w:vAlign w:val="center"/>
          </w:tcPr>
          <w:p>
            <w:pPr>
              <w:rPr>
                <w:rFonts w:ascii="方正仿宋_GBK" w:eastAsia="方正仿宋_GBK"/>
                <w:bCs/>
              </w:rPr>
            </w:pPr>
            <w:r>
              <w:rPr>
                <w:rFonts w:hint="eastAsia" w:ascii="方正仿宋_GBK" w:eastAsia="方正仿宋_GBK"/>
                <w:bCs/>
              </w:rPr>
              <w:t>电子、通信与自动控制技术510</w:t>
            </w:r>
          </w:p>
        </w:tc>
        <w:tc>
          <w:tcPr>
            <w:tcW w:w="4149" w:type="dxa"/>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jc w:val="center"/>
        </w:trPr>
        <w:tc>
          <w:tcPr>
            <w:tcW w:w="706" w:type="dxa"/>
            <w:vMerge w:val="continue"/>
            <w:vAlign w:val="center"/>
          </w:tcPr>
          <w:p>
            <w:pPr>
              <w:rPr>
                <w:rFonts w:ascii="方正仿宋_GBK" w:eastAsia="方正仿宋_GBK"/>
                <w:b/>
              </w:rPr>
            </w:pPr>
          </w:p>
        </w:tc>
        <w:tc>
          <w:tcPr>
            <w:tcW w:w="1665" w:type="dxa"/>
            <w:vMerge w:val="continue"/>
            <w:vAlign w:val="center"/>
          </w:tcPr>
          <w:p>
            <w:pPr>
              <w:rPr>
                <w:rFonts w:ascii="方正仿宋_GBK" w:eastAsia="方正仿宋_GBK"/>
                <w:b/>
              </w:rPr>
            </w:pPr>
          </w:p>
        </w:tc>
        <w:tc>
          <w:tcPr>
            <w:tcW w:w="1974" w:type="dxa"/>
            <w:vAlign w:val="center"/>
          </w:tcPr>
          <w:p>
            <w:pPr>
              <w:rPr>
                <w:rFonts w:ascii="方正仿宋_GBK" w:eastAsia="方正仿宋_GBK"/>
                <w:bCs/>
              </w:rPr>
            </w:pPr>
            <w:r>
              <w:rPr>
                <w:rFonts w:hint="eastAsia" w:ascii="方正仿宋_GBK" w:eastAsia="方正仿宋_GBK"/>
                <w:bCs/>
              </w:rPr>
              <w:t>计算机科学技术520</w:t>
            </w:r>
          </w:p>
        </w:tc>
        <w:tc>
          <w:tcPr>
            <w:tcW w:w="4149" w:type="dxa"/>
          </w:tcPr>
          <w:p>
            <w:pPr>
              <w:rPr>
                <w:rFonts w:ascii="方正仿宋_GBK" w:eastAsia="方正仿宋_GBK"/>
                <w:bCs/>
              </w:rPr>
            </w:pPr>
            <w:r>
              <w:rPr>
                <w:rFonts w:hint="eastAsia" w:ascii="方正仿宋_GBK" w:eastAsia="方正仿宋_GBK"/>
                <w:bCs/>
              </w:rPr>
              <w:t>硬件类</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jc w:val="center"/>
        </w:trPr>
        <w:tc>
          <w:tcPr>
            <w:tcW w:w="706" w:type="dxa"/>
            <w:vMerge w:val="restart"/>
            <w:vAlign w:val="center"/>
          </w:tcPr>
          <w:p>
            <w:pPr>
              <w:rPr>
                <w:rFonts w:ascii="方正仿宋_GBK" w:eastAsia="方正仿宋_GBK"/>
                <w:bCs/>
              </w:rPr>
            </w:pPr>
            <w:r>
              <w:rPr>
                <w:rFonts w:hint="eastAsia" w:ascii="方正仿宋_GBK" w:eastAsia="方正仿宋_GBK"/>
                <w:bCs/>
              </w:rPr>
              <w:t>2062</w:t>
            </w:r>
          </w:p>
        </w:tc>
        <w:tc>
          <w:tcPr>
            <w:tcW w:w="1665" w:type="dxa"/>
            <w:vMerge w:val="restart"/>
            <w:vAlign w:val="center"/>
          </w:tcPr>
          <w:p>
            <w:pPr>
              <w:rPr>
                <w:rFonts w:ascii="方正仿宋_GBK" w:eastAsia="方正仿宋_GBK"/>
                <w:bCs/>
              </w:rPr>
            </w:pPr>
            <w:r>
              <w:rPr>
                <w:rFonts w:hint="eastAsia" w:ascii="方正仿宋_GBK" w:eastAsia="方正仿宋_GBK"/>
                <w:bCs/>
              </w:rPr>
              <w:t>电子与通讯、仪器仪表、计算机软件</w:t>
            </w:r>
          </w:p>
        </w:tc>
        <w:tc>
          <w:tcPr>
            <w:tcW w:w="1974" w:type="dxa"/>
            <w:vAlign w:val="center"/>
          </w:tcPr>
          <w:p>
            <w:pPr>
              <w:rPr>
                <w:rFonts w:ascii="方正仿宋_GBK" w:eastAsia="方正仿宋_GBK"/>
                <w:bCs/>
              </w:rPr>
            </w:pPr>
            <w:r>
              <w:rPr>
                <w:rFonts w:hint="eastAsia" w:ascii="方正仿宋_GBK" w:eastAsia="方正仿宋_GBK"/>
                <w:bCs/>
              </w:rPr>
              <w:t>机械工程460</w:t>
            </w:r>
          </w:p>
        </w:tc>
        <w:tc>
          <w:tcPr>
            <w:tcW w:w="4149" w:type="dxa"/>
          </w:tcPr>
          <w:p>
            <w:pPr>
              <w:rPr>
                <w:rFonts w:ascii="方正仿宋_GBK" w:eastAsia="方正仿宋_GBK"/>
                <w:bCs/>
              </w:rPr>
            </w:pPr>
            <w:r>
              <w:rPr>
                <w:rFonts w:hint="eastAsia" w:ascii="方正仿宋_GBK" w:eastAsia="方正仿宋_GBK"/>
                <w:bCs/>
              </w:rPr>
              <w:t>仪器仪表技术、机械制造自动化技术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jc w:val="center"/>
        </w:trPr>
        <w:tc>
          <w:tcPr>
            <w:tcW w:w="706" w:type="dxa"/>
            <w:vMerge w:val="continue"/>
            <w:vAlign w:val="center"/>
          </w:tcPr>
          <w:p>
            <w:pPr>
              <w:rPr>
                <w:rFonts w:ascii="方正仿宋_GBK" w:eastAsia="方正仿宋_GBK"/>
                <w:b/>
              </w:rPr>
            </w:pPr>
          </w:p>
        </w:tc>
        <w:tc>
          <w:tcPr>
            <w:tcW w:w="1665" w:type="dxa"/>
            <w:vMerge w:val="continue"/>
            <w:vAlign w:val="center"/>
          </w:tcPr>
          <w:p>
            <w:pPr>
              <w:rPr>
                <w:rFonts w:ascii="方正仿宋_GBK" w:eastAsia="方正仿宋_GBK"/>
                <w:b/>
              </w:rPr>
            </w:pPr>
          </w:p>
        </w:tc>
        <w:tc>
          <w:tcPr>
            <w:tcW w:w="1974" w:type="dxa"/>
            <w:vAlign w:val="center"/>
          </w:tcPr>
          <w:p>
            <w:pPr>
              <w:rPr>
                <w:rFonts w:ascii="方正仿宋_GBK" w:eastAsia="方正仿宋_GBK"/>
                <w:bCs/>
              </w:rPr>
            </w:pPr>
            <w:r>
              <w:rPr>
                <w:rFonts w:hint="eastAsia" w:ascii="方正仿宋_GBK" w:eastAsia="方正仿宋_GBK"/>
                <w:bCs/>
              </w:rPr>
              <w:t>电子、通信与自动控制技术510</w:t>
            </w:r>
          </w:p>
        </w:tc>
        <w:tc>
          <w:tcPr>
            <w:tcW w:w="4149" w:type="dxa"/>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continue"/>
            <w:vAlign w:val="center"/>
          </w:tcPr>
          <w:p>
            <w:pPr>
              <w:rPr>
                <w:rFonts w:ascii="方正仿宋_GBK" w:eastAsia="方正仿宋_GBK"/>
                <w:b/>
              </w:rPr>
            </w:pPr>
          </w:p>
        </w:tc>
        <w:tc>
          <w:tcPr>
            <w:tcW w:w="1665" w:type="dxa"/>
            <w:vMerge w:val="continue"/>
            <w:vAlign w:val="center"/>
          </w:tcPr>
          <w:p>
            <w:pPr>
              <w:rPr>
                <w:rFonts w:ascii="方正仿宋_GBK" w:eastAsia="方正仿宋_GBK"/>
                <w:b/>
              </w:rPr>
            </w:pPr>
          </w:p>
        </w:tc>
        <w:tc>
          <w:tcPr>
            <w:tcW w:w="1974" w:type="dxa"/>
            <w:vAlign w:val="center"/>
          </w:tcPr>
          <w:p>
            <w:pPr>
              <w:rPr>
                <w:rFonts w:ascii="方正仿宋_GBK" w:eastAsia="方正仿宋_GBK"/>
                <w:bCs/>
              </w:rPr>
            </w:pPr>
            <w:r>
              <w:rPr>
                <w:rFonts w:hint="eastAsia" w:ascii="方正仿宋_GBK" w:eastAsia="方正仿宋_GBK"/>
                <w:bCs/>
              </w:rPr>
              <w:t>计算机科学技术520</w:t>
            </w:r>
          </w:p>
        </w:tc>
        <w:tc>
          <w:tcPr>
            <w:tcW w:w="4149" w:type="dxa"/>
          </w:tcPr>
          <w:p>
            <w:pPr>
              <w:rPr>
                <w:rFonts w:ascii="方正仿宋_GBK" w:eastAsia="方正仿宋_GBK"/>
                <w:bCs/>
              </w:rPr>
            </w:pPr>
            <w:r>
              <w:rPr>
                <w:rFonts w:hint="eastAsia" w:ascii="方正仿宋_GBK" w:eastAsia="方正仿宋_GBK"/>
                <w:bCs/>
              </w:rPr>
              <w:t>软件类</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03" w:hRule="atLeast"/>
          <w:jc w:val="center"/>
        </w:trPr>
        <w:tc>
          <w:tcPr>
            <w:tcW w:w="706" w:type="dxa"/>
            <w:vMerge w:val="restart"/>
            <w:vAlign w:val="center"/>
          </w:tcPr>
          <w:p>
            <w:pPr>
              <w:rPr>
                <w:rFonts w:ascii="方正仿宋_GBK" w:eastAsia="方正仿宋_GBK"/>
                <w:bCs/>
              </w:rPr>
            </w:pPr>
            <w:r>
              <w:rPr>
                <w:rFonts w:hint="eastAsia" w:ascii="方正仿宋_GBK" w:eastAsia="方正仿宋_GBK"/>
                <w:bCs/>
              </w:rPr>
              <w:t>2063</w:t>
            </w:r>
          </w:p>
        </w:tc>
        <w:tc>
          <w:tcPr>
            <w:tcW w:w="1665" w:type="dxa"/>
            <w:vMerge w:val="restart"/>
            <w:vAlign w:val="center"/>
          </w:tcPr>
          <w:p>
            <w:pPr>
              <w:rPr>
                <w:rFonts w:ascii="方正仿宋_GBK" w:eastAsia="方正仿宋_GBK"/>
              </w:rPr>
            </w:pPr>
            <w:r>
              <w:rPr>
                <w:rFonts w:hint="eastAsia" w:ascii="方正仿宋_GBK" w:eastAsia="方正仿宋_GBK"/>
              </w:rPr>
              <w:t>现代服务业信息化</w:t>
            </w:r>
          </w:p>
        </w:tc>
        <w:tc>
          <w:tcPr>
            <w:tcW w:w="1974" w:type="dxa"/>
            <w:vAlign w:val="center"/>
          </w:tcPr>
          <w:p>
            <w:pPr>
              <w:rPr>
                <w:rFonts w:ascii="方正仿宋_GBK" w:eastAsia="方正仿宋_GBK"/>
                <w:bCs/>
              </w:rPr>
            </w:pPr>
            <w:r>
              <w:rPr>
                <w:rFonts w:hint="eastAsia" w:ascii="方正仿宋_GBK" w:eastAsia="方正仿宋_GBK"/>
                <w:bCs/>
              </w:rPr>
              <w:t>电子、通信与自动控制技术510</w:t>
            </w:r>
          </w:p>
        </w:tc>
        <w:tc>
          <w:tcPr>
            <w:tcW w:w="4149" w:type="dxa"/>
            <w:vMerge w:val="restart"/>
          </w:tcPr>
          <w:p>
            <w:pPr>
              <w:pStyle w:val="27"/>
              <w:spacing w:line="336" w:lineRule="atLeast"/>
              <w:rPr>
                <w:rFonts w:ascii="方正仿宋_GBK" w:hAnsi="Times New Roman" w:eastAsia="方正仿宋_GBK"/>
                <w:bCs/>
                <w:kern w:val="2"/>
                <w:sz w:val="21"/>
              </w:rPr>
            </w:pPr>
            <w:r>
              <w:rPr>
                <w:rFonts w:hint="eastAsia" w:ascii="方正仿宋_GBK" w:hAnsi="Times New Roman" w:eastAsia="方正仿宋_GBK"/>
                <w:bCs/>
                <w:kern w:val="2"/>
                <w:sz w:val="21"/>
              </w:rPr>
              <w:t>将信息化技术应用于</w:t>
            </w:r>
            <w:r>
              <w:fldChar w:fldCharType="begin"/>
            </w:r>
            <w:r>
              <w:instrText xml:space="preserve"> HYPERLINK "http://wiki.mbalib.com/wiki/%E9%87%91%E8%9E%8D%E6%9C%8D%E5%8A%A1" \o "金融服务" </w:instrText>
            </w:r>
            <w:r>
              <w:fldChar w:fldCharType="separate"/>
            </w:r>
            <w:r>
              <w:rPr>
                <w:rFonts w:hint="eastAsia" w:ascii="方正仿宋_GBK" w:hAnsi="Times New Roman" w:eastAsia="方正仿宋_GBK"/>
                <w:bCs/>
                <w:kern w:val="2"/>
                <w:sz w:val="21"/>
              </w:rPr>
              <w:t>金融服务</w:t>
            </w:r>
            <w:r>
              <w:rPr>
                <w:rFonts w:hint="eastAsia" w:ascii="方正仿宋_GBK" w:hAnsi="Times New Roman" w:eastAsia="方正仿宋_GBK"/>
                <w:bCs/>
                <w:kern w:val="2"/>
                <w:sz w:val="21"/>
              </w:rPr>
              <w:fldChar w:fldCharType="end"/>
            </w:r>
            <w:r>
              <w:rPr>
                <w:rFonts w:hint="eastAsia" w:ascii="方正仿宋_GBK" w:hAnsi="Times New Roman" w:eastAsia="方正仿宋_GBK"/>
                <w:bCs/>
                <w:kern w:val="2"/>
                <w:sz w:val="21"/>
              </w:rPr>
              <w:t>、</w:t>
            </w:r>
            <w:r>
              <w:fldChar w:fldCharType="begin"/>
            </w:r>
            <w:r>
              <w:instrText xml:space="preserve"> HYPERLINK "http://wiki.mbalib.com/wiki/%E5%95%86%E5%8A%A1%E6%9C%8D%E5%8A%A1" \o "商务服务" </w:instrText>
            </w:r>
            <w:r>
              <w:fldChar w:fldCharType="separate"/>
            </w:r>
            <w:r>
              <w:rPr>
                <w:rFonts w:hint="eastAsia" w:ascii="方正仿宋_GBK" w:hAnsi="Times New Roman" w:eastAsia="方正仿宋_GBK"/>
                <w:bCs/>
                <w:kern w:val="2"/>
                <w:sz w:val="21"/>
              </w:rPr>
              <w:t>商务服务</w:t>
            </w:r>
            <w:r>
              <w:rPr>
                <w:rFonts w:hint="eastAsia" w:ascii="方正仿宋_GBK" w:hAnsi="Times New Roman" w:eastAsia="方正仿宋_GBK"/>
                <w:bCs/>
                <w:kern w:val="2"/>
                <w:sz w:val="21"/>
              </w:rPr>
              <w:fldChar w:fldCharType="end"/>
            </w:r>
            <w:r>
              <w:rPr>
                <w:rFonts w:hint="eastAsia" w:ascii="方正仿宋_GBK" w:hAnsi="Times New Roman" w:eastAsia="方正仿宋_GBK"/>
                <w:bCs/>
                <w:kern w:val="2"/>
                <w:sz w:val="21"/>
              </w:rPr>
              <w:t>、政务服务、教育培训服务、</w:t>
            </w:r>
            <w:r>
              <w:fldChar w:fldCharType="begin"/>
            </w:r>
            <w:r>
              <w:instrText xml:space="preserve"> HYPERLINK "http://wiki.mbalib.com/wiki/%E7%89%A9%E6%B5%81%E6%9C%8D%E5%8A%A1" \o "物流服务" </w:instrText>
            </w:r>
            <w:r>
              <w:fldChar w:fldCharType="separate"/>
            </w:r>
            <w:r>
              <w:rPr>
                <w:rFonts w:hint="eastAsia" w:ascii="方正仿宋_GBK" w:hAnsi="Times New Roman" w:eastAsia="方正仿宋_GBK"/>
                <w:bCs/>
                <w:kern w:val="2"/>
                <w:sz w:val="21"/>
              </w:rPr>
              <w:t>物流服务</w:t>
            </w:r>
            <w:r>
              <w:rPr>
                <w:rFonts w:hint="eastAsia" w:ascii="方正仿宋_GBK" w:hAnsi="Times New Roman" w:eastAsia="方正仿宋_GBK"/>
                <w:bCs/>
                <w:kern w:val="2"/>
                <w:sz w:val="21"/>
              </w:rPr>
              <w:fldChar w:fldCharType="end"/>
            </w:r>
            <w:r>
              <w:rPr>
                <w:rFonts w:hint="eastAsia" w:ascii="方正仿宋_GBK" w:hAnsi="Times New Roman" w:eastAsia="方正仿宋_GBK"/>
                <w:bCs/>
                <w:kern w:val="2"/>
                <w:sz w:val="21"/>
              </w:rPr>
              <w:t>等现代服务业领域产生的成果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02" w:hRule="atLeas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bCs/>
              </w:rPr>
              <w:t>计算机科学技术520</w:t>
            </w:r>
          </w:p>
        </w:tc>
        <w:tc>
          <w:tcPr>
            <w:tcW w:w="4149" w:type="dxa"/>
            <w:vMerge w:val="continue"/>
          </w:tcPr>
          <w:p>
            <w:pPr>
              <w:pStyle w:val="27"/>
              <w:spacing w:line="336" w:lineRule="atLeast"/>
              <w:rPr>
                <w:rFonts w:ascii="方正仿宋_GBK" w:hAnsi="Times New Roman" w:eastAsia="方正仿宋_GBK"/>
                <w:bCs/>
                <w:kern w:val="2"/>
                <w:sz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jc w:val="center"/>
        </w:trPr>
        <w:tc>
          <w:tcPr>
            <w:tcW w:w="706" w:type="dxa"/>
            <w:vMerge w:val="restart"/>
            <w:vAlign w:val="center"/>
          </w:tcPr>
          <w:p>
            <w:pPr>
              <w:rPr>
                <w:rFonts w:ascii="方正仿宋_GBK" w:eastAsia="方正仿宋_GBK"/>
                <w:b/>
              </w:rPr>
            </w:pPr>
            <w:r>
              <w:rPr>
                <w:rFonts w:hint="eastAsia" w:ascii="方正仿宋_GBK" w:eastAsia="方正仿宋_GBK"/>
                <w:bCs/>
              </w:rPr>
              <w:t>207</w:t>
            </w:r>
          </w:p>
        </w:tc>
        <w:tc>
          <w:tcPr>
            <w:tcW w:w="1665" w:type="dxa"/>
            <w:vMerge w:val="restart"/>
            <w:vAlign w:val="center"/>
          </w:tcPr>
          <w:p>
            <w:pPr>
              <w:rPr>
                <w:rFonts w:ascii="方正仿宋_GBK" w:eastAsia="方正仿宋_GBK"/>
                <w:b/>
              </w:rPr>
            </w:pPr>
            <w:r>
              <w:rPr>
                <w:rFonts w:hint="eastAsia" w:ascii="方正仿宋_GBK" w:eastAsia="方正仿宋_GBK"/>
              </w:rPr>
              <w:t>交通工程与土木建筑</w:t>
            </w:r>
          </w:p>
        </w:tc>
        <w:tc>
          <w:tcPr>
            <w:tcW w:w="1974" w:type="dxa"/>
            <w:vAlign w:val="center"/>
          </w:tcPr>
          <w:p>
            <w:pPr>
              <w:rPr>
                <w:rFonts w:ascii="方正仿宋_GBK" w:eastAsia="方正仿宋_GBK"/>
                <w:bCs/>
              </w:rPr>
            </w:pPr>
            <w:r>
              <w:rPr>
                <w:rFonts w:hint="eastAsia" w:ascii="方正仿宋_GBK" w:eastAsia="方正仿宋_GBK"/>
                <w:bCs/>
              </w:rPr>
              <w:t>土木建筑工程560</w:t>
            </w:r>
          </w:p>
        </w:tc>
        <w:tc>
          <w:tcPr>
            <w:tcW w:w="4149" w:type="dxa"/>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bCs/>
              </w:rPr>
            </w:pPr>
          </w:p>
        </w:tc>
        <w:tc>
          <w:tcPr>
            <w:tcW w:w="1974" w:type="dxa"/>
            <w:vAlign w:val="center"/>
          </w:tcPr>
          <w:p>
            <w:pPr>
              <w:rPr>
                <w:rFonts w:ascii="方正仿宋_GBK" w:eastAsia="方正仿宋_GBK"/>
                <w:bCs/>
              </w:rPr>
            </w:pPr>
            <w:r>
              <w:rPr>
                <w:rFonts w:hint="eastAsia" w:ascii="方正仿宋_GBK" w:eastAsia="方正仿宋_GBK"/>
                <w:bCs/>
              </w:rPr>
              <w:t>交通运输工程580</w:t>
            </w:r>
          </w:p>
        </w:tc>
        <w:tc>
          <w:tcPr>
            <w:tcW w:w="4149" w:type="dxa"/>
          </w:tcPr>
          <w:p>
            <w:pPr>
              <w:rPr>
                <w:rFonts w:ascii="方正仿宋_GBK" w:eastAsia="方正仿宋_GBK"/>
                <w:bCs/>
              </w:rPr>
            </w:pPr>
            <w:r>
              <w:rPr>
                <w:rFonts w:hint="eastAsia" w:ascii="方正仿宋_GBK" w:eastAsia="方正仿宋_GBK"/>
                <w:bCs/>
              </w:rPr>
              <w:t>路基、路面工程，桥涵工程，隧道工程，路桥施工机械与设备，公路运输安全管理，城市道路运输工程，水路运输，水下工程技术，机场及航空运输，交通运输系统工程，交通运输安全工程，高速铁路建设技术，轨道交通运输运营信息及安全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Merge w:val="restart"/>
            <w:vAlign w:val="center"/>
          </w:tcPr>
          <w:p>
            <w:pPr>
              <w:rPr>
                <w:rFonts w:ascii="方正仿宋_GBK" w:eastAsia="方正仿宋_GBK"/>
                <w:bCs/>
              </w:rPr>
            </w:pPr>
            <w:r>
              <w:rPr>
                <w:rFonts w:hint="eastAsia" w:ascii="方正仿宋_GBK" w:eastAsia="方正仿宋_GBK"/>
                <w:bCs/>
              </w:rPr>
              <w:t>2081</w:t>
            </w:r>
          </w:p>
        </w:tc>
        <w:tc>
          <w:tcPr>
            <w:tcW w:w="1665" w:type="dxa"/>
            <w:vMerge w:val="restart"/>
            <w:vAlign w:val="center"/>
          </w:tcPr>
          <w:p>
            <w:pPr>
              <w:rPr>
                <w:rFonts w:ascii="方正仿宋_GBK" w:eastAsia="方正仿宋_GBK"/>
                <w:bCs/>
              </w:rPr>
            </w:pPr>
            <w:r>
              <w:rPr>
                <w:rFonts w:hint="eastAsia" w:ascii="方正仿宋_GBK" w:eastAsia="方正仿宋_GBK"/>
              </w:rPr>
              <w:t>水利工程</w:t>
            </w:r>
          </w:p>
        </w:tc>
        <w:tc>
          <w:tcPr>
            <w:tcW w:w="1974" w:type="dxa"/>
            <w:vAlign w:val="center"/>
          </w:tcPr>
          <w:p>
            <w:pPr>
              <w:rPr>
                <w:rFonts w:ascii="方正仿宋_GBK" w:eastAsia="方正仿宋_GBK"/>
                <w:bCs/>
              </w:rPr>
            </w:pPr>
            <w:r>
              <w:rPr>
                <w:rFonts w:hint="eastAsia" w:ascii="方正仿宋_GBK" w:eastAsia="方正仿宋_GBK"/>
                <w:bCs/>
              </w:rPr>
              <w:t>工程与技术科学基础学科410</w:t>
            </w:r>
          </w:p>
        </w:tc>
        <w:tc>
          <w:tcPr>
            <w:tcW w:w="4149" w:type="dxa"/>
          </w:tcPr>
          <w:p>
            <w:pPr>
              <w:rPr>
                <w:rFonts w:ascii="方正仿宋_GBK" w:eastAsia="方正仿宋_GBK"/>
              </w:rPr>
            </w:pPr>
            <w:r>
              <w:rPr>
                <w:rFonts w:hint="eastAsia" w:ascii="方正仿宋_GBK" w:eastAsia="方正仿宋_GBK"/>
                <w:bCs/>
              </w:rPr>
              <w:t>工程水文学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jc w:val="center"/>
        </w:trPr>
        <w:tc>
          <w:tcPr>
            <w:tcW w:w="706" w:type="dxa"/>
            <w:vMerge w:val="continue"/>
            <w:vAlign w:val="center"/>
          </w:tcPr>
          <w:p>
            <w:pPr>
              <w:rPr>
                <w:rFonts w:ascii="方正仿宋_GBK" w:eastAsia="方正仿宋_GBK"/>
                <w:b/>
              </w:rPr>
            </w:pPr>
          </w:p>
        </w:tc>
        <w:tc>
          <w:tcPr>
            <w:tcW w:w="1665" w:type="dxa"/>
            <w:vMerge w:val="continue"/>
            <w:vAlign w:val="center"/>
          </w:tcPr>
          <w:p>
            <w:pPr>
              <w:rPr>
                <w:rFonts w:ascii="方正仿宋_GBK" w:eastAsia="方正仿宋_GBK"/>
                <w:b/>
              </w:rPr>
            </w:pPr>
          </w:p>
        </w:tc>
        <w:tc>
          <w:tcPr>
            <w:tcW w:w="1974" w:type="dxa"/>
            <w:vAlign w:val="center"/>
          </w:tcPr>
          <w:p>
            <w:pPr>
              <w:rPr>
                <w:rFonts w:ascii="方正仿宋_GBK" w:eastAsia="方正仿宋_GBK"/>
                <w:bCs/>
              </w:rPr>
            </w:pPr>
            <w:r>
              <w:rPr>
                <w:rFonts w:hint="eastAsia" w:ascii="方正仿宋_GBK" w:eastAsia="方正仿宋_GBK"/>
                <w:bCs/>
              </w:rPr>
              <w:t>水利工程570</w:t>
            </w:r>
          </w:p>
        </w:tc>
        <w:tc>
          <w:tcPr>
            <w:tcW w:w="4149" w:type="dxa"/>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Merge w:val="restart"/>
            <w:vAlign w:val="center"/>
          </w:tcPr>
          <w:p>
            <w:pPr>
              <w:rPr>
                <w:rFonts w:ascii="方正仿宋_GBK" w:eastAsia="方正仿宋_GBK"/>
                <w:bCs/>
              </w:rPr>
            </w:pPr>
            <w:r>
              <w:rPr>
                <w:rFonts w:hint="eastAsia" w:ascii="方正仿宋_GBK" w:eastAsia="方正仿宋_GBK"/>
                <w:bCs/>
              </w:rPr>
              <w:t>2082</w:t>
            </w:r>
          </w:p>
        </w:tc>
        <w:tc>
          <w:tcPr>
            <w:tcW w:w="1665" w:type="dxa"/>
            <w:vMerge w:val="restart"/>
            <w:vAlign w:val="center"/>
          </w:tcPr>
          <w:p>
            <w:pPr>
              <w:rPr>
                <w:rFonts w:ascii="方正仿宋_GBK" w:eastAsia="方正仿宋_GBK"/>
                <w:b/>
              </w:rPr>
            </w:pPr>
            <w:r>
              <w:rPr>
                <w:rFonts w:hint="eastAsia" w:ascii="方正仿宋_GBK" w:eastAsia="方正仿宋_GBK"/>
              </w:rPr>
              <w:t>国土资源与利用、自然灾害监测预报</w:t>
            </w:r>
          </w:p>
        </w:tc>
        <w:tc>
          <w:tcPr>
            <w:tcW w:w="1974" w:type="dxa"/>
            <w:vAlign w:val="center"/>
          </w:tcPr>
          <w:p>
            <w:pPr>
              <w:rPr>
                <w:rFonts w:ascii="方正仿宋_GBK" w:eastAsia="方正仿宋_GBK"/>
                <w:bCs/>
              </w:rPr>
            </w:pPr>
            <w:r>
              <w:rPr>
                <w:rFonts w:hint="eastAsia" w:ascii="方正仿宋_GBK" w:eastAsia="方正仿宋_GBK"/>
                <w:bCs/>
              </w:rPr>
              <w:t>工程与技术科学基础学科410</w:t>
            </w:r>
          </w:p>
        </w:tc>
        <w:tc>
          <w:tcPr>
            <w:tcW w:w="4149" w:type="dxa"/>
          </w:tcPr>
          <w:p>
            <w:pPr>
              <w:rPr>
                <w:rFonts w:ascii="方正仿宋_GBK" w:eastAsia="方正仿宋_GBK"/>
                <w:bCs/>
              </w:rPr>
            </w:pPr>
            <w:r>
              <w:rPr>
                <w:rFonts w:hint="eastAsia" w:ascii="方正仿宋_GBK" w:eastAsia="方正仿宋_GBK"/>
                <w:bCs/>
              </w:rPr>
              <w:t>工程地质学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bCs/>
              </w:rPr>
              <w:t>测绘科学技术420</w:t>
            </w:r>
          </w:p>
        </w:tc>
        <w:tc>
          <w:tcPr>
            <w:tcW w:w="4149" w:type="dxa"/>
          </w:tcPr>
          <w:p>
            <w:pPr>
              <w:rPr>
                <w:rFonts w:ascii="方正仿宋_GBK" w:eastAsia="方正仿宋_GBK"/>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bCs/>
              </w:rPr>
              <w:t>地球科学170</w:t>
            </w:r>
          </w:p>
        </w:tc>
        <w:tc>
          <w:tcPr>
            <w:tcW w:w="4149" w:type="dxa"/>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96" w:hRule="atLeas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bCs/>
              </w:rPr>
              <w:t>矿山工程技术440</w:t>
            </w:r>
          </w:p>
        </w:tc>
        <w:tc>
          <w:tcPr>
            <w:tcW w:w="4149" w:type="dxa"/>
          </w:tcPr>
          <w:p>
            <w:pPr>
              <w:rPr>
                <w:rFonts w:ascii="方正仿宋_GBK" w:eastAsia="方正仿宋_GBK"/>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67" w:hRule="atLeast"/>
          <w:jc w:val="center"/>
        </w:trPr>
        <w:tc>
          <w:tcPr>
            <w:tcW w:w="706" w:type="dxa"/>
            <w:vMerge w:val="restart"/>
            <w:vAlign w:val="center"/>
          </w:tcPr>
          <w:p>
            <w:pPr>
              <w:rPr>
                <w:rFonts w:ascii="方正仿宋_GBK" w:eastAsia="方正仿宋_GBK"/>
                <w:bCs/>
              </w:rPr>
            </w:pPr>
            <w:r>
              <w:rPr>
                <w:rFonts w:hint="eastAsia" w:ascii="方正仿宋_GBK" w:eastAsia="方正仿宋_GBK"/>
                <w:bCs/>
              </w:rPr>
              <w:t>209</w:t>
            </w:r>
          </w:p>
        </w:tc>
        <w:tc>
          <w:tcPr>
            <w:tcW w:w="1665" w:type="dxa"/>
            <w:vMerge w:val="restart"/>
            <w:vAlign w:val="center"/>
          </w:tcPr>
          <w:p>
            <w:pPr>
              <w:rPr>
                <w:rFonts w:ascii="方正仿宋_GBK" w:eastAsia="方正仿宋_GBK"/>
                <w:b/>
              </w:rPr>
            </w:pPr>
            <w:r>
              <w:rPr>
                <w:rFonts w:hint="eastAsia" w:ascii="方正仿宋_GBK" w:eastAsia="方正仿宋_GBK"/>
              </w:rPr>
              <w:t>标准与技术基础</w:t>
            </w:r>
          </w:p>
        </w:tc>
        <w:tc>
          <w:tcPr>
            <w:tcW w:w="1974" w:type="dxa"/>
            <w:vAlign w:val="center"/>
          </w:tcPr>
          <w:p>
            <w:pPr>
              <w:rPr>
                <w:rFonts w:ascii="方正仿宋_GBK" w:eastAsia="方正仿宋_GBK"/>
                <w:bCs/>
              </w:rPr>
            </w:pPr>
            <w:r>
              <w:rPr>
                <w:rFonts w:hint="eastAsia" w:ascii="方正仿宋_GBK" w:eastAsia="方正仿宋_GBK"/>
                <w:bCs/>
              </w:rPr>
              <w:t>工程与技术科学基础学科410</w:t>
            </w:r>
          </w:p>
        </w:tc>
        <w:tc>
          <w:tcPr>
            <w:tcW w:w="4149" w:type="dxa"/>
          </w:tcPr>
          <w:p>
            <w:pPr>
              <w:rPr>
                <w:rFonts w:ascii="方正仿宋_GBK" w:eastAsia="方正仿宋_GBK"/>
                <w:bCs/>
              </w:rPr>
            </w:pPr>
            <w:r>
              <w:rPr>
                <w:rFonts w:hint="eastAsia" w:ascii="方正仿宋_GBK" w:eastAsia="方正仿宋_GBK"/>
                <w:bCs/>
              </w:rPr>
              <w:t>标准化科学技术(亦称标准化学)、计量学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bCs/>
              </w:rPr>
              <w:t>科普</w:t>
            </w:r>
          </w:p>
        </w:tc>
        <w:tc>
          <w:tcPr>
            <w:tcW w:w="4149" w:type="dxa"/>
          </w:tcPr>
          <w:p>
            <w:pPr>
              <w:rPr>
                <w:rFonts w:ascii="方正仿宋_GBK" w:eastAsia="方正仿宋_GBK"/>
                <w:bCs/>
              </w:rPr>
            </w:pPr>
            <w:r>
              <w:rPr>
                <w:rFonts w:hint="eastAsia" w:ascii="方正仿宋_GBK" w:eastAsia="方正仿宋_GBK"/>
                <w:bCs/>
              </w:rPr>
              <w:t>所有一/</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67" w:hRule="atLeas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rPr>
            </w:pPr>
          </w:p>
        </w:tc>
        <w:tc>
          <w:tcPr>
            <w:tcW w:w="1974" w:type="dxa"/>
            <w:vAlign w:val="center"/>
          </w:tcPr>
          <w:p>
            <w:pPr>
              <w:rPr>
                <w:rFonts w:ascii="方正仿宋_GBK" w:eastAsia="方正仿宋_GBK"/>
                <w:bCs/>
              </w:rPr>
            </w:pPr>
            <w:r>
              <w:rPr>
                <w:rFonts w:hint="eastAsia" w:ascii="方正仿宋_GBK" w:eastAsia="方正仿宋_GBK"/>
                <w:bCs/>
              </w:rPr>
              <w:t>考古学780</w:t>
            </w:r>
          </w:p>
        </w:tc>
        <w:tc>
          <w:tcPr>
            <w:tcW w:w="4149" w:type="dxa"/>
          </w:tcPr>
          <w:p>
            <w:pPr>
              <w:rPr>
                <w:rFonts w:ascii="方正仿宋_GBK" w:eastAsia="方正仿宋_GBK"/>
                <w:bCs/>
              </w:rPr>
            </w:pPr>
            <w:r>
              <w:rPr>
                <w:rFonts w:hint="eastAsia" w:ascii="方正仿宋_GBK" w:eastAsia="方正仿宋_GBK"/>
                <w:bCs/>
              </w:rPr>
              <w:t>考古技术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Align w:val="center"/>
          </w:tcPr>
          <w:p>
            <w:pPr>
              <w:rPr>
                <w:rFonts w:ascii="方正仿宋_GBK" w:eastAsia="方正仿宋_GBK"/>
                <w:bCs/>
              </w:rPr>
            </w:pPr>
            <w:r>
              <w:rPr>
                <w:rFonts w:hint="eastAsia" w:ascii="方正仿宋_GBK" w:eastAsia="方正仿宋_GBK"/>
                <w:bCs/>
              </w:rPr>
              <w:t>2101</w:t>
            </w:r>
          </w:p>
        </w:tc>
        <w:tc>
          <w:tcPr>
            <w:tcW w:w="1665" w:type="dxa"/>
            <w:vAlign w:val="center"/>
          </w:tcPr>
          <w:p>
            <w:pPr>
              <w:rPr>
                <w:rFonts w:ascii="方正仿宋_GBK" w:eastAsia="方正仿宋_GBK"/>
                <w:bCs/>
              </w:rPr>
            </w:pPr>
            <w:r>
              <w:rPr>
                <w:rFonts w:hint="eastAsia" w:ascii="方正仿宋_GBK" w:eastAsia="方正仿宋_GBK"/>
                <w:bCs/>
              </w:rPr>
              <w:t>内科</w:t>
            </w:r>
          </w:p>
        </w:tc>
        <w:tc>
          <w:tcPr>
            <w:tcW w:w="1974" w:type="dxa"/>
            <w:vAlign w:val="center"/>
          </w:tcPr>
          <w:p>
            <w:pPr>
              <w:rPr>
                <w:rFonts w:ascii="方正仿宋_GBK" w:eastAsia="方正仿宋_GBK"/>
                <w:bCs/>
              </w:rPr>
            </w:pPr>
            <w:r>
              <w:rPr>
                <w:rFonts w:hint="eastAsia" w:ascii="方正仿宋_GBK" w:eastAsia="方正仿宋_GBK"/>
                <w:bCs/>
              </w:rPr>
              <w:t>320 临床医学</w:t>
            </w:r>
          </w:p>
        </w:tc>
        <w:tc>
          <w:tcPr>
            <w:tcW w:w="4149" w:type="dxa"/>
          </w:tcPr>
          <w:p>
            <w:pPr>
              <w:rPr>
                <w:rFonts w:ascii="方正仿宋_GBK" w:eastAsia="方正仿宋_GBK"/>
                <w:bCs/>
              </w:rPr>
            </w:pPr>
            <w:r>
              <w:rPr>
                <w:rFonts w:hint="eastAsia" w:ascii="方正仿宋_GBK" w:eastAsia="方正仿宋_GBK"/>
                <w:bCs/>
              </w:rPr>
              <w:t>内科学、理疗学、急诊医学、小儿内科学、神经病学、精神病学、护理学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Align w:val="center"/>
          </w:tcPr>
          <w:p>
            <w:pPr>
              <w:rPr>
                <w:rFonts w:ascii="方正仿宋_GBK" w:eastAsia="方正仿宋_GBK"/>
                <w:bCs/>
              </w:rPr>
            </w:pPr>
            <w:r>
              <w:rPr>
                <w:rFonts w:hint="eastAsia" w:ascii="方正仿宋_GBK" w:eastAsia="方正仿宋_GBK"/>
                <w:bCs/>
              </w:rPr>
              <w:t>2102</w:t>
            </w:r>
          </w:p>
        </w:tc>
        <w:tc>
          <w:tcPr>
            <w:tcW w:w="1665" w:type="dxa"/>
            <w:vAlign w:val="center"/>
          </w:tcPr>
          <w:p>
            <w:pPr>
              <w:rPr>
                <w:rFonts w:ascii="方正仿宋_GBK" w:eastAsia="方正仿宋_GBK"/>
                <w:bCs/>
              </w:rPr>
            </w:pPr>
            <w:r>
              <w:rPr>
                <w:rFonts w:hint="eastAsia" w:ascii="方正仿宋_GBK" w:eastAsia="方正仿宋_GBK"/>
                <w:bCs/>
              </w:rPr>
              <w:t>外科</w:t>
            </w:r>
          </w:p>
        </w:tc>
        <w:tc>
          <w:tcPr>
            <w:tcW w:w="1974" w:type="dxa"/>
            <w:vAlign w:val="center"/>
          </w:tcPr>
          <w:p>
            <w:pPr>
              <w:rPr>
                <w:rFonts w:ascii="方正仿宋_GBK" w:eastAsia="方正仿宋_GBK"/>
                <w:bCs/>
              </w:rPr>
            </w:pPr>
            <w:r>
              <w:rPr>
                <w:rFonts w:hint="eastAsia" w:ascii="方正仿宋_GBK" w:eastAsia="方正仿宋_GBK"/>
                <w:bCs/>
              </w:rPr>
              <w:t>320 临床医学</w:t>
            </w:r>
          </w:p>
        </w:tc>
        <w:tc>
          <w:tcPr>
            <w:tcW w:w="4149" w:type="dxa"/>
          </w:tcPr>
          <w:p>
            <w:pPr>
              <w:rPr>
                <w:rFonts w:ascii="方正仿宋_GBK" w:eastAsia="方正仿宋_GBK"/>
                <w:bCs/>
              </w:rPr>
            </w:pPr>
            <w:r>
              <w:rPr>
                <w:rFonts w:hint="eastAsia" w:ascii="方正仿宋_GBK" w:eastAsia="方正仿宋_GBK"/>
                <w:bCs/>
              </w:rPr>
              <w:t>外科学、妇产科学、皮肤病学、性医学、麻醉学、眼科学、耳鼻咽喉科学、口腔医学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jc w:val="center"/>
        </w:trPr>
        <w:tc>
          <w:tcPr>
            <w:tcW w:w="706" w:type="dxa"/>
            <w:vMerge w:val="restart"/>
            <w:vAlign w:val="center"/>
          </w:tcPr>
          <w:p>
            <w:pPr>
              <w:rPr>
                <w:rFonts w:ascii="方正仿宋_GBK" w:eastAsia="方正仿宋_GBK"/>
                <w:bCs/>
              </w:rPr>
            </w:pPr>
            <w:r>
              <w:rPr>
                <w:rFonts w:hint="eastAsia" w:ascii="方正仿宋_GBK" w:eastAsia="方正仿宋_GBK"/>
                <w:bCs/>
              </w:rPr>
              <w:t>2103</w:t>
            </w:r>
          </w:p>
        </w:tc>
        <w:tc>
          <w:tcPr>
            <w:tcW w:w="1665" w:type="dxa"/>
            <w:vMerge w:val="restart"/>
            <w:vAlign w:val="center"/>
          </w:tcPr>
          <w:p>
            <w:pPr>
              <w:rPr>
                <w:rFonts w:ascii="方正仿宋_GBK" w:eastAsia="方正仿宋_GBK"/>
                <w:bCs/>
              </w:rPr>
            </w:pPr>
            <w:r>
              <w:rPr>
                <w:rFonts w:hint="eastAsia" w:ascii="方正仿宋_GBK" w:eastAsia="方正仿宋_GBK"/>
                <w:bCs/>
              </w:rPr>
              <w:t>肿瘤与基础医学</w:t>
            </w:r>
          </w:p>
        </w:tc>
        <w:tc>
          <w:tcPr>
            <w:tcW w:w="1974" w:type="dxa"/>
            <w:vAlign w:val="center"/>
          </w:tcPr>
          <w:p>
            <w:pPr>
              <w:rPr>
                <w:rFonts w:ascii="方正仿宋_GBK" w:eastAsia="方正仿宋_GBK"/>
                <w:bCs/>
              </w:rPr>
            </w:pPr>
            <w:r>
              <w:rPr>
                <w:rFonts w:hint="eastAsia" w:ascii="方正仿宋_GBK" w:eastAsia="方正仿宋_GBK"/>
                <w:bCs/>
              </w:rPr>
              <w:t>310基础医学</w:t>
            </w:r>
          </w:p>
        </w:tc>
        <w:tc>
          <w:tcPr>
            <w:tcW w:w="4149" w:type="dxa"/>
          </w:tcPr>
          <w:p>
            <w:pPr>
              <w:rPr>
                <w:rFonts w:ascii="方正仿宋_GBK" w:eastAsia="方正仿宋_GBK"/>
                <w:bCs/>
              </w:rPr>
            </w:pPr>
            <w:r>
              <w:rPr>
                <w:rFonts w:hint="eastAsia" w:ascii="方正仿宋_GBK" w:eastAsia="方正仿宋_GBK"/>
                <w:bCs/>
              </w:rPr>
              <w:t>所有二/三级学科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bCs/>
              </w:rPr>
            </w:pPr>
          </w:p>
        </w:tc>
        <w:tc>
          <w:tcPr>
            <w:tcW w:w="1974" w:type="dxa"/>
            <w:vAlign w:val="center"/>
          </w:tcPr>
          <w:p>
            <w:pPr>
              <w:rPr>
                <w:rFonts w:ascii="方正仿宋_GBK" w:eastAsia="方正仿宋_GBK"/>
                <w:bCs/>
              </w:rPr>
            </w:pPr>
            <w:r>
              <w:rPr>
                <w:rFonts w:hint="eastAsia" w:ascii="方正仿宋_GBK" w:eastAsia="方正仿宋_GBK"/>
                <w:bCs/>
              </w:rPr>
              <w:t>320 临床医学</w:t>
            </w:r>
          </w:p>
        </w:tc>
        <w:tc>
          <w:tcPr>
            <w:tcW w:w="4149" w:type="dxa"/>
          </w:tcPr>
          <w:p>
            <w:pPr>
              <w:rPr>
                <w:rFonts w:ascii="方正仿宋_GBK" w:eastAsia="方正仿宋_GBK"/>
                <w:bCs/>
              </w:rPr>
            </w:pPr>
            <w:r>
              <w:rPr>
                <w:rFonts w:hint="eastAsia" w:ascii="方正仿宋_GBK" w:eastAsia="方正仿宋_GBK"/>
                <w:bCs/>
              </w:rPr>
              <w:t>肿瘤学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jc w:val="center"/>
        </w:trPr>
        <w:tc>
          <w:tcPr>
            <w:tcW w:w="706" w:type="dxa"/>
            <w:vAlign w:val="center"/>
          </w:tcPr>
          <w:p>
            <w:pPr>
              <w:rPr>
                <w:rFonts w:ascii="方正仿宋_GBK" w:eastAsia="方正仿宋_GBK"/>
                <w:bCs/>
              </w:rPr>
            </w:pPr>
            <w:r>
              <w:rPr>
                <w:rFonts w:hint="eastAsia" w:ascii="方正仿宋_GBK" w:eastAsia="方正仿宋_GBK"/>
                <w:bCs/>
              </w:rPr>
              <w:t>2104</w:t>
            </w:r>
          </w:p>
        </w:tc>
        <w:tc>
          <w:tcPr>
            <w:tcW w:w="1665" w:type="dxa"/>
            <w:vAlign w:val="center"/>
          </w:tcPr>
          <w:p>
            <w:pPr>
              <w:rPr>
                <w:rFonts w:ascii="方正仿宋_GBK" w:eastAsia="方正仿宋_GBK"/>
                <w:bCs/>
              </w:rPr>
            </w:pPr>
            <w:r>
              <w:rPr>
                <w:rFonts w:hint="eastAsia" w:ascii="方正仿宋_GBK" w:eastAsia="方正仿宋_GBK"/>
                <w:bCs/>
              </w:rPr>
              <w:t>药物与生物医药</w:t>
            </w:r>
          </w:p>
        </w:tc>
        <w:tc>
          <w:tcPr>
            <w:tcW w:w="1974" w:type="dxa"/>
            <w:vAlign w:val="center"/>
          </w:tcPr>
          <w:p>
            <w:pPr>
              <w:rPr>
                <w:rFonts w:ascii="方正仿宋_GBK" w:eastAsia="方正仿宋_GBK"/>
                <w:bCs/>
              </w:rPr>
            </w:pPr>
            <w:r>
              <w:rPr>
                <w:rFonts w:hint="eastAsia" w:ascii="方正仿宋_GBK" w:eastAsia="方正仿宋_GBK"/>
                <w:bCs/>
              </w:rPr>
              <w:t>350 药学</w:t>
            </w:r>
          </w:p>
        </w:tc>
        <w:tc>
          <w:tcPr>
            <w:tcW w:w="4149" w:type="dxa"/>
          </w:tcPr>
          <w:p>
            <w:pPr>
              <w:rPr>
                <w:rFonts w:ascii="方正仿宋_GBK" w:eastAsia="方正仿宋_GBK"/>
                <w:bCs/>
              </w:rPr>
            </w:pPr>
            <w:r>
              <w:rPr>
                <w:rFonts w:hint="eastAsia" w:ascii="方正仿宋_GBK" w:eastAsia="方正仿宋_GBK"/>
                <w:bCs/>
              </w:rPr>
              <w:t>所有二/三级学科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Align w:val="center"/>
          </w:tcPr>
          <w:p>
            <w:pPr>
              <w:rPr>
                <w:rFonts w:ascii="方正仿宋_GBK" w:eastAsia="方正仿宋_GBK"/>
                <w:bCs/>
              </w:rPr>
            </w:pPr>
            <w:r>
              <w:rPr>
                <w:rFonts w:hint="eastAsia" w:ascii="方正仿宋_GBK" w:eastAsia="方正仿宋_GBK"/>
                <w:bCs/>
              </w:rPr>
              <w:t>2105</w:t>
            </w:r>
          </w:p>
        </w:tc>
        <w:tc>
          <w:tcPr>
            <w:tcW w:w="1665" w:type="dxa"/>
            <w:vAlign w:val="center"/>
          </w:tcPr>
          <w:p>
            <w:pPr>
              <w:rPr>
                <w:rFonts w:ascii="方正仿宋_GBK" w:eastAsia="方正仿宋_GBK"/>
                <w:bCs/>
              </w:rPr>
            </w:pPr>
            <w:r>
              <w:rPr>
                <w:rFonts w:hint="eastAsia" w:ascii="方正仿宋_GBK" w:eastAsia="方正仿宋_GBK"/>
                <w:bCs/>
              </w:rPr>
              <w:t>中医中药</w:t>
            </w:r>
          </w:p>
        </w:tc>
        <w:tc>
          <w:tcPr>
            <w:tcW w:w="1974" w:type="dxa"/>
            <w:vAlign w:val="center"/>
          </w:tcPr>
          <w:p>
            <w:pPr>
              <w:rPr>
                <w:rFonts w:ascii="方正仿宋_GBK" w:eastAsia="方正仿宋_GBK"/>
                <w:bCs/>
              </w:rPr>
            </w:pPr>
            <w:r>
              <w:rPr>
                <w:rFonts w:hint="eastAsia" w:ascii="方正仿宋_GBK" w:eastAsia="方正仿宋_GBK"/>
                <w:bCs/>
              </w:rPr>
              <w:t>360中医学与中药学</w:t>
            </w:r>
          </w:p>
        </w:tc>
        <w:tc>
          <w:tcPr>
            <w:tcW w:w="4149" w:type="dxa"/>
          </w:tcPr>
          <w:p>
            <w:pPr>
              <w:rPr>
                <w:rFonts w:ascii="方正仿宋_GBK" w:eastAsia="方正仿宋_GBK"/>
                <w:bCs/>
              </w:rPr>
            </w:pPr>
            <w:r>
              <w:rPr>
                <w:rFonts w:hint="eastAsia" w:ascii="方正仿宋_GBK" w:eastAsia="方正仿宋_GBK"/>
                <w:bCs/>
              </w:rPr>
              <w:t>所有二/三级学科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Merge w:val="restart"/>
            <w:vAlign w:val="center"/>
          </w:tcPr>
          <w:p>
            <w:pPr>
              <w:rPr>
                <w:rFonts w:ascii="方正仿宋_GBK" w:eastAsia="方正仿宋_GBK"/>
                <w:bCs/>
              </w:rPr>
            </w:pPr>
            <w:r>
              <w:rPr>
                <w:rFonts w:hint="eastAsia" w:ascii="方正仿宋_GBK" w:eastAsia="方正仿宋_GBK"/>
                <w:bCs/>
              </w:rPr>
              <w:t>2106</w:t>
            </w:r>
          </w:p>
        </w:tc>
        <w:tc>
          <w:tcPr>
            <w:tcW w:w="1665" w:type="dxa"/>
            <w:vMerge w:val="restart"/>
            <w:vAlign w:val="center"/>
          </w:tcPr>
          <w:p>
            <w:pPr>
              <w:rPr>
                <w:rFonts w:ascii="方正仿宋_GBK" w:eastAsia="方正仿宋_GBK"/>
                <w:bCs/>
              </w:rPr>
            </w:pPr>
            <w:r>
              <w:rPr>
                <w:rFonts w:hint="eastAsia" w:ascii="方正仿宋_GBK" w:eastAsia="方正仿宋_GBK"/>
                <w:bCs/>
              </w:rPr>
              <w:t>预防医学与诊断检验</w:t>
            </w:r>
          </w:p>
        </w:tc>
        <w:tc>
          <w:tcPr>
            <w:tcW w:w="1974" w:type="dxa"/>
            <w:vAlign w:val="center"/>
          </w:tcPr>
          <w:p>
            <w:pPr>
              <w:rPr>
                <w:rFonts w:ascii="方正仿宋_GBK" w:eastAsia="方正仿宋_GBK"/>
                <w:bCs/>
              </w:rPr>
            </w:pPr>
            <w:r>
              <w:rPr>
                <w:rFonts w:hint="eastAsia" w:ascii="方正仿宋_GBK" w:eastAsia="方正仿宋_GBK"/>
                <w:bCs/>
              </w:rPr>
              <w:t>320临床医学</w:t>
            </w:r>
          </w:p>
        </w:tc>
        <w:tc>
          <w:tcPr>
            <w:tcW w:w="4149" w:type="dxa"/>
          </w:tcPr>
          <w:p>
            <w:pPr>
              <w:rPr>
                <w:rFonts w:ascii="方正仿宋_GBK" w:eastAsia="方正仿宋_GBK"/>
                <w:bCs/>
              </w:rPr>
            </w:pPr>
            <w:r>
              <w:rPr>
                <w:rFonts w:hint="eastAsia" w:ascii="方正仿宋_GBK" w:eastAsia="方正仿宋_GBK"/>
                <w:bCs/>
              </w:rPr>
              <w:t>临床诊断学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bCs/>
              </w:rPr>
            </w:pPr>
          </w:p>
        </w:tc>
        <w:tc>
          <w:tcPr>
            <w:tcW w:w="1974" w:type="dxa"/>
            <w:vAlign w:val="center"/>
          </w:tcPr>
          <w:p>
            <w:pPr>
              <w:rPr>
                <w:rFonts w:ascii="方正仿宋_GBK" w:eastAsia="方正仿宋_GBK"/>
                <w:bCs/>
              </w:rPr>
            </w:pPr>
            <w:r>
              <w:rPr>
                <w:rFonts w:hint="eastAsia" w:ascii="方正仿宋_GBK" w:eastAsia="方正仿宋_GBK"/>
                <w:bCs/>
              </w:rPr>
              <w:t>330 预防医学与卫生学</w:t>
            </w:r>
          </w:p>
        </w:tc>
        <w:tc>
          <w:tcPr>
            <w:tcW w:w="4149" w:type="dxa"/>
          </w:tcPr>
          <w:p>
            <w:pPr>
              <w:rPr>
                <w:rFonts w:ascii="方正仿宋_GBK" w:eastAsia="方正仿宋_GBK"/>
                <w:bCs/>
              </w:rPr>
            </w:pPr>
            <w:r>
              <w:rPr>
                <w:rFonts w:hint="eastAsia" w:ascii="方正仿宋_GBK" w:eastAsia="方正仿宋_GBK"/>
                <w:bCs/>
              </w:rPr>
              <w:t>所有</w:t>
            </w:r>
            <w:r>
              <w:rPr>
                <w:rFonts w:hint="eastAsia" w:ascii="方正仿宋_GBK" w:eastAsia="方正仿宋_GBK"/>
              </w:rPr>
              <w:t>二/三级学科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bCs/>
              </w:rPr>
            </w:pPr>
          </w:p>
        </w:tc>
        <w:tc>
          <w:tcPr>
            <w:tcW w:w="1974" w:type="dxa"/>
            <w:vAlign w:val="center"/>
          </w:tcPr>
          <w:p>
            <w:pPr>
              <w:rPr>
                <w:rFonts w:ascii="方正仿宋_GBK" w:eastAsia="方正仿宋_GBK"/>
                <w:bCs/>
              </w:rPr>
            </w:pPr>
            <w:r>
              <w:rPr>
                <w:rFonts w:hint="eastAsia" w:ascii="方正仿宋_GBK" w:eastAsia="方正仿宋_GBK"/>
                <w:bCs/>
              </w:rPr>
              <w:t>340军事医学与特种医学</w:t>
            </w:r>
          </w:p>
        </w:tc>
        <w:tc>
          <w:tcPr>
            <w:tcW w:w="4149" w:type="dxa"/>
          </w:tcPr>
          <w:p>
            <w:pPr>
              <w:rPr>
                <w:rFonts w:ascii="方正仿宋_GBK" w:eastAsia="方正仿宋_GBK"/>
                <w:bCs/>
              </w:rPr>
            </w:pPr>
            <w:r>
              <w:rPr>
                <w:rFonts w:hint="eastAsia" w:ascii="方正仿宋_GBK" w:eastAsia="方正仿宋_GBK"/>
                <w:bCs/>
              </w:rPr>
              <w:t>特种医学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06" w:type="dxa"/>
            <w:vMerge w:val="continue"/>
            <w:vAlign w:val="center"/>
          </w:tcPr>
          <w:p>
            <w:pPr>
              <w:rPr>
                <w:rFonts w:ascii="方正仿宋_GBK" w:eastAsia="方正仿宋_GBK"/>
                <w:bCs/>
              </w:rPr>
            </w:pPr>
          </w:p>
        </w:tc>
        <w:tc>
          <w:tcPr>
            <w:tcW w:w="1665" w:type="dxa"/>
            <w:vMerge w:val="continue"/>
            <w:vAlign w:val="center"/>
          </w:tcPr>
          <w:p>
            <w:pPr>
              <w:rPr>
                <w:rFonts w:ascii="方正仿宋_GBK" w:eastAsia="方正仿宋_GBK"/>
                <w:bCs/>
              </w:rPr>
            </w:pPr>
          </w:p>
        </w:tc>
        <w:tc>
          <w:tcPr>
            <w:tcW w:w="1974" w:type="dxa"/>
            <w:vAlign w:val="center"/>
          </w:tcPr>
          <w:p>
            <w:pPr>
              <w:rPr>
                <w:rFonts w:ascii="方正仿宋_GBK" w:eastAsia="方正仿宋_GBK"/>
                <w:bCs/>
              </w:rPr>
            </w:pPr>
            <w:r>
              <w:rPr>
                <w:rFonts w:hint="eastAsia" w:ascii="方正仿宋_GBK" w:eastAsia="方正仿宋_GBK"/>
                <w:bCs/>
              </w:rPr>
              <w:t>890体育科学</w:t>
            </w:r>
          </w:p>
        </w:tc>
        <w:tc>
          <w:tcPr>
            <w:tcW w:w="4149" w:type="dxa"/>
          </w:tcPr>
          <w:p>
            <w:pPr>
              <w:rPr>
                <w:rFonts w:ascii="方正仿宋_GBK" w:eastAsia="方正仿宋_GBK"/>
                <w:bCs/>
              </w:rPr>
            </w:pPr>
            <w:r>
              <w:rPr>
                <w:rFonts w:hint="eastAsia" w:ascii="方正仿宋_GBK" w:eastAsia="方正仿宋_GBK"/>
                <w:bCs/>
              </w:rPr>
              <w:t>运动生物力学(包括运动解剖学等)、运动生理学、运动心理学、运动生物化学、体育保健学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jc w:val="center"/>
        </w:trPr>
        <w:tc>
          <w:tcPr>
            <w:tcW w:w="706" w:type="dxa"/>
            <w:vAlign w:val="center"/>
          </w:tcPr>
          <w:p>
            <w:pPr>
              <w:rPr>
                <w:rFonts w:ascii="方正仿宋_GBK" w:eastAsia="方正仿宋_GBK"/>
                <w:bCs/>
              </w:rPr>
            </w:pPr>
            <w:r>
              <w:rPr>
                <w:rFonts w:hint="eastAsia" w:ascii="方正仿宋_GBK" w:eastAsia="方正仿宋_GBK"/>
                <w:bCs/>
              </w:rPr>
              <w:t>212</w:t>
            </w:r>
          </w:p>
        </w:tc>
        <w:tc>
          <w:tcPr>
            <w:tcW w:w="1665" w:type="dxa"/>
            <w:vAlign w:val="center"/>
          </w:tcPr>
          <w:p>
            <w:pPr>
              <w:rPr>
                <w:rFonts w:ascii="方正仿宋_GBK" w:eastAsia="方正仿宋_GBK"/>
                <w:bCs/>
              </w:rPr>
            </w:pPr>
            <w:r>
              <w:rPr>
                <w:rFonts w:hint="eastAsia" w:ascii="方正仿宋_GBK" w:eastAsia="方正仿宋_GBK"/>
                <w:bCs/>
              </w:rPr>
              <w:t>企业创新工程</w:t>
            </w:r>
          </w:p>
        </w:tc>
        <w:tc>
          <w:tcPr>
            <w:tcW w:w="1974" w:type="dxa"/>
            <w:vAlign w:val="center"/>
          </w:tcPr>
          <w:p>
            <w:pPr>
              <w:rPr>
                <w:rFonts w:ascii="方正仿宋_GBK" w:eastAsia="方正仿宋_GBK"/>
                <w:bCs/>
              </w:rPr>
            </w:pPr>
            <w:r>
              <w:rPr>
                <w:rFonts w:hint="eastAsia" w:ascii="方正仿宋_GBK" w:eastAsia="方正仿宋_GBK"/>
                <w:bCs/>
              </w:rPr>
              <w:t>99925 企业创</w:t>
            </w:r>
          </w:p>
          <w:p>
            <w:pPr>
              <w:rPr>
                <w:rFonts w:ascii="方正仿宋_GBK" w:eastAsia="方正仿宋_GBK"/>
                <w:bCs/>
              </w:rPr>
            </w:pPr>
            <w:r>
              <w:rPr>
                <w:rFonts w:hint="eastAsia" w:ascii="方正仿宋_GBK" w:eastAsia="方正仿宋_GBK"/>
                <w:bCs/>
              </w:rPr>
              <w:t>新</w:t>
            </w:r>
          </w:p>
        </w:tc>
        <w:tc>
          <w:tcPr>
            <w:tcW w:w="4149" w:type="dxa"/>
          </w:tcPr>
          <w:p>
            <w:pPr>
              <w:rPr>
                <w:rFonts w:ascii="方正仿宋_GBK" w:eastAsia="方正仿宋_GBK"/>
                <w:bCs/>
              </w:rPr>
            </w:pPr>
            <w:r>
              <w:rPr>
                <w:rFonts w:hint="eastAsia" w:ascii="方正仿宋_GBK" w:eastAsia="方正仿宋_GBK"/>
                <w:bCs/>
              </w:rPr>
              <w:t>企业持续推进产业关键技术、共性技术或重大产品研发，组织实施系统创新工程（计划、行动），企业创新管理体系完备，技术创新和产学研合作体系健全，科教创新效益显著，推动行业或产业科技进步作用明显的技术创新工程项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915" w:hRule="atLeast"/>
          <w:jc w:val="center"/>
        </w:trPr>
        <w:tc>
          <w:tcPr>
            <w:tcW w:w="2371" w:type="dxa"/>
            <w:gridSpan w:val="2"/>
            <w:tcBorders>
              <w:bottom w:val="single" w:color="auto" w:sz="4" w:space="0"/>
            </w:tcBorders>
            <w:vAlign w:val="center"/>
          </w:tcPr>
          <w:p>
            <w:pPr>
              <w:rPr>
                <w:rFonts w:ascii="方正仿宋_GBK" w:eastAsia="方正仿宋_GBK"/>
                <w:bCs/>
              </w:rPr>
            </w:pPr>
            <w:r>
              <w:rPr>
                <w:rFonts w:hint="eastAsia" w:ascii="方正仿宋_GBK" w:eastAsia="方正仿宋_GBK"/>
                <w:bCs/>
              </w:rPr>
              <w:t>备注</w:t>
            </w:r>
          </w:p>
        </w:tc>
        <w:tc>
          <w:tcPr>
            <w:tcW w:w="1974" w:type="dxa"/>
            <w:tcBorders>
              <w:bottom w:val="single" w:color="auto" w:sz="4" w:space="0"/>
            </w:tcBorders>
            <w:vAlign w:val="center"/>
          </w:tcPr>
          <w:p>
            <w:pPr>
              <w:rPr>
                <w:rFonts w:ascii="方正仿宋_GBK" w:eastAsia="方正仿宋_GBK"/>
                <w:bCs/>
              </w:rPr>
            </w:pPr>
            <w:r>
              <w:rPr>
                <w:rFonts w:hint="eastAsia" w:ascii="方正仿宋_GBK" w:eastAsia="方正仿宋_GBK"/>
                <w:bCs/>
              </w:rPr>
              <w:t>航空、航天科学技术590</w:t>
            </w:r>
          </w:p>
          <w:p>
            <w:pPr>
              <w:rPr>
                <w:rFonts w:ascii="方正仿宋_GBK" w:eastAsia="方正仿宋_GBK"/>
                <w:bCs/>
              </w:rPr>
            </w:pPr>
            <w:r>
              <w:rPr>
                <w:rFonts w:hint="eastAsia" w:ascii="方正仿宋_GBK" w:eastAsia="方正仿宋_GBK"/>
                <w:bCs/>
              </w:rPr>
              <w:t>安全科学技术620</w:t>
            </w:r>
          </w:p>
        </w:tc>
        <w:tc>
          <w:tcPr>
            <w:tcW w:w="4149" w:type="dxa"/>
            <w:tcBorders>
              <w:bottom w:val="single" w:color="auto" w:sz="4" w:space="0"/>
            </w:tcBorders>
            <w:vAlign w:val="center"/>
          </w:tcPr>
          <w:p>
            <w:pPr>
              <w:rPr>
                <w:rFonts w:ascii="方正仿宋_GBK" w:eastAsia="方正仿宋_GBK"/>
                <w:bCs/>
              </w:rPr>
            </w:pPr>
            <w:r>
              <w:rPr>
                <w:rFonts w:hint="eastAsia" w:ascii="方正仿宋_GBK" w:eastAsia="方正仿宋_GBK"/>
                <w:bCs/>
              </w:rPr>
              <w:t>根据具体专业对应选择上述学科代码</w:t>
            </w:r>
          </w:p>
        </w:tc>
      </w:tr>
    </w:tbl>
    <w:p>
      <w:pPr>
        <w:ind w:firstLine="420" w:firstLineChars="200"/>
        <w:rPr>
          <w:rFonts w:ascii="方正仿宋_GBK" w:eastAsia="方正仿宋_GBK"/>
          <w:bCs/>
        </w:rPr>
      </w:pPr>
    </w:p>
    <w:p>
      <w:pPr>
        <w:ind w:firstLine="422" w:firstLineChars="200"/>
        <w:rPr>
          <w:rFonts w:ascii="方正仿宋_GBK" w:eastAsia="方正仿宋_GBK"/>
          <w:b/>
          <w:bCs/>
        </w:rPr>
      </w:pPr>
      <w:r>
        <w:rPr>
          <w:rFonts w:hint="eastAsia" w:ascii="方正仿宋_GBK" w:eastAsia="方正仿宋_GBK"/>
          <w:b/>
          <w:bCs/>
        </w:rPr>
        <w:t>科技型中小企业创新奖专业评审组为211</w:t>
      </w:r>
    </w:p>
    <w:p>
      <w:pPr>
        <w:wordWrap w:val="0"/>
        <w:spacing w:line="360" w:lineRule="auto"/>
        <w:ind w:firstLine="480" w:firstLineChars="200"/>
        <w:rPr>
          <w:rFonts w:ascii="方正仿宋_GBK" w:eastAsia="方正仿宋_GBK"/>
          <w:sz w:val="24"/>
        </w:rPr>
      </w:pPr>
      <w:r>
        <w:rPr>
          <w:rFonts w:hint="eastAsia" w:ascii="方正仿宋_GBK" w:eastAsia="方正仿宋_GBK"/>
          <w:sz w:val="24"/>
        </w:rPr>
        <w:br w:type="page"/>
      </w:r>
    </w:p>
    <w:p>
      <w:pPr>
        <w:widowControl/>
        <w:shd w:val="clear" w:color="auto" w:fill="FFFFFF"/>
        <w:spacing w:line="600" w:lineRule="exact"/>
        <w:jc w:val="center"/>
        <w:outlineLvl w:val="0"/>
        <w:rPr>
          <w:rFonts w:ascii="方正小标宋_GBK" w:hAnsi="微软雅黑" w:eastAsia="方正小标宋_GBK" w:cs="宋体"/>
          <w:kern w:val="36"/>
          <w:sz w:val="42"/>
          <w:szCs w:val="42"/>
        </w:rPr>
      </w:pPr>
      <w:bookmarkStart w:id="59" w:name="_Toc73094305"/>
      <w:r>
        <w:rPr>
          <w:rFonts w:hint="eastAsia" w:ascii="方正小标宋_GBK" w:hAnsi="微软雅黑" w:eastAsia="方正小标宋_GBK" w:cs="宋体"/>
          <w:kern w:val="36"/>
          <w:sz w:val="42"/>
          <w:szCs w:val="42"/>
        </w:rPr>
        <w:t>省人民政府办公厅关于印发湖北省科学技术奖励制度改革实施方案的通知</w:t>
      </w:r>
      <w:bookmarkEnd w:id="59"/>
    </w:p>
    <w:p>
      <w:pPr>
        <w:widowControl/>
        <w:shd w:val="clear" w:color="auto" w:fill="FFFFFF"/>
        <w:spacing w:line="525" w:lineRule="atLeas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各市、州、县人民政府，省政府各部门：</w:t>
      </w:r>
    </w:p>
    <w:p>
      <w:pPr>
        <w:widowControl/>
        <w:shd w:val="clear" w:color="auto" w:fill="FFFFFF"/>
        <w:spacing w:line="525" w:lineRule="atLeas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《湖北省科学技术奖励制度改革实施方案》已经省人民政府同意，现印发给你们，请认真组织实施。</w:t>
      </w:r>
    </w:p>
    <w:p>
      <w:pPr>
        <w:widowControl/>
        <w:shd w:val="clear" w:color="auto" w:fill="FFFFFF"/>
        <w:spacing w:line="525" w:lineRule="atLeast"/>
        <w:jc w:val="right"/>
        <w:rPr>
          <w:rFonts w:ascii="方正仿宋_GBK" w:hAnsi="宋体" w:eastAsia="方正仿宋_GBK" w:cs="宋体"/>
          <w:kern w:val="0"/>
          <w:sz w:val="28"/>
          <w:szCs w:val="28"/>
        </w:rPr>
      </w:pPr>
      <w:r>
        <w:rPr>
          <w:rFonts w:hint="eastAsia" w:ascii="方正仿宋_GBK" w:hAnsi="宋体" w:eastAsia="方正仿宋_GBK" w:cs="宋体"/>
          <w:kern w:val="0"/>
          <w:sz w:val="28"/>
          <w:szCs w:val="28"/>
        </w:rPr>
        <w:t>　　2018年7月25日</w:t>
      </w:r>
    </w:p>
    <w:p>
      <w:pPr>
        <w:widowControl/>
        <w:shd w:val="clear" w:color="auto" w:fill="FFFFFF"/>
        <w:spacing w:line="525" w:lineRule="atLeast"/>
        <w:jc w:val="center"/>
        <w:rPr>
          <w:rFonts w:ascii="方正小标宋_GBK" w:hAnsi="宋体" w:eastAsia="方正小标宋_GBK" w:cs="宋体"/>
          <w:bCs/>
          <w:kern w:val="0"/>
          <w:sz w:val="36"/>
          <w:szCs w:val="36"/>
        </w:rPr>
      </w:pPr>
    </w:p>
    <w:p>
      <w:pPr>
        <w:widowControl/>
        <w:shd w:val="clear" w:color="auto" w:fill="FFFFFF"/>
        <w:spacing w:line="525" w:lineRule="atLeast"/>
        <w:jc w:val="center"/>
        <w:rPr>
          <w:rFonts w:ascii="方正小标宋_GBK" w:hAnsi="宋体" w:eastAsia="方正小标宋_GBK" w:cs="宋体"/>
          <w:bCs/>
          <w:kern w:val="0"/>
          <w:sz w:val="36"/>
          <w:szCs w:val="36"/>
        </w:rPr>
      </w:pPr>
    </w:p>
    <w:p>
      <w:pPr>
        <w:widowControl/>
        <w:shd w:val="clear" w:color="auto" w:fill="FFFFFF"/>
        <w:spacing w:line="525" w:lineRule="atLeast"/>
        <w:jc w:val="center"/>
        <w:outlineLvl w:val="0"/>
        <w:rPr>
          <w:rFonts w:ascii="方正小标宋_GBK" w:hAnsi="宋体" w:eastAsia="方正小标宋_GBK" w:cs="宋体"/>
          <w:kern w:val="0"/>
          <w:sz w:val="36"/>
          <w:szCs w:val="36"/>
        </w:rPr>
      </w:pPr>
      <w:bookmarkStart w:id="60" w:name="_Toc73094306"/>
      <w:r>
        <w:rPr>
          <w:rFonts w:hint="eastAsia" w:ascii="方正小标宋_GBK" w:hAnsi="宋体" w:eastAsia="方正小标宋_GBK" w:cs="宋体"/>
          <w:bCs/>
          <w:kern w:val="0"/>
          <w:sz w:val="36"/>
          <w:szCs w:val="36"/>
        </w:rPr>
        <w:t>湖北省科学技术奖励制度改革实施方案</w:t>
      </w:r>
      <w:bookmarkEnd w:id="60"/>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为贯彻落实《国务院办公厅印发关于深化科技奖励制度改革方案的通知》（国办函〔2017〕55号）精神，进一步完善科学技术奖励制度，调动广大科技工作者的积极性、创造性，深入推进实施创新驱动发展战略，制定本方案。</w:t>
      </w:r>
    </w:p>
    <w:p>
      <w:pPr>
        <w:widowControl/>
        <w:shd w:val="clear" w:color="auto" w:fill="FFFFFF"/>
        <w:spacing w:line="460" w:lineRule="exact"/>
        <w:jc w:val="left"/>
        <w:rPr>
          <w:rFonts w:ascii="方正黑体_GBK" w:hAnsi="宋体" w:eastAsia="方正黑体_GBK" w:cs="宋体"/>
          <w:kern w:val="0"/>
          <w:sz w:val="28"/>
          <w:szCs w:val="28"/>
        </w:rPr>
      </w:pPr>
      <w:r>
        <w:rPr>
          <w:rFonts w:hint="eastAsia" w:ascii="方正黑体_GBK" w:hAnsi="宋体" w:eastAsia="方正黑体_GBK" w:cs="宋体"/>
          <w:kern w:val="0"/>
          <w:sz w:val="28"/>
          <w:szCs w:val="28"/>
        </w:rPr>
        <w:t>　　一、指导思想</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以习近平新时代中国特色社会主义思想为指导，全面深入贯彻党的十九大精神，坚持新发展理念，围绕实施创新驱动发展战略，改革完善科技奖励制度，建立公开公平公正的评奖机制，构建既符合科技发展规律又适应国情省情的科技奖励体系，大力弘扬求真务实、勇于创新的科学精神，营造促进大众创业、万众创新的良好氛围，充分调动社会支持科技创新的积极性，为推动科技进步和经济社会发展、全面建设社会主义现代化强省注入更大动力。</w:t>
      </w:r>
    </w:p>
    <w:p>
      <w:pPr>
        <w:widowControl/>
        <w:shd w:val="clear" w:color="auto" w:fill="FFFFFF"/>
        <w:spacing w:line="460" w:lineRule="exact"/>
        <w:jc w:val="left"/>
        <w:rPr>
          <w:rFonts w:ascii="方正黑体_GBK" w:hAnsi="宋体" w:eastAsia="方正黑体_GBK" w:cs="宋体"/>
          <w:kern w:val="0"/>
          <w:sz w:val="28"/>
          <w:szCs w:val="28"/>
        </w:rPr>
      </w:pPr>
      <w:r>
        <w:rPr>
          <w:rFonts w:hint="eastAsia" w:ascii="方正黑体_GBK" w:hAnsi="宋体" w:eastAsia="方正黑体_GBK" w:cs="宋体"/>
          <w:kern w:val="0"/>
          <w:sz w:val="28"/>
          <w:szCs w:val="28"/>
        </w:rPr>
        <w:t>　　二、基本原则</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——鼓励创新。以激励自主创新为出发点和落脚点，奖励具有重大影响力的科学发现、具有重大原创性的技术发明、具有重大经济社会价值的科技创新成果，奖励高水平科技创新人才，激发创新内生动力。</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——价值导向。加强科研道德和学风建设，健全科技奖励信用制度，鼓励科技人员追求真理、潜心研究、学有所长、研有所专，鼓励科技人员做践行社会诚信、严守学术道德的模范和表率。</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——程序规范。完善科技成果评审机制，优化评价指标体系，分类制定科学合理的评审标准和方法，建立健全简洁实用、操作性强的评审程序和规则，规范管理流程。</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——体现公平。坚持把公开公平公正作为科技奖励工作的核心，增强提名、评审的学术性，明晰政府部门和评审专家的职责分工，评奖过程公开透明，鼓励学术共同体发挥监督作用。</w:t>
      </w:r>
    </w:p>
    <w:p>
      <w:pPr>
        <w:widowControl/>
        <w:shd w:val="clear" w:color="auto" w:fill="FFFFFF"/>
        <w:spacing w:line="460" w:lineRule="exact"/>
        <w:jc w:val="left"/>
        <w:rPr>
          <w:rFonts w:ascii="方正黑体_GBK" w:hAnsi="宋体" w:eastAsia="方正黑体_GBK" w:cs="宋体"/>
          <w:kern w:val="0"/>
          <w:sz w:val="28"/>
          <w:szCs w:val="28"/>
        </w:rPr>
      </w:pPr>
      <w:r>
        <w:rPr>
          <w:rFonts w:hint="eastAsia" w:ascii="方正黑体_GBK" w:hAnsi="宋体" w:eastAsia="方正黑体_GBK" w:cs="宋体"/>
          <w:kern w:val="0"/>
          <w:sz w:val="28"/>
          <w:szCs w:val="28"/>
        </w:rPr>
        <w:t>　　三、工作举措</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一）优化奖励结构。湖北省科学技术奖分为科学技术突出贡献奖、自然科学奖、技术发明奖、科学技术进步奖、科学技术成果推广奖、科技型中小企业创新奖、国际科学技术合作奖等七类，其中科学技术成果推广奖、科技型中小企业创新奖为我省特色奖种。</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1、科学技术突出贡献奖授予下列科技工作者：</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（1）在当代科学技术前沿取得重大突破或者在科学技术发展中有卓越建树的；</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（2）在科学技术创新、科学技术成果转化和高新技术产业化中为湖北创造巨大经济效益或者社会效益，功勋卓著的。</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2、自然科学奖授予在基础研究和应用基础研究中阐明自然现象、特征和规律，做出重大科学发现或应用科学基本原理取得创造性研究成果的个人。</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3、技术发明奖授予在湖北运用科学技术知识做出产品、工艺、材料及其系统等重大技术发明的个人、组织。</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4、科学技术进步奖授予在完成重大科学技术工程、计划、项目等方面，做出突出贡献的下列个人、组织：</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（1）在实施技术开发项目中，完成重大科学技术创新，并经过应用，为湖北创造显著经济效益的；</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2）从事标准、计量、认证认可、检验检测、质量、科技信息、科技档案等科学技术基础性工作和自然资源调查、环境保护、工程建设、医疗卫生、减灾防灾、科技著作编著等社会公益性科学技术项目取得重要成果，经过实践检验，创造显著社会效益和生态效益的；</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（3）在实施重大工程项目中，保障工程达到国内领先水平的。但因实施重大工程项目而获湖北省科学技术奖的只授予实施该项目的组织。</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5、科学技术成果推广奖授予将自有科学技术成果，或依法将其他组织或个人的科学技术成果在湖北大规模地推广应用于经济建设和社会发展事业，并取得显著经济效益、社会效益和生态效益的个人、组织。</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6、科技型中小企业创新奖授予符合下列条件的科技型中小企业：</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1）在我省注册且属中小型规模的企业，坚持推动本企业的科学技术进步，开发出具有全国领先水平的新技术，或者开发出技术含量高、具有广阔市场前景的新产品，或者采用先进的技术、生产工艺和设备及现代科学管理方式，显著提高产品质量和生产效率，生产的产品成为名牌产品，有较高的市场占有率并取得显著的经济效益和社会效益；</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（2）本企业大专以上学历的科技人员占职工总数的比例达30%以上，直接从事研究开发的科技人员占职工总数的比例达10%以上；</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（3）重视新产品的研究开发和新技术的研究应用，每年投入研究开发的经费不低于本企业上年度销售额的5%。</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7、国际科学技术合作奖授予对我省科学技术事业做出重要贡献的外国人或外国组织：</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（1）同在我省的中国公民或者组织进行合作研究、开发，取得重大科学技术成果的；</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（2）向在我省的中国公民或者组织传授先进科学技术、培养人才，成效特别显著的；</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（3）为促进我省与外国的科学技术交流与合作，做出重要贡献的。</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以上七类奖每年评审一次，根据我省科研投入产出、科技发展水平等实际状况，进一步优化奖励结构，按规定调整授奖数量和金额，每年授奖总数原则上不超过350项，其中三大奖（自然科学奖、技术发明奖、科学技术进步奖）授奖总数原则上不超过300项。</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（二）实行提名制。改革现行由行政部门下达推荐指标、科技人员申请报奖、推荐单位筛选推荐的方式，实行由专家学者、组织机构、相关部门提名奖项的制度，进一步简化提名程序。</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1、科学技术突出贡献奖。科学技术突出贡献奖候选人由中国科学院院士、中国工程院院士或省科学技术奖励委员会委员联合提名。获得3名以上院士或委员联合提名的人员为有效候选人。</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2、自然科学奖、技术发明奖。</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（1）专家提名：中国科学院院士、中国工程院院士或湖北省科学技术突出贡献奖获奖人均可提名所熟悉专业领域的项目1项，鼓励联合提名。</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（2）组织机构提名：经省科技厅认定的具有提名资格的相关领域学会、行业协会、高等院校、科研院所可进行提名。</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（3）相关部门提名：市、州、直管市、神农架林区人民政府，省政府有关组成部门和直属机构等可进行提名。</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3、其他奖项。由市、州、直管市、神农架林区人民政府，省政府有关组成部门和直属机构，经省科技厅认定的具有提名资格的相关领域学会、行业协会、高等院校、科研院所等进行提名。</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三）完善奖励工作机制。省科学技术奖励实施“三评审三公示一核查”的奖励评审工作机制。根据国家科技奖励分级评审实施情况，适时启动自然科学奖、技术发明奖、科学技术进步奖按等级标准提名、独立评审表决的分级评审机制。</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1、“三评审”。</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1）初评（网评）：所有提名项目按专业组进行评审，随机抽取外省（区、市）专家进行“背靠背”评选、独立投票，计算机自动聚合排序。要求评委根据评审指标对每个项目打分和投票，并写出给予相应等次的理由。</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（2）复评：采取“异地答辩、封闭评审”的会议评审方式，降低人为因素影响。</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3）终评：省科学技术奖励委员会以会议方式对各类评审委员会的评审结果进行审定。科学技术突出贡献奖、国际科学技术合作奖的人选，科技型中小企业创新奖的企业，以及自然科学奖、技术发明奖、科学技术进步奖和科学技术成果推广奖的特、一等奖项目，需经省科学技术奖励委员会到会委员的2/3以上多数通过。自然科学奖、技术发明奖、科学技术进步奖和科学技术成果推广奖的二、三等奖项目由省科学技术奖励委员会审定。</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省科学技术奖励委员会根据《湖北省科学技术奖励办法》相关规定组成，在省科学技术奖励委员会会议中每位委员实名投票表决，当场可对任何项目提出质疑，最终形成授奖决议，提请省政府常务会议审定。</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2、“三公示”。受理公示、初评公示、复评公示，每个环节结束后第一时间公示结果，接受社会监督。</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3、经济效益核查。初评结束后，组织财务和技术经济专家对初评通过项目进行经济效益核查。</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（四）完善评审监督机制。</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1、完善监督机制。省科学技术奖励工作办公室每年按照年度评审方案组织成立省科学技术奖励监督委员会，全程监督科技奖励活动。省科学技术奖励监督委员会委员由省纪委、省监察委派驻纪检监察组人员，专家代表、媒体代表等组成。</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2、健全责任机制。完善科技奖励评审管理体制和责任机制，明确各奖励活动主体的职责义务。政府部门负责制定规则、标准和程序，履行对评审活动的组织、服务和监督职能。各级专家评审委员会履行对候选成果（人）的科技评审职责，对评审结果负责，充分发挥同行专家独立评审的作用。提名者承担提名、答辩、异议答复等责任，并对相关材料的真实性和准确性负责。</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3、建立公开制度。以公开为常态、不公开为例外，向社会公开奖励政策、评审制度、评审流程和指标数量，对候选项目、候选人、候选单位及其提名者实行全程公示，规范公开内容，接受社会各界特别是科技界监督。完善异议处理制度，公开异议举报渠道，规范异议处理流程。逐步建立科技奖励工作后评估制度，委托第三方机构对年度奖励工作进行评估，促进科技奖励工作不断完善。</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4、健全科技奖励诚信制度。健全评审行为准则与督查办法，明确提名者、被提名者、评审专家、组织者等各奖励活动主体应遵守的评审纪律。建立对提名专家、提名机构的信用管理和动态调整机制。制定评价责任和信誉制度，实行诚信承诺机制，为各奖励活动主体建立科技奖励诚信档案，纳入科研信用体系。</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5、严惩学术不端。对违规的责任人和单位，记入科技奖励诚信档案，视情节轻重予以公开通报、阶段性或永久取消参与省科技奖励活动资格等处理；对违纪违法行为，依纪依法处理。其中，对重复报奖、拼凑“包装”、请托游说评委、跑奖要奖等行为，一经查实，取消当年获奖资格，且两年内不得重新申报；对造假、剽窃、侵占他人成果等行为“零容忍”，已授奖的撤销奖励，对其提名人取消两年提名权，并予以通报；对违反学术道德、评审不公、行为失信的专家，取消评委资格。</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五）鼓励社会力量设立的科学技术奖健康发展。坚持公益化、非营利性原则，研究制定扶持政策，鼓励学术团体、行业协会、企业、基金会及个人等社会力量设立目标定位准确、专业特色鲜明、遵守国家法规、维护国家安全、严格自律管理的科学技术奖，鼓励民间资金支持科技奖励活动，共同推动创新强省建设。鼓励地方政府与民间组织联合设立地方科技奖。省政府部门、省级以下各级人民政府及所属部门、其他列入公务员法实施范围的机关以及参照公务员法管理的机关（单位）不得设立由财政出资的科学技术奖。</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六）调整奖励对象要求。自然科学奖、技术发明奖和科学技术进步奖、科学技术成果推广奖奖励对象由“公民”改为“个人”。同时分类确定被提名科技成果的实践检验年限要求，杜绝中间成果评奖，同一成果不得重复报奖。</w:t>
      </w:r>
    </w:p>
    <w:p>
      <w:pPr>
        <w:widowControl/>
        <w:shd w:val="clear" w:color="auto" w:fill="FFFFFF"/>
        <w:spacing w:line="460" w:lineRule="exact"/>
        <w:jc w:val="left"/>
        <w:rPr>
          <w:rFonts w:ascii="方正黑体_GBK" w:hAnsi="宋体" w:eastAsia="方正黑体_GBK" w:cs="宋体"/>
          <w:kern w:val="0"/>
          <w:sz w:val="28"/>
          <w:szCs w:val="28"/>
        </w:rPr>
      </w:pPr>
      <w:r>
        <w:rPr>
          <w:rFonts w:hint="eastAsia" w:ascii="方正黑体_GBK" w:hAnsi="宋体" w:eastAsia="方正黑体_GBK" w:cs="宋体"/>
          <w:kern w:val="0"/>
          <w:sz w:val="28"/>
          <w:szCs w:val="28"/>
        </w:rPr>
        <w:t>　　四、组织实施</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一）完善工作制度。根据国家有关规定，由省政府法制办、省科技厅适时修订《湖北省科学技术奖励办法》，由省科技厅负责修改完善《湖北省科学技术奖励办法实施细则》，推动省科学技术奖规范化、程序化，保证其科学性、公正性、严肃性。</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（二）制定工作程序。按照《湖北省科学技术奖励办法》及实施细则的规定，由省科学技术奖励工作办公室负责制定省科学技术奖年度评审方案，并组织实施。</w:t>
      </w:r>
    </w:p>
    <w:p>
      <w:pPr>
        <w:widowControl/>
        <w:shd w:val="clear" w:color="auto" w:fill="FFFFFF"/>
        <w:spacing w:line="460" w:lineRule="exact"/>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rPr>
        <w:t>　　（三）加强宣传培训。加强湖北科学技术奖励宣传报道和舆论引导工作，营造良好创新环境。强化培训工作，加强和改进科学技术奖励管理工作。</w:t>
      </w:r>
    </w:p>
    <w:p>
      <w:pPr>
        <w:rPr>
          <w:rFonts w:ascii="方正仿宋_GBK" w:eastAsia="方正仿宋_GBK"/>
          <w:sz w:val="32"/>
          <w:szCs w:val="32"/>
        </w:rPr>
      </w:pPr>
    </w:p>
    <w:p>
      <w:pPr>
        <w:jc w:val="center"/>
        <w:rPr>
          <w:rFonts w:ascii="方正小标宋_GBK" w:eastAsia="方正小标宋_GBK"/>
          <w:sz w:val="44"/>
          <w:szCs w:val="44"/>
        </w:rPr>
      </w:pPr>
    </w:p>
    <w:p>
      <w:pPr>
        <w:widowControl/>
        <w:jc w:val="left"/>
        <w:rPr>
          <w:rFonts w:ascii="方正小标宋_GBK" w:eastAsia="方正小标宋_GBK"/>
          <w:sz w:val="44"/>
          <w:szCs w:val="44"/>
        </w:rPr>
      </w:pPr>
      <w:r>
        <w:rPr>
          <w:rFonts w:ascii="方正小标宋_GBK" w:eastAsia="方正小标宋_GBK"/>
          <w:sz w:val="44"/>
          <w:szCs w:val="44"/>
        </w:rPr>
        <w:br w:type="page"/>
      </w:r>
    </w:p>
    <w:p>
      <w:pPr>
        <w:jc w:val="center"/>
        <w:rPr>
          <w:rFonts w:ascii="方正小标宋_GBK" w:eastAsia="方正小标宋_GBK"/>
          <w:sz w:val="44"/>
          <w:szCs w:val="44"/>
        </w:rPr>
      </w:pPr>
      <w:r>
        <w:rPr>
          <w:rFonts w:hint="eastAsia" w:ascii="方正小标宋_GBK" w:eastAsia="方正小标宋_GBK"/>
          <w:sz w:val="44"/>
          <w:szCs w:val="44"/>
        </w:rPr>
        <w:t>湖北省人民政府令</w:t>
      </w:r>
    </w:p>
    <w:p>
      <w:pPr>
        <w:spacing w:line="360" w:lineRule="exact"/>
        <w:jc w:val="center"/>
        <w:rPr>
          <w:sz w:val="28"/>
        </w:rPr>
      </w:pPr>
    </w:p>
    <w:p>
      <w:pPr>
        <w:spacing w:line="460" w:lineRule="exact"/>
        <w:jc w:val="center"/>
        <w:rPr>
          <w:rFonts w:ascii="方正楷体_GBK" w:eastAsia="方正楷体_GBK"/>
          <w:sz w:val="28"/>
        </w:rPr>
      </w:pPr>
      <w:r>
        <w:rPr>
          <w:rFonts w:hint="eastAsia" w:ascii="方正楷体_GBK" w:eastAsia="方正楷体_GBK"/>
          <w:sz w:val="28"/>
        </w:rPr>
        <w:t>第274号</w:t>
      </w:r>
    </w:p>
    <w:p>
      <w:pPr>
        <w:spacing w:line="460" w:lineRule="exact"/>
        <w:jc w:val="center"/>
        <w:rPr>
          <w:sz w:val="28"/>
        </w:rPr>
      </w:pPr>
    </w:p>
    <w:p>
      <w:pPr>
        <w:spacing w:line="460" w:lineRule="exact"/>
        <w:ind w:firstLine="560" w:firstLineChars="200"/>
        <w:rPr>
          <w:rFonts w:ascii="方正仿宋_GBK" w:eastAsia="方正仿宋_GBK"/>
          <w:sz w:val="28"/>
          <w:szCs w:val="18"/>
        </w:rPr>
      </w:pPr>
      <w:r>
        <w:rPr>
          <w:rFonts w:hint="eastAsia" w:ascii="方正仿宋_GBK" w:eastAsia="方正仿宋_GBK"/>
          <w:sz w:val="28"/>
          <w:szCs w:val="18"/>
        </w:rPr>
        <w:t>《湖北省人民政府关于修改湖北省科学技术奖励办法的决定》已经2005年2月17日省政府常务会议审议通过，现予发布，自2005年4月1日起施行。</w:t>
      </w:r>
    </w:p>
    <w:p>
      <w:pPr>
        <w:spacing w:line="460" w:lineRule="exact"/>
        <w:jc w:val="right"/>
        <w:rPr>
          <w:rFonts w:ascii="方正仿宋_GBK" w:eastAsia="方正仿宋_GBK"/>
          <w:sz w:val="28"/>
        </w:rPr>
      </w:pPr>
      <w:r>
        <w:rPr>
          <w:rFonts w:hint="eastAsia" w:ascii="方正仿宋_GBK" w:eastAsia="方正仿宋_GBK"/>
          <w:sz w:val="28"/>
        </w:rPr>
        <w:t>    </w:t>
      </w:r>
    </w:p>
    <w:p>
      <w:pPr>
        <w:pStyle w:val="17"/>
        <w:spacing w:line="460" w:lineRule="exact"/>
        <w:ind w:left="5250"/>
        <w:rPr>
          <w:rFonts w:ascii="方正仿宋_GBK" w:eastAsia="方正仿宋_GBK"/>
          <w:b w:val="0"/>
        </w:rPr>
      </w:pPr>
      <w:r>
        <w:rPr>
          <w:rFonts w:hint="eastAsia" w:ascii="方正仿宋_GBK" w:eastAsia="方正仿宋_GBK"/>
          <w:b w:val="0"/>
        </w:rPr>
        <w:t>2005年2月26日</w:t>
      </w:r>
    </w:p>
    <w:p>
      <w:pPr>
        <w:spacing w:line="460" w:lineRule="exact"/>
        <w:jc w:val="right"/>
        <w:rPr>
          <w:sz w:val="28"/>
        </w:rPr>
      </w:pPr>
    </w:p>
    <w:p>
      <w:pPr>
        <w:jc w:val="center"/>
        <w:outlineLvl w:val="0"/>
        <w:rPr>
          <w:rFonts w:ascii="方正小标宋_GBK" w:eastAsia="方正小标宋_GBK"/>
          <w:sz w:val="36"/>
          <w:szCs w:val="36"/>
        </w:rPr>
      </w:pPr>
      <w:bookmarkStart w:id="61" w:name="_Toc73094307"/>
      <w:r>
        <w:rPr>
          <w:rFonts w:hint="eastAsia" w:ascii="方正小标宋_GBK" w:eastAsia="方正小标宋_GBK"/>
          <w:sz w:val="36"/>
          <w:szCs w:val="36"/>
        </w:rPr>
        <w:t>湖北省科学技术奖励办法</w:t>
      </w:r>
      <w:bookmarkEnd w:id="61"/>
    </w:p>
    <w:p>
      <w:pPr>
        <w:jc w:val="center"/>
        <w:rPr>
          <w:rFonts w:ascii="仿宋_GB2312" w:eastAsia="仿宋_GB2312"/>
          <w:sz w:val="28"/>
        </w:rPr>
      </w:pPr>
    </w:p>
    <w:p>
      <w:pPr>
        <w:spacing w:line="460" w:lineRule="exact"/>
        <w:jc w:val="center"/>
        <w:rPr>
          <w:rFonts w:ascii="方正黑体_GBK" w:eastAsia="方正黑体_GBK"/>
          <w:sz w:val="28"/>
        </w:rPr>
      </w:pPr>
      <w:r>
        <w:rPr>
          <w:rFonts w:hint="eastAsia" w:ascii="方正黑体_GBK" w:eastAsia="方正黑体_GBK"/>
          <w:sz w:val="28"/>
        </w:rPr>
        <w:t>第一章 总则</w:t>
      </w:r>
    </w:p>
    <w:p>
      <w:pPr>
        <w:spacing w:line="460" w:lineRule="exact"/>
        <w:ind w:firstLine="562" w:firstLineChars="200"/>
        <w:rPr>
          <w:rFonts w:ascii="方正仿宋_GBK" w:eastAsia="方正仿宋_GBK"/>
          <w:sz w:val="28"/>
        </w:rPr>
      </w:pPr>
      <w:r>
        <w:rPr>
          <w:rFonts w:hint="eastAsia" w:ascii="方正仿宋_GBK" w:eastAsia="方正仿宋_GBK"/>
          <w:b/>
          <w:sz w:val="28"/>
        </w:rPr>
        <w:t>第一条</w:t>
      </w:r>
      <w:r>
        <w:rPr>
          <w:rFonts w:hint="eastAsia" w:ascii="方正仿宋_GBK" w:eastAsia="方正仿宋_GBK"/>
          <w:sz w:val="28"/>
        </w:rPr>
        <w:t>为奖励在科学技术进步活动中做出突出贡献的公民、组织，调动科学技术工作者的积极性和创造性，加快我省科学技术事业发展，促进经济建设和社会进步，根据《国家科学技术奖励条例》的有关规定，制定本办法。</w:t>
      </w:r>
    </w:p>
    <w:p>
      <w:pPr>
        <w:spacing w:line="460" w:lineRule="exact"/>
        <w:ind w:firstLine="562" w:firstLineChars="200"/>
        <w:rPr>
          <w:rFonts w:ascii="方正仿宋_GBK" w:eastAsia="方正仿宋_GBK"/>
          <w:sz w:val="28"/>
        </w:rPr>
      </w:pPr>
      <w:r>
        <w:rPr>
          <w:rFonts w:hint="eastAsia" w:ascii="方正仿宋_GBK" w:eastAsia="方正仿宋_GBK"/>
          <w:b/>
          <w:sz w:val="28"/>
        </w:rPr>
        <w:t>第二条</w:t>
      </w:r>
      <w:r>
        <w:rPr>
          <w:rFonts w:hint="eastAsia" w:ascii="方正仿宋_GBK" w:eastAsia="方正仿宋_GBK"/>
          <w:sz w:val="28"/>
        </w:rPr>
        <w:t>湖北省人民政府设立湖北省科学技术奖（以下简称为省科技奖），分为七类：</w:t>
      </w:r>
    </w:p>
    <w:p>
      <w:pPr>
        <w:spacing w:line="460" w:lineRule="exact"/>
        <w:ind w:firstLine="560" w:firstLineChars="200"/>
        <w:rPr>
          <w:rFonts w:ascii="方正仿宋_GBK" w:eastAsia="方正仿宋_GBK"/>
          <w:sz w:val="28"/>
        </w:rPr>
      </w:pPr>
      <w:r>
        <w:rPr>
          <w:rFonts w:hint="eastAsia" w:ascii="方正仿宋_GBK" w:eastAsia="方正仿宋_GBK"/>
          <w:sz w:val="28"/>
        </w:rPr>
        <w:t>（一）科学技术突出贡献奖；</w:t>
      </w:r>
    </w:p>
    <w:p>
      <w:pPr>
        <w:spacing w:line="460" w:lineRule="exact"/>
        <w:ind w:firstLine="560" w:firstLineChars="200"/>
        <w:rPr>
          <w:rFonts w:ascii="方正仿宋_GBK" w:eastAsia="方正仿宋_GBK"/>
          <w:sz w:val="28"/>
        </w:rPr>
      </w:pPr>
      <w:r>
        <w:rPr>
          <w:rFonts w:hint="eastAsia" w:ascii="方正仿宋_GBK" w:eastAsia="方正仿宋_GBK"/>
          <w:sz w:val="28"/>
        </w:rPr>
        <w:t>（二）自然科学奖；</w:t>
      </w:r>
    </w:p>
    <w:p>
      <w:pPr>
        <w:spacing w:line="460" w:lineRule="exact"/>
        <w:ind w:firstLine="560" w:firstLineChars="200"/>
        <w:rPr>
          <w:rFonts w:ascii="方正仿宋_GBK" w:eastAsia="方正仿宋_GBK"/>
          <w:sz w:val="28"/>
        </w:rPr>
      </w:pPr>
      <w:r>
        <w:rPr>
          <w:rFonts w:hint="eastAsia" w:ascii="方正仿宋_GBK" w:eastAsia="方正仿宋_GBK"/>
          <w:sz w:val="28"/>
        </w:rPr>
        <w:t>（三）技术发明奖；</w:t>
      </w:r>
    </w:p>
    <w:p>
      <w:pPr>
        <w:spacing w:line="460" w:lineRule="exact"/>
        <w:ind w:firstLine="560" w:firstLineChars="200"/>
        <w:rPr>
          <w:rFonts w:ascii="方正仿宋_GBK" w:eastAsia="方正仿宋_GBK"/>
          <w:sz w:val="28"/>
        </w:rPr>
      </w:pPr>
      <w:r>
        <w:rPr>
          <w:rFonts w:hint="eastAsia" w:ascii="方正仿宋_GBK" w:eastAsia="方正仿宋_GBK"/>
          <w:sz w:val="28"/>
        </w:rPr>
        <w:t>（四）科学技术进步奖；</w:t>
      </w:r>
    </w:p>
    <w:p>
      <w:pPr>
        <w:spacing w:line="460" w:lineRule="exact"/>
        <w:ind w:firstLine="560" w:firstLineChars="200"/>
        <w:rPr>
          <w:rFonts w:ascii="方正仿宋_GBK" w:eastAsia="方正仿宋_GBK"/>
          <w:sz w:val="28"/>
        </w:rPr>
      </w:pPr>
      <w:r>
        <w:rPr>
          <w:rFonts w:hint="eastAsia" w:ascii="方正仿宋_GBK" w:eastAsia="方正仿宋_GBK"/>
          <w:sz w:val="28"/>
        </w:rPr>
        <w:t>（五）科学技术成果推广奖；</w:t>
      </w:r>
    </w:p>
    <w:p>
      <w:pPr>
        <w:spacing w:line="460" w:lineRule="exact"/>
        <w:ind w:firstLine="560" w:firstLineChars="200"/>
        <w:rPr>
          <w:rFonts w:ascii="方正仿宋_GBK" w:eastAsia="方正仿宋_GBK"/>
          <w:sz w:val="28"/>
        </w:rPr>
      </w:pPr>
      <w:r>
        <w:rPr>
          <w:rFonts w:hint="eastAsia" w:ascii="方正仿宋_GBK" w:eastAsia="方正仿宋_GBK"/>
          <w:sz w:val="28"/>
        </w:rPr>
        <w:t>（六）科技型中小企业创新奖；</w:t>
      </w:r>
    </w:p>
    <w:p>
      <w:pPr>
        <w:spacing w:line="460" w:lineRule="exact"/>
        <w:ind w:firstLine="560" w:firstLineChars="200"/>
        <w:rPr>
          <w:rFonts w:ascii="方正仿宋_GBK" w:eastAsia="方正仿宋_GBK"/>
          <w:sz w:val="28"/>
        </w:rPr>
      </w:pPr>
      <w:r>
        <w:rPr>
          <w:rFonts w:hint="eastAsia" w:ascii="方正仿宋_GBK" w:eastAsia="方正仿宋_GBK"/>
          <w:sz w:val="28"/>
        </w:rPr>
        <w:t>（七）国际科学技术合作奖。</w:t>
      </w:r>
    </w:p>
    <w:p>
      <w:pPr>
        <w:spacing w:line="460" w:lineRule="exact"/>
        <w:ind w:firstLine="562" w:firstLineChars="200"/>
        <w:rPr>
          <w:rFonts w:ascii="方正仿宋_GBK" w:eastAsia="方正仿宋_GBK"/>
          <w:sz w:val="28"/>
        </w:rPr>
      </w:pPr>
      <w:r>
        <w:rPr>
          <w:rFonts w:hint="eastAsia" w:ascii="方正仿宋_GBK" w:eastAsia="方正仿宋_GBK"/>
          <w:b/>
          <w:sz w:val="28"/>
        </w:rPr>
        <w:t>第三条</w:t>
      </w:r>
      <w:r>
        <w:rPr>
          <w:rFonts w:hint="eastAsia" w:ascii="方正仿宋_GBK" w:eastAsia="方正仿宋_GBK"/>
          <w:sz w:val="28"/>
        </w:rPr>
        <w:t>省科技奖励贯彻尊重劳动、尊重知识、尊重人才、尊重创造的方针。</w:t>
      </w:r>
    </w:p>
    <w:p>
      <w:pPr>
        <w:spacing w:line="460" w:lineRule="exact"/>
        <w:ind w:firstLine="562" w:firstLineChars="200"/>
        <w:rPr>
          <w:rFonts w:ascii="方正仿宋_GBK" w:eastAsia="方正仿宋_GBK"/>
          <w:sz w:val="28"/>
        </w:rPr>
      </w:pPr>
      <w:r>
        <w:rPr>
          <w:rFonts w:hint="eastAsia" w:ascii="方正仿宋_GBK" w:eastAsia="方正仿宋_GBK"/>
          <w:b/>
          <w:sz w:val="28"/>
        </w:rPr>
        <w:t>第四条</w:t>
      </w:r>
      <w:r>
        <w:rPr>
          <w:rFonts w:hint="eastAsia" w:ascii="方正仿宋_GBK" w:eastAsia="方正仿宋_GBK"/>
          <w:sz w:val="28"/>
        </w:rPr>
        <w:t>省科技奖的推荐、评审、授予应遵循</w:t>
      </w:r>
      <w:bookmarkStart w:id="69" w:name="_GoBack"/>
      <w:bookmarkEnd w:id="69"/>
      <w:r>
        <w:rPr>
          <w:rFonts w:hint="eastAsia" w:ascii="方正仿宋_GBK" w:eastAsia="方正仿宋_GBK"/>
          <w:sz w:val="28"/>
        </w:rPr>
        <w:t>公开、公平、公正以及宁缺毋滥的原则，不受任何组织或者个人的非法干涉。</w:t>
      </w:r>
    </w:p>
    <w:p>
      <w:pPr>
        <w:spacing w:line="460" w:lineRule="exact"/>
        <w:ind w:firstLine="562" w:firstLineChars="200"/>
        <w:rPr>
          <w:rFonts w:ascii="方正仿宋_GBK" w:eastAsia="方正仿宋_GBK"/>
          <w:sz w:val="28"/>
        </w:rPr>
      </w:pPr>
      <w:r>
        <w:rPr>
          <w:rFonts w:hint="eastAsia" w:ascii="方正仿宋_GBK" w:eastAsia="方正仿宋_GBK"/>
          <w:b/>
          <w:sz w:val="28"/>
        </w:rPr>
        <w:t>第五条</w:t>
      </w:r>
      <w:r>
        <w:rPr>
          <w:rFonts w:hint="eastAsia" w:ascii="方正仿宋_GBK" w:eastAsia="方正仿宋_GBK"/>
          <w:sz w:val="28"/>
        </w:rPr>
        <w:t>省科学技术行政部门负责湖北省科学技术奖评审的组织及全省科学技术奖励的管理工作。</w:t>
      </w:r>
    </w:p>
    <w:p>
      <w:pPr>
        <w:spacing w:line="460" w:lineRule="exact"/>
        <w:ind w:firstLine="562" w:firstLineChars="200"/>
        <w:rPr>
          <w:rFonts w:ascii="方正仿宋_GBK" w:eastAsia="方正仿宋_GBK"/>
          <w:sz w:val="28"/>
        </w:rPr>
      </w:pPr>
      <w:r>
        <w:rPr>
          <w:rFonts w:hint="eastAsia" w:ascii="方正仿宋_GBK" w:eastAsia="方正仿宋_GBK"/>
          <w:b/>
          <w:sz w:val="28"/>
        </w:rPr>
        <w:t>第六条</w:t>
      </w:r>
      <w:r>
        <w:rPr>
          <w:rFonts w:hint="eastAsia" w:ascii="方正仿宋_GBK" w:eastAsia="方正仿宋_GBK"/>
          <w:sz w:val="28"/>
        </w:rPr>
        <w:t>设立湖北省科学技术奖励委员会，负责对省科技奖的评审活动及评审结果等进行协调和作出决议，其组成人员人选由省科学技术行政部门提出，报省人民政府批准。</w:t>
      </w:r>
    </w:p>
    <w:p>
      <w:pPr>
        <w:spacing w:line="460" w:lineRule="exact"/>
        <w:ind w:firstLine="560" w:firstLineChars="200"/>
        <w:rPr>
          <w:rFonts w:ascii="方正仿宋_GBK" w:eastAsia="方正仿宋_GBK"/>
          <w:sz w:val="28"/>
        </w:rPr>
      </w:pPr>
      <w:r>
        <w:rPr>
          <w:rFonts w:hint="eastAsia" w:ascii="方正仿宋_GBK" w:eastAsia="方正仿宋_GBK"/>
          <w:sz w:val="28"/>
        </w:rPr>
        <w:t>湖北省科学技术奖励委员会聘请有关方面的专家、学者组成评审委员会，依照本办法的规定，负责湖北省科学技术奖的评审工作。必要时，评审委员会可下设若干评审小组。参加评审的专家、学者的名单在评审结束前应予保密。</w:t>
      </w:r>
    </w:p>
    <w:p>
      <w:pPr>
        <w:spacing w:line="460" w:lineRule="exact"/>
        <w:ind w:firstLine="562" w:firstLineChars="200"/>
        <w:rPr>
          <w:rFonts w:ascii="方正仿宋_GBK" w:eastAsia="方正仿宋_GBK"/>
          <w:sz w:val="28"/>
        </w:rPr>
      </w:pPr>
      <w:r>
        <w:rPr>
          <w:rFonts w:hint="eastAsia" w:ascii="方正仿宋_GBK" w:eastAsia="方正仿宋_GBK"/>
          <w:b/>
          <w:sz w:val="28"/>
        </w:rPr>
        <w:t>第七条</w:t>
      </w:r>
      <w:r>
        <w:rPr>
          <w:rFonts w:hint="eastAsia" w:ascii="方正仿宋_GBK" w:eastAsia="方正仿宋_GBK"/>
          <w:sz w:val="28"/>
        </w:rPr>
        <w:t>社会力量设立面向全省的科学技术奖（以下简称为社会力量设奖），应当按国家规定在省科学技术行政部门办理登记手续。社会力量经登记设立的面向社会的科学技术奖，在奖励活动中不得收取任何费用。</w:t>
      </w:r>
    </w:p>
    <w:p>
      <w:pPr>
        <w:spacing w:line="460" w:lineRule="exact"/>
        <w:ind w:firstLine="560" w:firstLineChars="200"/>
        <w:rPr>
          <w:rFonts w:ascii="方正仿宋_GBK" w:eastAsia="方正仿宋_GBK"/>
          <w:sz w:val="28"/>
        </w:rPr>
      </w:pPr>
      <w:r>
        <w:rPr>
          <w:rFonts w:hint="eastAsia" w:ascii="方正仿宋_GBK" w:eastAsia="方正仿宋_GBK"/>
          <w:sz w:val="28"/>
        </w:rPr>
        <w:t>前款所称社会力量设奖是指国（境）内外企业事业组织、社会团体及其他社会组织和个人利用非国家财政性经费或者自筹资金，面向社会设立的经常性的科学技术奖。</w:t>
      </w:r>
    </w:p>
    <w:p>
      <w:pPr>
        <w:spacing w:line="460" w:lineRule="exact"/>
        <w:jc w:val="center"/>
        <w:rPr>
          <w:rFonts w:ascii="方正黑体_GBK" w:eastAsia="方正黑体_GBK"/>
          <w:sz w:val="28"/>
        </w:rPr>
      </w:pPr>
      <w:r>
        <w:rPr>
          <w:rFonts w:hint="eastAsia" w:ascii="方正黑体_GBK" w:eastAsia="方正黑体_GBK"/>
          <w:sz w:val="28"/>
        </w:rPr>
        <w:t>第二章 奖类设置</w:t>
      </w:r>
    </w:p>
    <w:p>
      <w:pPr>
        <w:spacing w:line="460" w:lineRule="exact"/>
        <w:ind w:firstLine="562" w:firstLineChars="200"/>
        <w:rPr>
          <w:rFonts w:ascii="方正仿宋_GBK" w:eastAsia="方正仿宋_GBK"/>
          <w:sz w:val="28"/>
        </w:rPr>
      </w:pPr>
      <w:r>
        <w:rPr>
          <w:rFonts w:hint="eastAsia" w:ascii="方正仿宋_GBK" w:eastAsia="方正仿宋_GBK"/>
          <w:b/>
          <w:sz w:val="28"/>
        </w:rPr>
        <w:t>第八条</w:t>
      </w:r>
      <w:r>
        <w:rPr>
          <w:rFonts w:hint="eastAsia" w:ascii="方正仿宋_GBK" w:eastAsia="方正仿宋_GBK"/>
          <w:sz w:val="28"/>
        </w:rPr>
        <w:t>科学技术突出贡献奖授予下列科学技术工作者：</w:t>
      </w:r>
    </w:p>
    <w:p>
      <w:pPr>
        <w:spacing w:line="460" w:lineRule="exact"/>
        <w:ind w:firstLine="560" w:firstLineChars="200"/>
        <w:rPr>
          <w:rFonts w:ascii="方正仿宋_GBK" w:eastAsia="方正仿宋_GBK"/>
          <w:sz w:val="28"/>
        </w:rPr>
      </w:pPr>
      <w:r>
        <w:rPr>
          <w:rFonts w:hint="eastAsia" w:ascii="方正仿宋_GBK" w:eastAsia="方正仿宋_GBK"/>
          <w:sz w:val="28"/>
        </w:rPr>
        <w:t>（一）在当代科学技术前沿取得重大突破或者在科学技术发展中有卓越建树的；</w:t>
      </w:r>
    </w:p>
    <w:p>
      <w:pPr>
        <w:spacing w:line="460" w:lineRule="exact"/>
        <w:ind w:firstLine="560" w:firstLineChars="200"/>
        <w:rPr>
          <w:rFonts w:ascii="方正仿宋_GBK" w:eastAsia="方正仿宋_GBK"/>
          <w:sz w:val="28"/>
        </w:rPr>
      </w:pPr>
      <w:r>
        <w:rPr>
          <w:rFonts w:hint="eastAsia" w:ascii="方正仿宋_GBK" w:eastAsia="方正仿宋_GBK"/>
          <w:sz w:val="28"/>
        </w:rPr>
        <w:t>（二）在科学技术创新、科学技术成果转化和高新技术产业化中创造巨大经济效益或者社会效益，功勋卓著的。</w:t>
      </w:r>
    </w:p>
    <w:p>
      <w:pPr>
        <w:spacing w:line="460" w:lineRule="exact"/>
        <w:ind w:firstLine="562" w:firstLineChars="200"/>
        <w:rPr>
          <w:rFonts w:ascii="方正仿宋_GBK" w:eastAsia="方正仿宋_GBK"/>
          <w:sz w:val="28"/>
        </w:rPr>
      </w:pPr>
      <w:r>
        <w:rPr>
          <w:rFonts w:hint="eastAsia" w:ascii="方正仿宋_GBK" w:eastAsia="方正仿宋_GBK"/>
          <w:b/>
          <w:sz w:val="28"/>
        </w:rPr>
        <w:t>第九条</w:t>
      </w:r>
      <w:r>
        <w:rPr>
          <w:rFonts w:hint="eastAsia" w:ascii="方正仿宋_GBK" w:eastAsia="方正仿宋_GBK"/>
          <w:sz w:val="28"/>
        </w:rPr>
        <w:t>自然科学奖授予在基础研究和应用基础研究中阐明自然现象、特征和规律，做出重大科学发现或应用科学基本原理取得创造性研究成果的公民。</w:t>
      </w:r>
    </w:p>
    <w:p>
      <w:pPr>
        <w:spacing w:line="460" w:lineRule="exact"/>
        <w:ind w:firstLine="560" w:firstLineChars="200"/>
        <w:rPr>
          <w:rFonts w:ascii="方正仿宋_GBK" w:eastAsia="方正仿宋_GBK"/>
          <w:sz w:val="28"/>
        </w:rPr>
      </w:pPr>
      <w:r>
        <w:rPr>
          <w:rFonts w:hint="eastAsia" w:ascii="方正仿宋_GBK" w:eastAsia="方正仿宋_GBK"/>
          <w:sz w:val="28"/>
        </w:rPr>
        <w:t>前款所称重大科学发现或创造性研究成果，应当具备下列条件：</w:t>
      </w:r>
    </w:p>
    <w:p>
      <w:pPr>
        <w:spacing w:line="460" w:lineRule="exact"/>
        <w:ind w:firstLine="560" w:firstLineChars="200"/>
        <w:rPr>
          <w:rFonts w:ascii="方正仿宋_GBK" w:eastAsia="方正仿宋_GBK"/>
          <w:sz w:val="28"/>
        </w:rPr>
      </w:pPr>
      <w:r>
        <w:rPr>
          <w:rFonts w:hint="eastAsia" w:ascii="方正仿宋_GBK" w:eastAsia="方正仿宋_GBK"/>
          <w:sz w:val="28"/>
        </w:rPr>
        <w:t>（一）前人尚未发现或者尚未阐明；</w:t>
      </w:r>
    </w:p>
    <w:p>
      <w:pPr>
        <w:spacing w:line="460" w:lineRule="exact"/>
        <w:ind w:firstLine="560" w:firstLineChars="200"/>
        <w:rPr>
          <w:rFonts w:ascii="方正仿宋_GBK" w:eastAsia="方正仿宋_GBK"/>
          <w:sz w:val="28"/>
        </w:rPr>
      </w:pPr>
      <w:r>
        <w:rPr>
          <w:rFonts w:hint="eastAsia" w:ascii="方正仿宋_GBK" w:eastAsia="方正仿宋_GBK"/>
          <w:sz w:val="28"/>
        </w:rPr>
        <w:t>（二）具有重大科学或实用价值；</w:t>
      </w:r>
    </w:p>
    <w:p>
      <w:pPr>
        <w:spacing w:line="460" w:lineRule="exact"/>
        <w:ind w:firstLine="560" w:firstLineChars="200"/>
        <w:rPr>
          <w:rFonts w:ascii="方正仿宋_GBK" w:eastAsia="方正仿宋_GBK"/>
          <w:sz w:val="28"/>
        </w:rPr>
      </w:pPr>
      <w:r>
        <w:rPr>
          <w:rFonts w:hint="eastAsia" w:ascii="方正仿宋_GBK" w:eastAsia="方正仿宋_GBK"/>
          <w:sz w:val="28"/>
        </w:rPr>
        <w:t>（三）得到国内外自然科学界公认。</w:t>
      </w:r>
    </w:p>
    <w:p>
      <w:pPr>
        <w:spacing w:line="460" w:lineRule="exact"/>
        <w:ind w:firstLine="562" w:firstLineChars="200"/>
        <w:rPr>
          <w:rFonts w:ascii="方正仿宋_GBK" w:eastAsia="方正仿宋_GBK"/>
          <w:sz w:val="28"/>
        </w:rPr>
      </w:pPr>
      <w:r>
        <w:rPr>
          <w:rFonts w:hint="eastAsia" w:ascii="方正仿宋_GBK" w:eastAsia="方正仿宋_GBK"/>
          <w:b/>
          <w:sz w:val="28"/>
        </w:rPr>
        <w:t>第十条</w:t>
      </w:r>
      <w:r>
        <w:rPr>
          <w:rFonts w:hint="eastAsia" w:ascii="方正仿宋_GBK" w:eastAsia="方正仿宋_GBK"/>
          <w:sz w:val="28"/>
        </w:rPr>
        <w:t>技术发明奖授予运用科学技术知识做出产品、工艺、材料及其系统等重大技术发明的公民、组织。</w:t>
      </w:r>
    </w:p>
    <w:p>
      <w:pPr>
        <w:spacing w:line="460" w:lineRule="exact"/>
        <w:ind w:firstLine="560" w:firstLineChars="200"/>
        <w:rPr>
          <w:rFonts w:ascii="方正仿宋_GBK" w:eastAsia="方正仿宋_GBK"/>
          <w:sz w:val="28"/>
        </w:rPr>
      </w:pPr>
      <w:r>
        <w:rPr>
          <w:rFonts w:hint="eastAsia" w:ascii="方正仿宋_GBK" w:eastAsia="方正仿宋_GBK"/>
          <w:sz w:val="28"/>
        </w:rPr>
        <w:t>前款所称重大技术发明，应当具备下列条件：</w:t>
      </w:r>
    </w:p>
    <w:p>
      <w:pPr>
        <w:spacing w:line="460" w:lineRule="exact"/>
        <w:ind w:firstLine="560" w:firstLineChars="200"/>
        <w:rPr>
          <w:rFonts w:ascii="方正仿宋_GBK" w:eastAsia="方正仿宋_GBK"/>
          <w:sz w:val="28"/>
        </w:rPr>
      </w:pPr>
      <w:r>
        <w:rPr>
          <w:rFonts w:hint="eastAsia" w:ascii="方正仿宋_GBK" w:eastAsia="方正仿宋_GBK"/>
          <w:sz w:val="28"/>
        </w:rPr>
        <w:t>（一）前人尚未发明或者尚未公开；</w:t>
      </w:r>
    </w:p>
    <w:p>
      <w:pPr>
        <w:spacing w:line="460" w:lineRule="exact"/>
        <w:ind w:firstLine="560" w:firstLineChars="200"/>
        <w:rPr>
          <w:rFonts w:ascii="方正仿宋_GBK" w:eastAsia="方正仿宋_GBK"/>
          <w:sz w:val="28"/>
        </w:rPr>
      </w:pPr>
      <w:r>
        <w:rPr>
          <w:rFonts w:hint="eastAsia" w:ascii="方正仿宋_GBK" w:eastAsia="方正仿宋_GBK"/>
          <w:sz w:val="28"/>
        </w:rPr>
        <w:t>（二）具有先进性和创造性；</w:t>
      </w:r>
    </w:p>
    <w:p>
      <w:pPr>
        <w:spacing w:line="460" w:lineRule="exact"/>
        <w:ind w:firstLine="560" w:firstLineChars="200"/>
        <w:rPr>
          <w:rFonts w:ascii="方正仿宋_GBK" w:eastAsia="方正仿宋_GBK"/>
          <w:sz w:val="28"/>
        </w:rPr>
      </w:pPr>
      <w:r>
        <w:rPr>
          <w:rFonts w:hint="eastAsia" w:ascii="方正仿宋_GBK" w:eastAsia="方正仿宋_GBK"/>
          <w:sz w:val="28"/>
        </w:rPr>
        <w:t>（三）经实施，创造良好的经济效益或者社会效益。</w:t>
      </w:r>
    </w:p>
    <w:p>
      <w:pPr>
        <w:spacing w:line="460" w:lineRule="exact"/>
        <w:ind w:firstLine="562" w:firstLineChars="200"/>
        <w:rPr>
          <w:rFonts w:ascii="方正仿宋_GBK" w:eastAsia="方正仿宋_GBK"/>
          <w:sz w:val="28"/>
        </w:rPr>
      </w:pPr>
      <w:r>
        <w:rPr>
          <w:rFonts w:hint="eastAsia" w:ascii="方正仿宋_GBK" w:eastAsia="方正仿宋_GBK"/>
          <w:b/>
          <w:sz w:val="28"/>
        </w:rPr>
        <w:t>第十一条</w:t>
      </w:r>
      <w:r>
        <w:rPr>
          <w:rFonts w:hint="eastAsia" w:ascii="方正仿宋_GBK" w:eastAsia="方正仿宋_GBK"/>
          <w:sz w:val="28"/>
        </w:rPr>
        <w:t>科学技术进步奖授予在完成重大科学技术工程、计划、项目等方面，做出突出贡献的下列公民、组织：</w:t>
      </w:r>
    </w:p>
    <w:p>
      <w:pPr>
        <w:spacing w:line="460" w:lineRule="exact"/>
        <w:ind w:firstLine="560" w:firstLineChars="200"/>
        <w:rPr>
          <w:rFonts w:ascii="方正仿宋_GBK" w:eastAsia="方正仿宋_GBK"/>
          <w:sz w:val="28"/>
        </w:rPr>
      </w:pPr>
      <w:r>
        <w:rPr>
          <w:rFonts w:hint="eastAsia" w:ascii="方正仿宋_GBK" w:eastAsia="方正仿宋_GBK"/>
          <w:sz w:val="28"/>
        </w:rPr>
        <w:t>（一）在实施技术开发项目中，完成重大科学技术创新，并经过应用，创造显著经济效益的；</w:t>
      </w:r>
    </w:p>
    <w:p>
      <w:pPr>
        <w:spacing w:line="460" w:lineRule="exact"/>
        <w:ind w:firstLine="560" w:firstLineChars="200"/>
        <w:rPr>
          <w:rFonts w:ascii="方正仿宋_GBK" w:eastAsia="方正仿宋_GBK"/>
          <w:sz w:val="28"/>
        </w:rPr>
      </w:pPr>
      <w:r>
        <w:rPr>
          <w:rFonts w:hint="eastAsia" w:ascii="方正仿宋_GBK" w:eastAsia="方正仿宋_GBK"/>
          <w:sz w:val="28"/>
        </w:rPr>
        <w:t>（二）从事标准、计量、质量、科技信息、科技档案等科学技术基础性工作和自然资源调查、环境保护、医疗卫生、自然灾害监测预报防治以及软科学研究、科技著作编著等社会公益性科学技术项目取得重要成果，经过实践检验，创造显著社会效益的；</w:t>
      </w:r>
    </w:p>
    <w:p>
      <w:pPr>
        <w:spacing w:line="460" w:lineRule="exact"/>
        <w:ind w:firstLine="560" w:firstLineChars="200"/>
        <w:rPr>
          <w:rFonts w:ascii="方正仿宋_GBK" w:eastAsia="方正仿宋_GBK"/>
          <w:sz w:val="28"/>
        </w:rPr>
      </w:pPr>
      <w:r>
        <w:rPr>
          <w:rFonts w:hint="eastAsia" w:ascii="方正仿宋_GBK" w:eastAsia="方正仿宋_GBK"/>
          <w:sz w:val="28"/>
        </w:rPr>
        <w:t>（三）在实施重大工程项目中，保障工程达到国内领先水平的。但因实施重大工程项目而获湖北省科学技术奖的只授予实施该项目的组织。</w:t>
      </w:r>
    </w:p>
    <w:p>
      <w:pPr>
        <w:spacing w:line="460" w:lineRule="exact"/>
        <w:ind w:firstLine="562" w:firstLineChars="200"/>
        <w:rPr>
          <w:rFonts w:ascii="方正仿宋_GBK" w:eastAsia="方正仿宋_GBK"/>
          <w:sz w:val="28"/>
        </w:rPr>
      </w:pPr>
      <w:r>
        <w:rPr>
          <w:rFonts w:hint="eastAsia" w:ascii="方正仿宋_GBK" w:eastAsia="方正仿宋_GBK"/>
          <w:b/>
          <w:sz w:val="28"/>
        </w:rPr>
        <w:t>第十二条</w:t>
      </w:r>
      <w:r>
        <w:rPr>
          <w:rFonts w:hint="eastAsia" w:ascii="方正仿宋_GBK" w:eastAsia="方正仿宋_GBK"/>
          <w:sz w:val="28"/>
        </w:rPr>
        <w:t>科学技术成果推广奖授予将自有科学技术成果，或依法将其他组织或个人的科学技术成果大规模地推广应用于国民经济建设和社会发展事业，并取得显著经济效益、社会效益和生态效益的公民、组织。</w:t>
      </w:r>
    </w:p>
    <w:p>
      <w:pPr>
        <w:spacing w:line="460" w:lineRule="exact"/>
        <w:ind w:firstLine="562" w:firstLineChars="200"/>
        <w:rPr>
          <w:rFonts w:ascii="方正仿宋_GBK" w:eastAsia="方正仿宋_GBK"/>
          <w:sz w:val="28"/>
        </w:rPr>
      </w:pPr>
      <w:r>
        <w:rPr>
          <w:rFonts w:hint="eastAsia" w:ascii="方正仿宋_GBK" w:eastAsia="方正仿宋_GBK"/>
          <w:b/>
          <w:sz w:val="28"/>
        </w:rPr>
        <w:t>第十三条</w:t>
      </w:r>
      <w:r>
        <w:rPr>
          <w:rFonts w:hint="eastAsia" w:ascii="方正仿宋_GBK" w:eastAsia="方正仿宋_GBK"/>
          <w:sz w:val="28"/>
        </w:rPr>
        <w:t>科技型中小企业创新奖授予符合下列条件的科技型中小企业：</w:t>
      </w:r>
    </w:p>
    <w:p>
      <w:pPr>
        <w:spacing w:line="460" w:lineRule="exact"/>
        <w:ind w:firstLine="560" w:firstLineChars="200"/>
        <w:rPr>
          <w:rFonts w:ascii="方正仿宋_GBK" w:eastAsia="方正仿宋_GBK"/>
          <w:sz w:val="28"/>
        </w:rPr>
      </w:pPr>
      <w:r>
        <w:rPr>
          <w:rFonts w:hint="eastAsia" w:ascii="方正仿宋_GBK" w:eastAsia="方正仿宋_GBK"/>
          <w:sz w:val="28"/>
        </w:rPr>
        <w:t>（一）在本省注册且属中小型规模的企业，坚持推动本企业的科学技术进步，开发出具有全国领先水平的新技术，或者开发出技术含量高、具有广阔市场前景的新产品，或者采用先进的技术、生产工艺和设备及现代科学管理方式，显著提高产品质量和生产效率，生产的产品成为名牌产品，有较高的市场占有率并取得显著的经济效益和社会效益；</w:t>
      </w:r>
    </w:p>
    <w:p>
      <w:pPr>
        <w:spacing w:line="460" w:lineRule="exact"/>
        <w:ind w:firstLine="560" w:firstLineChars="200"/>
        <w:rPr>
          <w:rFonts w:ascii="方正仿宋_GBK" w:eastAsia="方正仿宋_GBK"/>
          <w:sz w:val="28"/>
        </w:rPr>
      </w:pPr>
      <w:r>
        <w:rPr>
          <w:rFonts w:hint="eastAsia" w:ascii="方正仿宋_GBK" w:eastAsia="方正仿宋_GBK"/>
          <w:sz w:val="28"/>
        </w:rPr>
        <w:t>（二）本企业大专以上学历的科技人员占职工总数的比例达到30%以上，直接从事研究开发的科技人员占职工总数的比例在10%；</w:t>
      </w:r>
    </w:p>
    <w:p>
      <w:pPr>
        <w:spacing w:line="460" w:lineRule="exact"/>
        <w:ind w:firstLine="560" w:firstLineChars="200"/>
        <w:rPr>
          <w:rFonts w:ascii="方正仿宋_GBK" w:eastAsia="方正仿宋_GBK"/>
          <w:sz w:val="28"/>
        </w:rPr>
      </w:pPr>
      <w:r>
        <w:rPr>
          <w:rFonts w:hint="eastAsia" w:ascii="方正仿宋_GBK" w:eastAsia="方正仿宋_GBK"/>
          <w:sz w:val="28"/>
        </w:rPr>
        <w:t>（三）重视新产品的研究开发和新技术的研究应用，每年投入研究开发的经费不低于本企业上年度销售额的5%。</w:t>
      </w:r>
    </w:p>
    <w:p>
      <w:pPr>
        <w:spacing w:line="460" w:lineRule="exact"/>
        <w:ind w:firstLine="562" w:firstLineChars="200"/>
        <w:rPr>
          <w:rFonts w:ascii="方正仿宋_GBK" w:eastAsia="方正仿宋_GBK"/>
          <w:sz w:val="28"/>
        </w:rPr>
      </w:pPr>
      <w:r>
        <w:rPr>
          <w:rFonts w:hint="eastAsia" w:ascii="方正仿宋_GBK" w:eastAsia="方正仿宋_GBK"/>
          <w:b/>
          <w:sz w:val="28"/>
        </w:rPr>
        <w:t>第十四条</w:t>
      </w:r>
      <w:r>
        <w:rPr>
          <w:rFonts w:hint="eastAsia" w:ascii="方正仿宋_GBK" w:eastAsia="方正仿宋_GBK"/>
          <w:sz w:val="28"/>
        </w:rPr>
        <w:t>国际科学技术合作奖授予对湖北省科学技术事业做出重要贡献的外国人或外国组织：</w:t>
      </w:r>
    </w:p>
    <w:p>
      <w:pPr>
        <w:spacing w:line="460" w:lineRule="exact"/>
        <w:ind w:firstLine="560" w:firstLineChars="200"/>
        <w:rPr>
          <w:rFonts w:ascii="方正仿宋_GBK" w:eastAsia="方正仿宋_GBK"/>
          <w:sz w:val="28"/>
        </w:rPr>
      </w:pPr>
      <w:r>
        <w:rPr>
          <w:rFonts w:hint="eastAsia" w:ascii="方正仿宋_GBK" w:eastAsia="方正仿宋_GBK"/>
          <w:sz w:val="28"/>
        </w:rPr>
        <w:t>（一）同在湖北省的中国公民或者组织进行合作研究、开发，取得重大科学技术成果的；</w:t>
      </w:r>
    </w:p>
    <w:p>
      <w:pPr>
        <w:spacing w:line="460" w:lineRule="exact"/>
        <w:ind w:firstLine="560" w:firstLineChars="200"/>
        <w:rPr>
          <w:rFonts w:ascii="方正仿宋_GBK" w:eastAsia="方正仿宋_GBK"/>
          <w:sz w:val="28"/>
        </w:rPr>
      </w:pPr>
      <w:r>
        <w:rPr>
          <w:rFonts w:hint="eastAsia" w:ascii="方正仿宋_GBK" w:eastAsia="方正仿宋_GBK"/>
          <w:sz w:val="28"/>
        </w:rPr>
        <w:t>（二）向在湖北省的中国公民或者组织传授先进科学技术、培养人才，成效特别显著的；</w:t>
      </w:r>
    </w:p>
    <w:p>
      <w:pPr>
        <w:spacing w:line="460" w:lineRule="exact"/>
        <w:ind w:firstLine="560" w:firstLineChars="200"/>
        <w:rPr>
          <w:rFonts w:ascii="方正仿宋_GBK" w:eastAsia="方正仿宋_GBK"/>
          <w:sz w:val="28"/>
        </w:rPr>
      </w:pPr>
      <w:r>
        <w:rPr>
          <w:rFonts w:hint="eastAsia" w:ascii="方正仿宋_GBK" w:eastAsia="方正仿宋_GBK"/>
          <w:sz w:val="28"/>
        </w:rPr>
        <w:t>（三）为促进湖北省与外国的科学技术交流与合作，做出重要贡献的。</w:t>
      </w:r>
    </w:p>
    <w:p>
      <w:pPr>
        <w:spacing w:line="460" w:lineRule="exact"/>
        <w:ind w:firstLine="562" w:firstLineChars="200"/>
        <w:rPr>
          <w:rFonts w:ascii="方正仿宋_GBK" w:eastAsia="方正仿宋_GBK"/>
          <w:sz w:val="28"/>
        </w:rPr>
      </w:pPr>
      <w:r>
        <w:rPr>
          <w:rFonts w:hint="eastAsia" w:ascii="方正仿宋_GBK" w:eastAsia="方正仿宋_GBK"/>
          <w:b/>
          <w:sz w:val="28"/>
        </w:rPr>
        <w:t>第十五条</w:t>
      </w:r>
      <w:r>
        <w:rPr>
          <w:rFonts w:hint="eastAsia" w:ascii="方正仿宋_GBK" w:eastAsia="方正仿宋_GBK"/>
          <w:sz w:val="28"/>
        </w:rPr>
        <w:t>省科技奖（国际科学技术合作类除外）所授予的公民、组织，是指在湖北省的公民、组织，或与在湖北省的公民或组织合作的其他地域的公民或组织。</w:t>
      </w:r>
    </w:p>
    <w:p>
      <w:pPr>
        <w:spacing w:line="460" w:lineRule="exact"/>
        <w:ind w:firstLine="562" w:firstLineChars="200"/>
        <w:rPr>
          <w:rFonts w:ascii="方正仿宋_GBK" w:eastAsia="方正仿宋_GBK"/>
          <w:sz w:val="28"/>
        </w:rPr>
      </w:pPr>
      <w:r>
        <w:rPr>
          <w:rFonts w:hint="eastAsia" w:ascii="方正仿宋_GBK" w:eastAsia="方正仿宋_GBK"/>
          <w:b/>
          <w:sz w:val="28"/>
        </w:rPr>
        <w:t>第十六条</w:t>
      </w:r>
      <w:r>
        <w:rPr>
          <w:rFonts w:hint="eastAsia" w:ascii="方正仿宋_GBK" w:eastAsia="方正仿宋_GBK"/>
          <w:sz w:val="28"/>
        </w:rPr>
        <w:t>省科技奖科学技术突出贡献类、科技型中小企业创新类和国际科学技术合作类不分等级。</w:t>
      </w:r>
    </w:p>
    <w:p>
      <w:pPr>
        <w:spacing w:line="460" w:lineRule="exact"/>
        <w:ind w:firstLine="560" w:firstLineChars="200"/>
        <w:rPr>
          <w:rFonts w:ascii="方正仿宋_GBK" w:eastAsia="方正仿宋_GBK"/>
          <w:sz w:val="28"/>
        </w:rPr>
      </w:pPr>
      <w:r>
        <w:rPr>
          <w:rFonts w:hint="eastAsia" w:ascii="方正仿宋_GBK" w:eastAsia="方正仿宋_GBK"/>
          <w:sz w:val="28"/>
        </w:rPr>
        <w:t>省科技奖科学技术突出贡献类每年授予人数不超过2名。</w:t>
      </w:r>
    </w:p>
    <w:p>
      <w:pPr>
        <w:spacing w:line="460" w:lineRule="exact"/>
        <w:ind w:firstLine="560" w:firstLineChars="200"/>
        <w:rPr>
          <w:rFonts w:ascii="方正仿宋_GBK" w:eastAsia="方正仿宋_GBK"/>
          <w:sz w:val="28"/>
        </w:rPr>
      </w:pPr>
      <w:r>
        <w:rPr>
          <w:rFonts w:hint="eastAsia" w:ascii="方正仿宋_GBK" w:eastAsia="方正仿宋_GBK"/>
          <w:sz w:val="28"/>
        </w:rPr>
        <w:t>省科技奖自然科学类、技术发明类、科学技术进步类、科学技术成果推广类分为特等奖、一等奖、二等奖、三等奖4个等级；对做出特别重大科学发现的公民或者做出特别重大技术发明的公民、组织，对完成具有特别重大意义的科学技术工程、科学技术研究项目等做出突出贡献的公民、组织，可以授予特等奖。</w:t>
      </w:r>
    </w:p>
    <w:p>
      <w:pPr>
        <w:spacing w:line="460" w:lineRule="exact"/>
        <w:ind w:firstLine="560" w:firstLineChars="200"/>
        <w:rPr>
          <w:rFonts w:ascii="方正仿宋_GBK" w:eastAsia="方正仿宋_GBK"/>
          <w:sz w:val="28"/>
        </w:rPr>
      </w:pPr>
      <w:r>
        <w:rPr>
          <w:rFonts w:hint="eastAsia" w:ascii="方正仿宋_GBK" w:eastAsia="方正仿宋_GBK"/>
          <w:sz w:val="28"/>
        </w:rPr>
        <w:t>省科技奖自然科学类、技术发明类、科学技术进步类、科学技术成果推广类每年奖励项目数量按照评审标准从严掌握，其中特等奖、一、二等奖总数原则不超过100项。</w:t>
      </w:r>
    </w:p>
    <w:p>
      <w:pPr>
        <w:spacing w:line="460" w:lineRule="exact"/>
        <w:jc w:val="center"/>
        <w:rPr>
          <w:rFonts w:ascii="方正黑体_GBK" w:eastAsia="方正黑体_GBK"/>
          <w:sz w:val="28"/>
        </w:rPr>
      </w:pPr>
      <w:r>
        <w:rPr>
          <w:rFonts w:hint="eastAsia" w:ascii="方正黑体_GBK" w:eastAsia="方正黑体_GBK"/>
          <w:sz w:val="28"/>
        </w:rPr>
        <w:t>第三章 评审和授予</w:t>
      </w:r>
    </w:p>
    <w:p>
      <w:pPr>
        <w:spacing w:line="460" w:lineRule="exact"/>
        <w:ind w:firstLine="562" w:firstLineChars="200"/>
        <w:rPr>
          <w:rFonts w:ascii="方正仿宋_GBK" w:eastAsia="方正仿宋_GBK"/>
          <w:sz w:val="28"/>
        </w:rPr>
      </w:pPr>
      <w:r>
        <w:rPr>
          <w:rFonts w:hint="eastAsia" w:ascii="方正仿宋_GBK" w:eastAsia="方正仿宋_GBK"/>
          <w:b/>
          <w:sz w:val="28"/>
        </w:rPr>
        <w:t>第十七条</w:t>
      </w:r>
      <w:r>
        <w:rPr>
          <w:rFonts w:hint="eastAsia" w:ascii="方正仿宋_GBK" w:eastAsia="方正仿宋_GBK"/>
          <w:sz w:val="28"/>
        </w:rPr>
        <w:t>省科技奖每年评审一次。</w:t>
      </w:r>
    </w:p>
    <w:p>
      <w:pPr>
        <w:spacing w:line="460" w:lineRule="exact"/>
        <w:ind w:firstLine="562" w:firstLineChars="200"/>
        <w:rPr>
          <w:rFonts w:ascii="方正仿宋_GBK" w:eastAsia="方正仿宋_GBK"/>
          <w:sz w:val="28"/>
        </w:rPr>
      </w:pPr>
      <w:r>
        <w:rPr>
          <w:rFonts w:hint="eastAsia" w:ascii="方正仿宋_GBK" w:eastAsia="方正仿宋_GBK"/>
          <w:b/>
          <w:sz w:val="28"/>
        </w:rPr>
        <w:t>第十八条</w:t>
      </w:r>
      <w:r>
        <w:rPr>
          <w:rFonts w:hint="eastAsia" w:ascii="方正仿宋_GBK" w:eastAsia="方正仿宋_GBK"/>
          <w:sz w:val="28"/>
        </w:rPr>
        <w:t>省科技奖候选人或候选项目由下列单位或个人推荐；</w:t>
      </w:r>
    </w:p>
    <w:p>
      <w:pPr>
        <w:spacing w:line="460" w:lineRule="exact"/>
        <w:ind w:firstLine="560" w:firstLineChars="200"/>
        <w:rPr>
          <w:rFonts w:ascii="方正仿宋_GBK" w:eastAsia="方正仿宋_GBK"/>
          <w:sz w:val="28"/>
        </w:rPr>
      </w:pPr>
      <w:r>
        <w:rPr>
          <w:rFonts w:hint="eastAsia" w:ascii="方正仿宋_GBK" w:eastAsia="方正仿宋_GBK"/>
          <w:sz w:val="28"/>
        </w:rPr>
        <w:t>（一）市、州、直管市人民政府的科学技术行政部门；</w:t>
      </w:r>
    </w:p>
    <w:p>
      <w:pPr>
        <w:spacing w:line="460" w:lineRule="exact"/>
        <w:ind w:firstLine="560" w:firstLineChars="200"/>
        <w:rPr>
          <w:rFonts w:ascii="方正仿宋_GBK" w:eastAsia="方正仿宋_GBK"/>
          <w:sz w:val="28"/>
        </w:rPr>
      </w:pPr>
      <w:r>
        <w:rPr>
          <w:rFonts w:hint="eastAsia" w:ascii="方正仿宋_GBK" w:eastAsia="方正仿宋_GBK"/>
          <w:sz w:val="28"/>
        </w:rPr>
        <w:t>（二）省人民政府有关组成部门（含政府部门管理的行政机构）、直属机构；</w:t>
      </w:r>
    </w:p>
    <w:p>
      <w:pPr>
        <w:spacing w:line="460" w:lineRule="exact"/>
        <w:ind w:firstLine="560" w:firstLineChars="200"/>
        <w:rPr>
          <w:rFonts w:ascii="方正仿宋_GBK" w:eastAsia="方正仿宋_GBK"/>
          <w:sz w:val="28"/>
        </w:rPr>
      </w:pPr>
      <w:r>
        <w:rPr>
          <w:rFonts w:hint="eastAsia" w:ascii="方正仿宋_GBK" w:eastAsia="方正仿宋_GBK"/>
          <w:sz w:val="28"/>
        </w:rPr>
        <w:t>（三）经省科学技术行政部门认定的符合省科学技术行政部门规定的资格条件的其他单位或五位以上具有相同、相近专业教授级职称的科学技术专家联名。</w:t>
      </w:r>
    </w:p>
    <w:p>
      <w:pPr>
        <w:spacing w:line="460" w:lineRule="exact"/>
        <w:ind w:firstLine="560" w:firstLineChars="200"/>
        <w:rPr>
          <w:rFonts w:ascii="方正仿宋_GBK" w:eastAsia="方正仿宋_GBK"/>
          <w:sz w:val="28"/>
        </w:rPr>
      </w:pPr>
      <w:r>
        <w:rPr>
          <w:rFonts w:hint="eastAsia" w:ascii="方正仿宋_GBK" w:eastAsia="方正仿宋_GBK"/>
          <w:sz w:val="28"/>
        </w:rPr>
        <w:t>推荐人须独立撰写对所推荐项目（人选）的评价意见，如有异议，推荐人有责任协调处理异议。</w:t>
      </w:r>
    </w:p>
    <w:p>
      <w:pPr>
        <w:spacing w:line="460" w:lineRule="exact"/>
        <w:ind w:firstLine="560" w:firstLineChars="200"/>
        <w:rPr>
          <w:rFonts w:ascii="方正仿宋_GBK" w:eastAsia="方正仿宋_GBK"/>
          <w:sz w:val="28"/>
        </w:rPr>
      </w:pPr>
      <w:r>
        <w:rPr>
          <w:rFonts w:hint="eastAsia" w:ascii="方正仿宋_GBK" w:eastAsia="方正仿宋_GBK"/>
          <w:sz w:val="28"/>
        </w:rPr>
        <w:t>上述有推荐权的单位或个人推荐的省科技奖候选人或项目，应当根据有关方面科学技术专家的鉴定结论确定。</w:t>
      </w:r>
    </w:p>
    <w:p>
      <w:pPr>
        <w:spacing w:line="460" w:lineRule="exact"/>
        <w:ind w:firstLine="562" w:firstLineChars="200"/>
        <w:rPr>
          <w:rFonts w:ascii="方正仿宋_GBK" w:eastAsia="方正仿宋_GBK"/>
          <w:sz w:val="28"/>
        </w:rPr>
      </w:pPr>
      <w:r>
        <w:rPr>
          <w:rFonts w:hint="eastAsia" w:ascii="方正仿宋_GBK" w:eastAsia="方正仿宋_GBK"/>
          <w:b/>
          <w:sz w:val="28"/>
        </w:rPr>
        <w:t>第十九条</w:t>
      </w:r>
      <w:r>
        <w:rPr>
          <w:rFonts w:hint="eastAsia" w:ascii="方正仿宋_GBK" w:eastAsia="方正仿宋_GBK"/>
          <w:sz w:val="28"/>
        </w:rPr>
        <w:t>推荐单位或个人应按省科学技术行政部门规定的推荐条件推荐省科技奖的候选人或候选项目；推荐时，应当填写统一格式的推荐书，提供完整、真实、可靠的评价材料。</w:t>
      </w:r>
    </w:p>
    <w:p>
      <w:pPr>
        <w:spacing w:line="460" w:lineRule="exact"/>
        <w:ind w:firstLine="560" w:firstLineChars="200"/>
        <w:rPr>
          <w:rFonts w:ascii="方正仿宋_GBK" w:eastAsia="方正仿宋_GBK"/>
          <w:sz w:val="28"/>
        </w:rPr>
      </w:pPr>
      <w:r>
        <w:rPr>
          <w:rFonts w:hint="eastAsia" w:ascii="方正仿宋_GBK" w:eastAsia="方正仿宋_GBK"/>
          <w:sz w:val="28"/>
        </w:rPr>
        <w:t>同一成果只能推荐参加一种类别的省科技奖的评审。</w:t>
      </w:r>
    </w:p>
    <w:p>
      <w:pPr>
        <w:spacing w:line="460" w:lineRule="exact"/>
        <w:ind w:firstLine="562" w:firstLineChars="200"/>
        <w:rPr>
          <w:rFonts w:ascii="方正仿宋_GBK" w:eastAsia="方正仿宋_GBK"/>
          <w:sz w:val="28"/>
        </w:rPr>
      </w:pPr>
      <w:r>
        <w:rPr>
          <w:rFonts w:hint="eastAsia" w:ascii="方正仿宋_GBK" w:eastAsia="方正仿宋_GBK"/>
          <w:b/>
          <w:sz w:val="28"/>
        </w:rPr>
        <w:t>第二十条</w:t>
      </w:r>
      <w:r>
        <w:rPr>
          <w:rFonts w:hint="eastAsia" w:ascii="方正仿宋_GBK" w:eastAsia="方正仿宋_GBK"/>
          <w:sz w:val="28"/>
        </w:rPr>
        <w:t>省科技奖的评审实行回避制度。被推荐为省科技奖的候选人或候选项目的参与人在评审本单位、本人及其近亲属的成果时，不得作为评审委员参加该项目的评审工作。</w:t>
      </w:r>
    </w:p>
    <w:p>
      <w:pPr>
        <w:spacing w:line="460" w:lineRule="exact"/>
        <w:ind w:firstLine="562" w:firstLineChars="200"/>
        <w:rPr>
          <w:rFonts w:ascii="方正仿宋_GBK" w:eastAsia="方正仿宋_GBK"/>
          <w:sz w:val="28"/>
        </w:rPr>
      </w:pPr>
      <w:r>
        <w:rPr>
          <w:rFonts w:hint="eastAsia" w:ascii="方正仿宋_GBK" w:eastAsia="方正仿宋_GBK"/>
          <w:b/>
          <w:sz w:val="28"/>
        </w:rPr>
        <w:t>第二十一条</w:t>
      </w:r>
      <w:r>
        <w:rPr>
          <w:rFonts w:hint="eastAsia" w:ascii="方正仿宋_GBK" w:eastAsia="方正仿宋_GBK"/>
          <w:sz w:val="28"/>
        </w:rPr>
        <w:t>参与推荐及其评审的单位和个人，应当对所涉及的技术内容及评审情况严格保守秘密，不得以任何方式泄露技术秘密、剽窃其技术成果。</w:t>
      </w:r>
    </w:p>
    <w:p>
      <w:pPr>
        <w:spacing w:line="460" w:lineRule="exact"/>
        <w:ind w:firstLine="562" w:firstLineChars="200"/>
        <w:rPr>
          <w:rFonts w:ascii="方正仿宋_GBK" w:eastAsia="方正仿宋_GBK"/>
          <w:sz w:val="28"/>
        </w:rPr>
      </w:pPr>
      <w:r>
        <w:rPr>
          <w:rFonts w:hint="eastAsia" w:ascii="方正仿宋_GBK" w:eastAsia="方正仿宋_GBK"/>
          <w:b/>
          <w:sz w:val="28"/>
        </w:rPr>
        <w:t>第二十二条</w:t>
      </w:r>
      <w:r>
        <w:rPr>
          <w:rFonts w:hint="eastAsia" w:ascii="方正仿宋_GBK" w:eastAsia="方正仿宋_GBK"/>
          <w:sz w:val="28"/>
        </w:rPr>
        <w:t>评审委员会通过评审，向湖北省科学技术奖励委员会提出拟获奖人选或项目以及奖励类别、奖励等级的建议。</w:t>
      </w:r>
    </w:p>
    <w:p>
      <w:pPr>
        <w:spacing w:line="460" w:lineRule="exact"/>
        <w:ind w:firstLine="560" w:firstLineChars="200"/>
        <w:rPr>
          <w:rFonts w:ascii="方正仿宋_GBK" w:eastAsia="方正仿宋_GBK"/>
          <w:sz w:val="28"/>
        </w:rPr>
      </w:pPr>
      <w:r>
        <w:rPr>
          <w:rFonts w:hint="eastAsia" w:ascii="方正仿宋_GBK" w:eastAsia="方正仿宋_GBK"/>
          <w:sz w:val="28"/>
        </w:rPr>
        <w:t>湖北省科学技术奖励委员会根据评审委员会的建议，对获奖人选或项目以及奖励类别、奖励等级作出决议。</w:t>
      </w:r>
    </w:p>
    <w:p>
      <w:pPr>
        <w:spacing w:line="460" w:lineRule="exact"/>
        <w:ind w:firstLine="562" w:firstLineChars="200"/>
        <w:rPr>
          <w:rFonts w:ascii="方正仿宋_GBK" w:eastAsia="方正仿宋_GBK"/>
          <w:sz w:val="28"/>
        </w:rPr>
      </w:pPr>
      <w:r>
        <w:rPr>
          <w:rFonts w:hint="eastAsia" w:ascii="方正仿宋_GBK" w:eastAsia="方正仿宋_GBK"/>
          <w:b/>
          <w:sz w:val="28"/>
        </w:rPr>
        <w:t>第二十三条</w:t>
      </w:r>
      <w:r>
        <w:rPr>
          <w:rFonts w:hint="eastAsia" w:ascii="方正仿宋_GBK" w:eastAsia="方正仿宋_GBK"/>
          <w:sz w:val="28"/>
        </w:rPr>
        <w:t>省科技奖评审结果应在公开媒体上公告，征求异议，接受社会监督。</w:t>
      </w:r>
    </w:p>
    <w:p>
      <w:pPr>
        <w:spacing w:line="460" w:lineRule="exact"/>
        <w:ind w:firstLine="562" w:firstLineChars="200"/>
        <w:rPr>
          <w:rFonts w:ascii="方正仿宋_GBK" w:eastAsia="方正仿宋_GBK"/>
          <w:sz w:val="28"/>
        </w:rPr>
      </w:pPr>
      <w:r>
        <w:rPr>
          <w:rFonts w:hint="eastAsia" w:ascii="方正仿宋_GBK" w:eastAsia="方正仿宋_GBK"/>
          <w:b/>
          <w:sz w:val="28"/>
        </w:rPr>
        <w:t>第二十四条</w:t>
      </w:r>
      <w:r>
        <w:rPr>
          <w:rFonts w:hint="eastAsia" w:ascii="方正仿宋_GBK" w:eastAsia="方正仿宋_GBK"/>
          <w:sz w:val="28"/>
        </w:rPr>
        <w:t>自公告日起，异议期为两个月，异议处理期为一个月。异议处理完毕，由省科学技术行政部门将湖北省科学技术奖励委员会作出的省科技奖的获奖人选或项目及奖励类别、奖励等级的决议进行复核，报省人民政府批准。</w:t>
      </w:r>
    </w:p>
    <w:p>
      <w:pPr>
        <w:spacing w:line="460" w:lineRule="exact"/>
        <w:ind w:firstLine="562" w:firstLineChars="200"/>
        <w:rPr>
          <w:rFonts w:ascii="方正仿宋_GBK" w:eastAsia="方正仿宋_GBK"/>
          <w:sz w:val="28"/>
        </w:rPr>
      </w:pPr>
      <w:r>
        <w:rPr>
          <w:rFonts w:hint="eastAsia" w:ascii="方正仿宋_GBK" w:eastAsia="方正仿宋_GBK"/>
          <w:b/>
          <w:sz w:val="28"/>
        </w:rPr>
        <w:t>第二十五条</w:t>
      </w:r>
      <w:r>
        <w:rPr>
          <w:rFonts w:hint="eastAsia" w:ascii="方正仿宋_GBK" w:eastAsia="方正仿宋_GBK"/>
          <w:sz w:val="28"/>
        </w:rPr>
        <w:t>省科技奖科学技术突出贡献类报请省长签署并颁发证书和奖金。</w:t>
      </w:r>
    </w:p>
    <w:p>
      <w:pPr>
        <w:spacing w:line="460" w:lineRule="exact"/>
        <w:ind w:firstLine="560" w:firstLineChars="200"/>
        <w:rPr>
          <w:rFonts w:ascii="方正仿宋_GBK" w:eastAsia="方正仿宋_GBK"/>
          <w:sz w:val="28"/>
        </w:rPr>
      </w:pPr>
      <w:r>
        <w:rPr>
          <w:rFonts w:hint="eastAsia" w:ascii="方正仿宋_GBK" w:eastAsia="方正仿宋_GBK"/>
          <w:sz w:val="28"/>
        </w:rPr>
        <w:t>省科技奖自然科学类、技术发明类、科学技术进步类、科学技术成果推广类、科技型中小企业创新类由省人民政府颁发证书和奖金。</w:t>
      </w:r>
    </w:p>
    <w:p>
      <w:pPr>
        <w:spacing w:line="460" w:lineRule="exact"/>
        <w:ind w:firstLine="560" w:firstLineChars="200"/>
        <w:rPr>
          <w:rFonts w:ascii="方正仿宋_GBK" w:eastAsia="方正仿宋_GBK"/>
          <w:sz w:val="28"/>
        </w:rPr>
      </w:pPr>
      <w:r>
        <w:rPr>
          <w:rFonts w:hint="eastAsia" w:ascii="方正仿宋_GBK" w:eastAsia="方正仿宋_GBK"/>
          <w:sz w:val="28"/>
        </w:rPr>
        <w:t>省科技奖国际科技合作类由省人民政府颁发证书。</w:t>
      </w:r>
    </w:p>
    <w:p>
      <w:pPr>
        <w:spacing w:line="460" w:lineRule="exact"/>
        <w:ind w:firstLine="562" w:firstLineChars="200"/>
        <w:rPr>
          <w:rFonts w:ascii="方正仿宋_GBK" w:eastAsia="方正仿宋_GBK"/>
          <w:sz w:val="28"/>
        </w:rPr>
      </w:pPr>
      <w:r>
        <w:rPr>
          <w:rFonts w:hint="eastAsia" w:ascii="方正仿宋_GBK" w:eastAsia="方正仿宋_GBK"/>
          <w:b/>
          <w:sz w:val="28"/>
        </w:rPr>
        <w:t>第二十六条</w:t>
      </w:r>
      <w:r>
        <w:rPr>
          <w:rFonts w:hint="eastAsia" w:ascii="方正仿宋_GBK" w:eastAsia="方正仿宋_GBK"/>
          <w:sz w:val="28"/>
        </w:rPr>
        <w:t>省科技奖的获奖人或获奖项目的完成人，获奖结果计入其人事和学术档案，作为考核、晋升、评定专业技术职称和享受有关待遇的依据。</w:t>
      </w:r>
    </w:p>
    <w:p>
      <w:pPr>
        <w:spacing w:line="460" w:lineRule="exact"/>
        <w:ind w:firstLine="562" w:firstLineChars="200"/>
        <w:rPr>
          <w:rFonts w:ascii="方正仿宋_GBK" w:eastAsia="方正仿宋_GBK"/>
          <w:sz w:val="28"/>
        </w:rPr>
      </w:pPr>
      <w:r>
        <w:rPr>
          <w:rFonts w:hint="eastAsia" w:ascii="方正仿宋_GBK" w:eastAsia="方正仿宋_GBK"/>
          <w:b/>
          <w:sz w:val="28"/>
        </w:rPr>
        <w:t>第二十七条</w:t>
      </w:r>
      <w:r>
        <w:rPr>
          <w:rFonts w:hint="eastAsia" w:ascii="方正仿宋_GBK" w:eastAsia="方正仿宋_GBK"/>
          <w:sz w:val="28"/>
        </w:rPr>
        <w:t>省科技奖的奖金数额由省人民政府规定，奖励经费由省财政列支。</w:t>
      </w:r>
    </w:p>
    <w:p>
      <w:pPr>
        <w:spacing w:line="460" w:lineRule="exact"/>
        <w:jc w:val="center"/>
        <w:rPr>
          <w:rFonts w:ascii="方正黑体_GBK" w:eastAsia="方正黑体_GBK"/>
          <w:sz w:val="28"/>
        </w:rPr>
      </w:pPr>
      <w:r>
        <w:rPr>
          <w:rFonts w:hint="eastAsia" w:ascii="方正黑体_GBK" w:eastAsia="方正黑体_GBK"/>
          <w:sz w:val="28"/>
        </w:rPr>
        <w:t>第四章 罚则</w:t>
      </w:r>
    </w:p>
    <w:p>
      <w:pPr>
        <w:spacing w:line="460" w:lineRule="exact"/>
        <w:ind w:firstLine="562" w:firstLineChars="200"/>
        <w:rPr>
          <w:rFonts w:ascii="方正仿宋_GBK" w:eastAsia="方正仿宋_GBK"/>
          <w:sz w:val="28"/>
        </w:rPr>
      </w:pPr>
      <w:r>
        <w:rPr>
          <w:rFonts w:hint="eastAsia" w:ascii="方正仿宋_GBK" w:eastAsia="方正仿宋_GBK"/>
          <w:b/>
          <w:sz w:val="28"/>
        </w:rPr>
        <w:t>第二十八条</w:t>
      </w:r>
      <w:r>
        <w:rPr>
          <w:rFonts w:hint="eastAsia" w:ascii="方正仿宋_GBK" w:eastAsia="方正仿宋_GBK"/>
          <w:sz w:val="28"/>
        </w:rPr>
        <w:t>剽窃、侵夺他人的发现、发明或者其他科学技术成果的，或者以其他不正当手段骗取省科技奖的，由省科学技术行政部门报省人民政府批准后撤销奖励，追回证书和奖金。</w:t>
      </w:r>
    </w:p>
    <w:p>
      <w:pPr>
        <w:spacing w:line="460" w:lineRule="exact"/>
        <w:ind w:firstLine="562" w:firstLineChars="200"/>
        <w:rPr>
          <w:rFonts w:ascii="方正仿宋_GBK" w:eastAsia="方正仿宋_GBK"/>
          <w:sz w:val="28"/>
        </w:rPr>
      </w:pPr>
      <w:r>
        <w:rPr>
          <w:rFonts w:hint="eastAsia" w:ascii="方正仿宋_GBK" w:eastAsia="方正仿宋_GBK"/>
          <w:b/>
          <w:sz w:val="28"/>
        </w:rPr>
        <w:t>第二十九条</w:t>
      </w:r>
      <w:r>
        <w:rPr>
          <w:rFonts w:hint="eastAsia" w:ascii="方正仿宋_GBK" w:eastAsia="方正仿宋_GBK"/>
          <w:sz w:val="28"/>
        </w:rPr>
        <w:t>推荐单位或个人提供虚假数据、材料，协助他人骗取省科技奖的，由省科学技术行政部门通报批评；情节严重的，暂停或者取消其推荐资格；对负有直接责任的主管人员和其他直接责任人员，依照规定给予行政处分。</w:t>
      </w:r>
    </w:p>
    <w:p>
      <w:pPr>
        <w:spacing w:line="460" w:lineRule="exact"/>
        <w:ind w:firstLine="562" w:firstLineChars="200"/>
        <w:rPr>
          <w:rFonts w:ascii="方正仿宋_GBK" w:eastAsia="方正仿宋_GBK"/>
          <w:sz w:val="28"/>
        </w:rPr>
      </w:pPr>
      <w:r>
        <w:rPr>
          <w:rFonts w:hint="eastAsia" w:ascii="方正仿宋_GBK" w:eastAsia="方正仿宋_GBK"/>
          <w:b/>
          <w:sz w:val="28"/>
        </w:rPr>
        <w:t>第三十条</w:t>
      </w:r>
      <w:r>
        <w:rPr>
          <w:rFonts w:hint="eastAsia" w:ascii="方正仿宋_GBK" w:eastAsia="方正仿宋_GBK"/>
          <w:sz w:val="28"/>
        </w:rPr>
        <w:t>社会力量未经登记，擅自设立面向社会的科学技术奖的，由科学技术行政部门予以取缔。</w:t>
      </w:r>
    </w:p>
    <w:p>
      <w:pPr>
        <w:spacing w:line="460" w:lineRule="exact"/>
        <w:ind w:firstLine="560" w:firstLineChars="200"/>
        <w:rPr>
          <w:rFonts w:ascii="方正仿宋_GBK" w:eastAsia="方正仿宋_GBK"/>
          <w:sz w:val="28"/>
        </w:rPr>
      </w:pPr>
      <w:r>
        <w:rPr>
          <w:rFonts w:hint="eastAsia" w:ascii="方正仿宋_GBK" w:eastAsia="方正仿宋_GBK"/>
          <w:sz w:val="28"/>
        </w:rPr>
        <w:t>社会力量经登记设立面向社会的科学技术奖，在科学技术奖励活动中收取费用的，由科学技术行政部门没收所收取的费用，可以并处所收取的费用1倍以上3倍以下的罚款；情节严重的，撤销登记。</w:t>
      </w:r>
    </w:p>
    <w:p>
      <w:pPr>
        <w:spacing w:line="460" w:lineRule="exact"/>
        <w:jc w:val="center"/>
        <w:rPr>
          <w:rFonts w:ascii="方正黑体_GBK" w:eastAsia="方正黑体_GBK"/>
          <w:sz w:val="28"/>
        </w:rPr>
      </w:pPr>
      <w:r>
        <w:rPr>
          <w:rFonts w:hint="eastAsia" w:ascii="方正黑体_GBK" w:eastAsia="方正黑体_GBK"/>
          <w:sz w:val="28"/>
        </w:rPr>
        <w:t>第五章 附则</w:t>
      </w:r>
    </w:p>
    <w:p>
      <w:pPr>
        <w:spacing w:line="460" w:lineRule="exact"/>
        <w:ind w:firstLine="562" w:firstLineChars="200"/>
        <w:rPr>
          <w:rFonts w:ascii="方正仿宋_GBK" w:eastAsia="方正仿宋_GBK"/>
          <w:w w:val="97"/>
          <w:sz w:val="28"/>
        </w:rPr>
      </w:pPr>
      <w:r>
        <w:rPr>
          <w:rFonts w:hint="eastAsia" w:ascii="方正仿宋_GBK" w:eastAsia="方正仿宋_GBK"/>
          <w:b/>
          <w:sz w:val="28"/>
        </w:rPr>
        <w:t>第三十一条</w:t>
      </w:r>
      <w:r>
        <w:rPr>
          <w:rFonts w:hint="eastAsia" w:ascii="方正仿宋_GBK" w:eastAsia="方正仿宋_GBK"/>
          <w:w w:val="97"/>
          <w:sz w:val="28"/>
        </w:rPr>
        <w:t>市、州、直管市人民政府可以设立一项科学技术奖。具体办法由市、州、直管市人民政府规定，报省科学技术行政部门备案。</w:t>
      </w:r>
    </w:p>
    <w:p>
      <w:pPr>
        <w:spacing w:line="460" w:lineRule="exact"/>
        <w:ind w:firstLine="562" w:firstLineChars="200"/>
        <w:rPr>
          <w:rFonts w:ascii="方正仿宋_GBK" w:eastAsia="方正仿宋_GBK"/>
          <w:sz w:val="28"/>
        </w:rPr>
      </w:pPr>
      <w:r>
        <w:rPr>
          <w:rFonts w:hint="eastAsia" w:ascii="方正仿宋_GBK" w:eastAsia="方正仿宋_GBK"/>
          <w:b/>
          <w:sz w:val="28"/>
        </w:rPr>
        <w:t>第三十二条</w:t>
      </w:r>
      <w:r>
        <w:rPr>
          <w:rFonts w:hint="eastAsia" w:ascii="方正仿宋_GBK" w:eastAsia="方正仿宋_GBK"/>
          <w:sz w:val="28"/>
        </w:rPr>
        <w:t>实施本办法的有关具体事项的规定，由省科学技术行政部门制定，报省人民政府批准后执行。</w:t>
      </w:r>
    </w:p>
    <w:p>
      <w:pPr>
        <w:spacing w:line="460" w:lineRule="exact"/>
        <w:ind w:firstLine="562" w:firstLineChars="200"/>
        <w:rPr>
          <w:rFonts w:ascii="方正仿宋_GBK" w:eastAsia="方正仿宋_GBK"/>
          <w:sz w:val="28"/>
        </w:rPr>
      </w:pPr>
      <w:r>
        <w:rPr>
          <w:rFonts w:hint="eastAsia" w:ascii="方正仿宋_GBK" w:eastAsia="方正仿宋_GBK"/>
          <w:b/>
          <w:sz w:val="28"/>
        </w:rPr>
        <w:t>第三十三条</w:t>
      </w:r>
      <w:r>
        <w:rPr>
          <w:rFonts w:hint="eastAsia" w:ascii="方正仿宋_GBK" w:eastAsia="方正仿宋_GBK"/>
          <w:sz w:val="28"/>
        </w:rPr>
        <w:t>本办法自公布之日起施行。湖北省人民政府1986年6月7日发布的《湖北省科学技术进步奖励办法》、1993年5月26日发布的《湖北省星火奖励办法》和湖北省人民政府2000年7月31日发布的《湖北省科学技术奖励办法》同时废止。</w:t>
      </w:r>
    </w:p>
    <w:p>
      <w:pPr>
        <w:jc w:val="center"/>
        <w:outlineLvl w:val="0"/>
        <w:rPr>
          <w:rFonts w:ascii="方正小标宋_GBK" w:hAnsi="宋体" w:eastAsia="方正小标宋_GBK"/>
          <w:sz w:val="42"/>
          <w:szCs w:val="42"/>
        </w:rPr>
      </w:pPr>
      <w:r>
        <w:rPr>
          <w:rFonts w:hint="eastAsia" w:ascii="方正仿宋_GBK" w:eastAsia="方正仿宋_GBK"/>
          <w:sz w:val="28"/>
        </w:rPr>
        <w:br w:type="page"/>
      </w:r>
      <w:bookmarkStart w:id="62" w:name="_Toc73094308"/>
      <w:r>
        <w:rPr>
          <w:rFonts w:hint="eastAsia" w:ascii="方正小标宋_GBK" w:hAnsi="宋体" w:eastAsia="方正小标宋_GBK"/>
          <w:sz w:val="42"/>
          <w:szCs w:val="42"/>
        </w:rPr>
        <w:t>湖北省科学技术奖励办法实施细则（修订）</w:t>
      </w:r>
      <w:bookmarkEnd w:id="62"/>
    </w:p>
    <w:p>
      <w:pPr>
        <w:spacing w:line="520" w:lineRule="exact"/>
        <w:jc w:val="center"/>
        <w:rPr>
          <w:rFonts w:ascii="宋体" w:hAnsi="宋体"/>
          <w:b/>
          <w:sz w:val="28"/>
          <w:szCs w:val="28"/>
        </w:rPr>
      </w:pPr>
    </w:p>
    <w:p>
      <w:pPr>
        <w:spacing w:line="460" w:lineRule="exact"/>
        <w:jc w:val="center"/>
        <w:rPr>
          <w:rFonts w:ascii="方正楷体_GBK" w:hAnsi="宋体" w:eastAsia="方正楷体_GBK"/>
          <w:sz w:val="30"/>
          <w:szCs w:val="30"/>
        </w:rPr>
      </w:pPr>
      <w:r>
        <w:rPr>
          <w:rFonts w:hint="eastAsia" w:ascii="方正楷体_GBK" w:hAnsi="宋体" w:eastAsia="方正楷体_GBK"/>
          <w:sz w:val="30"/>
          <w:szCs w:val="30"/>
        </w:rPr>
        <w:t>（2014年4月10日）</w:t>
      </w:r>
    </w:p>
    <w:p>
      <w:pPr>
        <w:spacing w:line="460" w:lineRule="exact"/>
        <w:jc w:val="center"/>
        <w:rPr>
          <w:rFonts w:ascii="宋体" w:hAnsi="宋体"/>
          <w:b/>
          <w:sz w:val="24"/>
        </w:rPr>
      </w:pPr>
    </w:p>
    <w:p>
      <w:pPr>
        <w:spacing w:line="460" w:lineRule="exact"/>
        <w:jc w:val="center"/>
        <w:rPr>
          <w:rFonts w:ascii="方正小标宋_GBK" w:hAnsi="宋体" w:eastAsia="方正小标宋_GBK"/>
          <w:sz w:val="28"/>
          <w:szCs w:val="28"/>
        </w:rPr>
      </w:pPr>
      <w:r>
        <w:rPr>
          <w:rFonts w:hint="eastAsia" w:ascii="方正小标宋_GBK" w:hAnsi="宋体" w:eastAsia="方正小标宋_GBK"/>
          <w:sz w:val="28"/>
          <w:szCs w:val="28"/>
        </w:rPr>
        <w:t>目   录</w:t>
      </w:r>
    </w:p>
    <w:p>
      <w:pPr>
        <w:spacing w:line="460" w:lineRule="exact"/>
        <w:jc w:val="center"/>
        <w:rPr>
          <w:rFonts w:ascii="黑体" w:hAnsi="宋体" w:eastAsia="黑体"/>
          <w:b/>
          <w:sz w:val="28"/>
          <w:szCs w:val="28"/>
        </w:rPr>
      </w:pPr>
    </w:p>
    <w:p>
      <w:pPr>
        <w:spacing w:line="460" w:lineRule="exact"/>
        <w:rPr>
          <w:rFonts w:ascii="方正仿宋_GBK" w:hAnsi="宋体" w:eastAsia="方正仿宋_GBK"/>
          <w:sz w:val="28"/>
          <w:szCs w:val="28"/>
        </w:rPr>
      </w:pPr>
      <w:r>
        <w:rPr>
          <w:rFonts w:hint="eastAsia" w:ascii="方正仿宋_GBK" w:hAnsi="宋体" w:eastAsia="方正仿宋_GBK"/>
          <w:sz w:val="28"/>
          <w:szCs w:val="28"/>
        </w:rPr>
        <w:t>第一章  总则</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第二章  奖励范围和评审标准</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第三章  评审机构</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第四章  推荐</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第五章  评审</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第六章  异议及其处理</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第七章  授奖</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第八章  附则</w:t>
      </w:r>
    </w:p>
    <w:p>
      <w:pPr>
        <w:spacing w:line="460" w:lineRule="exact"/>
        <w:jc w:val="center"/>
        <w:rPr>
          <w:rFonts w:ascii="方正仿宋_GBK" w:hAnsi="宋体" w:eastAsia="方正仿宋_GBK"/>
          <w:b/>
          <w:sz w:val="28"/>
          <w:szCs w:val="28"/>
        </w:rPr>
      </w:pP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第一章  总则</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第一条</w:t>
      </w:r>
      <w:r>
        <w:rPr>
          <w:rFonts w:hint="eastAsia" w:ascii="方正仿宋_GBK" w:hAnsi="宋体" w:eastAsia="方正仿宋_GBK"/>
          <w:sz w:val="28"/>
          <w:szCs w:val="28"/>
        </w:rPr>
        <w:t xml:space="preserve">  为了做好省科学技术奖励工作，保证省科学技术奖（以下简称为省科技奖）的评审质量，根据《湖北省科学技术奖励办法》（以下简称奖励办法），制定本细则。</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第二条</w:t>
      </w:r>
      <w:r>
        <w:rPr>
          <w:rFonts w:hint="eastAsia" w:ascii="方正仿宋_GBK" w:hAnsi="宋体" w:eastAsia="方正仿宋_GBK"/>
          <w:sz w:val="28"/>
          <w:szCs w:val="28"/>
        </w:rPr>
        <w:t xml:space="preserve">  本细则适用于省科技奖各类奖的推荐、评审、授奖等各项活动。</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第三条</w:t>
      </w:r>
      <w:r>
        <w:rPr>
          <w:rFonts w:hint="eastAsia" w:ascii="方正仿宋_GBK" w:hAnsi="宋体" w:eastAsia="方正仿宋_GBK"/>
          <w:sz w:val="28"/>
          <w:szCs w:val="28"/>
        </w:rPr>
        <w:t xml:space="preserve">  深入贯彻落实科学发展观和贯彻“尊重劳动、尊重知识、尊重人才、尊重创造”的方针，鼓励协同创新、联合攻关，鼓励自主创新，鼓励攀登科学技术高峰，促进科学研究、技术开发与经济、社会发展密切结合，促进科学技术成果向现实生产力转化，推进创新湖北建设。</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第四条</w:t>
      </w:r>
      <w:r>
        <w:rPr>
          <w:rFonts w:hint="eastAsia" w:ascii="方正仿宋_GBK" w:hAnsi="宋体" w:eastAsia="方正仿宋_GBK"/>
          <w:sz w:val="28"/>
          <w:szCs w:val="28"/>
        </w:rPr>
        <w:t xml:space="preserve">  省科技奖的推荐、评审和授予，遵循公开、公平、公正以及宁缺毋滥的原则。</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第五条</w:t>
      </w:r>
      <w:r>
        <w:rPr>
          <w:rFonts w:hint="eastAsia" w:ascii="方正仿宋_GBK" w:hAnsi="宋体" w:eastAsia="方正仿宋_GBK"/>
          <w:sz w:val="28"/>
          <w:szCs w:val="28"/>
        </w:rPr>
        <w:t xml:space="preserve">  省科技奖授予在科学发现、技术发明和促进科学技术进步等方面做出创造性突出贡献的公民或者组织</w:t>
      </w:r>
      <w:r>
        <w:rPr>
          <w:rFonts w:hint="eastAsia" w:ascii="方正仿宋_GBK" w:eastAsia="方正仿宋_GBK"/>
          <w:b/>
          <w:bCs/>
          <w:sz w:val="28"/>
          <w:szCs w:val="28"/>
        </w:rPr>
        <w:t>，</w:t>
      </w:r>
      <w:r>
        <w:rPr>
          <w:rFonts w:hint="eastAsia" w:ascii="方正仿宋_GBK" w:hAnsi="宋体" w:eastAsia="方正仿宋_GBK"/>
          <w:sz w:val="28"/>
          <w:szCs w:val="28"/>
        </w:rPr>
        <w:t>并对同一项目授奖的公民、组织按照贡献大小排序。</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在科学技术研究、技术开发项目中仅从事组织管理和辅助服务的工作人员，不得作为省科技奖的候选人。</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第六条</w:t>
      </w:r>
      <w:r>
        <w:rPr>
          <w:rFonts w:hint="eastAsia" w:ascii="方正仿宋_GBK" w:hAnsi="宋体" w:eastAsia="方正仿宋_GBK"/>
          <w:sz w:val="28"/>
          <w:szCs w:val="28"/>
        </w:rPr>
        <w:t xml:space="preserve">  省科技奖（国际科学技术合作奖除外）所授予的公民、组织，是指在鄂的公民、组织，或与在鄂的公民、组织合作的其他地域的公民或组织。</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第七条</w:t>
      </w:r>
      <w:r>
        <w:rPr>
          <w:rFonts w:hint="eastAsia" w:ascii="方正仿宋_GBK" w:hAnsi="宋体" w:eastAsia="方正仿宋_GBK"/>
          <w:sz w:val="28"/>
          <w:szCs w:val="28"/>
        </w:rPr>
        <w:t xml:space="preserve">  省科技奖是省人民政府授予公民或者组织的荣誉，授奖证书不作为确定科学技术成果权属的直接依据。</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第八条</w:t>
      </w:r>
      <w:r>
        <w:rPr>
          <w:rFonts w:hint="eastAsia" w:ascii="方正仿宋_GBK" w:hAnsi="宋体" w:eastAsia="方正仿宋_GBK"/>
          <w:sz w:val="28"/>
          <w:szCs w:val="28"/>
        </w:rPr>
        <w:t xml:space="preserve">  省科学技术奖励委员会（以下简称为奖励委员会）负责省科技奖的宏观管理和指导，对省科技奖的评审活动及评审结果等进行协调和作出决议。</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第九条</w:t>
      </w:r>
      <w:r>
        <w:rPr>
          <w:rFonts w:hint="eastAsia" w:ascii="方正仿宋_GBK" w:hAnsi="宋体" w:eastAsia="方正仿宋_GBK"/>
          <w:sz w:val="28"/>
          <w:szCs w:val="28"/>
        </w:rPr>
        <w:t xml:space="preserve">  省科学技术行政部门负责省科技奖评审的组织工作和全省科技奖励的管理工作，并设立省科学技术奖励工作办公室（以下称奖励办公室），负责日常工作。</w:t>
      </w:r>
    </w:p>
    <w:p>
      <w:pPr>
        <w:spacing w:line="460" w:lineRule="exact"/>
        <w:jc w:val="center"/>
        <w:rPr>
          <w:rFonts w:ascii="方正仿宋_GBK" w:hAnsi="宋体" w:eastAsia="方正仿宋_GBK"/>
          <w:b/>
          <w:sz w:val="28"/>
          <w:szCs w:val="28"/>
        </w:rPr>
      </w:pP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第二章  奖励范围和评审标准</w:t>
      </w: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第一节 科学技术突出贡献奖</w:t>
      </w:r>
    </w:p>
    <w:p>
      <w:pPr>
        <w:spacing w:line="460" w:lineRule="exact"/>
        <w:ind w:firstLine="645"/>
        <w:rPr>
          <w:rFonts w:ascii="方正仿宋_GBK" w:hAnsi="宋体" w:eastAsia="方正仿宋_GBK"/>
          <w:sz w:val="28"/>
          <w:szCs w:val="28"/>
        </w:rPr>
      </w:pPr>
      <w:r>
        <w:rPr>
          <w:rFonts w:hint="eastAsia" w:ascii="方正仿宋_GBK" w:hAnsi="宋体" w:eastAsia="方正仿宋_GBK"/>
          <w:b/>
          <w:sz w:val="28"/>
          <w:szCs w:val="28"/>
        </w:rPr>
        <w:t>第十条</w:t>
      </w:r>
      <w:r>
        <w:rPr>
          <w:rFonts w:hint="eastAsia" w:ascii="方正仿宋_GBK" w:hAnsi="宋体" w:eastAsia="方正仿宋_GBK"/>
          <w:sz w:val="28"/>
          <w:szCs w:val="28"/>
        </w:rPr>
        <w:t xml:space="preserve">  奖励办法第八条第一款（一）所称“在当代科学技术前沿取得重大突破或者在科学技术发展中有卓越建树的”，是指候选人在基础研究、应用基础研究方面取得系列或者特别重大发现，丰富和拓展了学科的理论，引起该学科或者相关学科领域的突破性发展，曾获得国家级或国际上重要科技奖励，对科学技术发展和社会进步作出了特别重大的贡献。</w:t>
      </w:r>
    </w:p>
    <w:p>
      <w:pPr>
        <w:spacing w:line="460" w:lineRule="exact"/>
        <w:ind w:firstLine="630"/>
        <w:rPr>
          <w:rFonts w:ascii="方正仿宋_GBK" w:hAnsi="宋体" w:eastAsia="方正仿宋_GBK"/>
          <w:sz w:val="28"/>
          <w:szCs w:val="28"/>
        </w:rPr>
      </w:pPr>
      <w:r>
        <w:rPr>
          <w:rFonts w:hint="eastAsia" w:ascii="方正仿宋_GBK" w:hAnsi="宋体" w:eastAsia="方正仿宋_GBK"/>
          <w:b/>
          <w:sz w:val="28"/>
          <w:szCs w:val="28"/>
        </w:rPr>
        <w:t>第十一条</w:t>
      </w:r>
      <w:r>
        <w:rPr>
          <w:rFonts w:hint="eastAsia" w:ascii="方正仿宋_GBK" w:hAnsi="宋体" w:eastAsia="方正仿宋_GBK"/>
          <w:sz w:val="28"/>
          <w:szCs w:val="28"/>
        </w:rPr>
        <w:t xml:space="preserve">  奖励办法第八条第一款（二）所称“在科学技术创新、科学技术成果转化和高新技术产业化中创造巨大经济效益或者社会效益，功勋卓著的”，是指候选人在科学技术活动中，特别是在高新技术领域取得系列或者特别重大技术发明、技术创新，并以市场为导向，积极推动科技成果转化，实现产业化，引起了该领域技术的跨越发展，促进了产业结构的变革，创造了巨大的经济效益或者社会效益、生态效益，并对促进经济、社会发展作出了特别重大的贡献。</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第十二条</w:t>
      </w:r>
      <w:r>
        <w:rPr>
          <w:rFonts w:hint="eastAsia" w:ascii="方正仿宋_GBK" w:hAnsi="宋体" w:eastAsia="方正仿宋_GBK"/>
          <w:sz w:val="28"/>
          <w:szCs w:val="28"/>
        </w:rPr>
        <w:t xml:space="preserve">  科学技术突出贡献奖（以下简称为突出贡献奖）的候选人应当热爱祖国，具有良好的科学道德，并仍活跃在当代科学技术前沿，从事科学研究和技术开发工作。</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第十三条</w:t>
      </w:r>
      <w:r>
        <w:rPr>
          <w:rFonts w:hint="eastAsia" w:ascii="方正仿宋_GBK" w:hAnsi="宋体" w:eastAsia="方正仿宋_GBK"/>
          <w:sz w:val="28"/>
          <w:szCs w:val="28"/>
        </w:rPr>
        <w:t xml:space="preserve">  突出贡献奖不重复授奖（即获得过该奖的公民以后不再授予）。</w:t>
      </w: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第二节  自然科学奖</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第十四条</w:t>
      </w:r>
      <w:r>
        <w:rPr>
          <w:rFonts w:hint="eastAsia" w:ascii="方正仿宋_GBK" w:hAnsi="宋体" w:eastAsia="方正仿宋_GBK"/>
          <w:sz w:val="28"/>
          <w:szCs w:val="28"/>
        </w:rPr>
        <w:t xml:space="preserve">  奖励办法第九条第二款（一）所称“前人尚未发现或者尚未阐明”，是指该项自然科学发现为国内外首次提出，或者其科学理论在国内外首次阐明，且主要论著为国内外首次发表。</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第十五条</w:t>
      </w:r>
      <w:r>
        <w:rPr>
          <w:rFonts w:hint="eastAsia" w:ascii="方正仿宋_GBK" w:hAnsi="宋体" w:eastAsia="方正仿宋_GBK"/>
          <w:sz w:val="28"/>
          <w:szCs w:val="28"/>
        </w:rPr>
        <w:t xml:space="preserve">  奖励办法第九条第二款（二）所称“具有重大科学或实用价值”，是指：</w:t>
      </w:r>
    </w:p>
    <w:p>
      <w:pPr>
        <w:spacing w:line="460" w:lineRule="exact"/>
        <w:ind w:firstLine="480"/>
        <w:rPr>
          <w:rFonts w:ascii="方正仿宋_GBK" w:hAnsi="宋体" w:eastAsia="方正仿宋_GBK"/>
          <w:sz w:val="28"/>
          <w:szCs w:val="28"/>
        </w:rPr>
      </w:pPr>
      <w:r>
        <w:rPr>
          <w:rFonts w:hint="eastAsia" w:ascii="方正仿宋_GBK" w:hAnsi="宋体" w:eastAsia="方正仿宋_GBK"/>
          <w:sz w:val="28"/>
          <w:szCs w:val="28"/>
        </w:rPr>
        <w:t>（一）该发现在科学理论、学说上有创见，或者在研究方法、手段上有创新；</w:t>
      </w:r>
    </w:p>
    <w:p>
      <w:pPr>
        <w:spacing w:line="460" w:lineRule="exact"/>
        <w:ind w:firstLine="480"/>
        <w:rPr>
          <w:rFonts w:ascii="方正仿宋_GBK" w:hAnsi="宋体" w:eastAsia="方正仿宋_GBK"/>
          <w:sz w:val="28"/>
          <w:szCs w:val="28"/>
        </w:rPr>
      </w:pPr>
      <w:r>
        <w:rPr>
          <w:rFonts w:hint="eastAsia" w:ascii="方正仿宋_GBK" w:hAnsi="宋体" w:eastAsia="方正仿宋_GBK"/>
          <w:sz w:val="28"/>
          <w:szCs w:val="28"/>
        </w:rPr>
        <w:t>（二）对于推动学科发展有重大意义，或者对于经济建设和社会发展、生态环境具有重要影响。</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第十六条</w:t>
      </w:r>
      <w:r>
        <w:rPr>
          <w:rFonts w:hint="eastAsia" w:ascii="方正仿宋_GBK" w:hAnsi="宋体" w:eastAsia="方正仿宋_GBK"/>
          <w:sz w:val="28"/>
          <w:szCs w:val="28"/>
        </w:rPr>
        <w:t xml:space="preserve">  奖励办法第九条第二款（三）所称“得到国内外自然科学界公认”，是指主要论著已在国内外公开发行的学术刊物上发表或者作为学术专著出版三年以上，其重要科学结论已为国内外同行所正面引用或者应用。</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第十七条</w:t>
      </w:r>
      <w:r>
        <w:rPr>
          <w:rFonts w:hint="eastAsia" w:ascii="方正仿宋_GBK" w:hAnsi="宋体" w:eastAsia="方正仿宋_GBK"/>
          <w:sz w:val="28"/>
          <w:szCs w:val="28"/>
        </w:rPr>
        <w:t xml:space="preserve">  自然科学奖的候选人应当是相关科学技术论著的主要作者，并具备下列条件之一：</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  提出总体学术思想、研究方案；</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（二） 发现重要科学现象、特性和规律，并阐明科学理论和学说。</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（三） 提出研究方法和手段，解决关键性学术疑难问题或者实验技术难点，以及对重要基础数据的系统收集和综合分析等。</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第十八条</w:t>
      </w:r>
      <w:r>
        <w:rPr>
          <w:rFonts w:hint="eastAsia" w:ascii="方正仿宋_GBK" w:hAnsi="宋体" w:eastAsia="方正仿宋_GBK"/>
          <w:sz w:val="28"/>
          <w:szCs w:val="28"/>
        </w:rPr>
        <w:t xml:space="preserve">  自然科学奖单项授奖人数一般不超过5人，特等奖除外。推荐综合性重大自然科学发现的候选人数超过规定的，推荐单位或推荐人应当在《湖北省科学技术奖励推荐书》（以下简称为推荐书）中提出充分理由。</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特等奖项目的具体授奖人数由奖励委员会确定。</w:t>
      </w:r>
    </w:p>
    <w:p>
      <w:pPr>
        <w:spacing w:line="460" w:lineRule="exact"/>
        <w:ind w:firstLine="562" w:firstLineChars="200"/>
        <w:rPr>
          <w:rFonts w:ascii="方正仿宋_GBK" w:hAnsi="宋体" w:eastAsia="方正仿宋_GBK"/>
          <w:w w:val="97"/>
          <w:sz w:val="28"/>
          <w:szCs w:val="28"/>
        </w:rPr>
      </w:pPr>
      <w:r>
        <w:rPr>
          <w:rFonts w:hint="eastAsia" w:ascii="方正仿宋_GBK" w:hAnsi="宋体" w:eastAsia="方正仿宋_GBK"/>
          <w:b/>
          <w:sz w:val="28"/>
          <w:szCs w:val="28"/>
        </w:rPr>
        <w:t>第十九条</w:t>
      </w:r>
      <w:r>
        <w:rPr>
          <w:rFonts w:hint="eastAsia" w:ascii="方正仿宋_GBK" w:hAnsi="宋体" w:eastAsia="方正仿宋_GBK"/>
          <w:sz w:val="28"/>
          <w:szCs w:val="28"/>
        </w:rPr>
        <w:t xml:space="preserve">  与国外、省外的机构和人员合作做出科学发现的在鄂</w:t>
      </w:r>
      <w:r>
        <w:rPr>
          <w:rFonts w:hint="eastAsia" w:ascii="方正仿宋_GBK" w:hAnsi="宋体" w:eastAsia="方正仿宋_GBK"/>
          <w:w w:val="97"/>
          <w:sz w:val="28"/>
          <w:szCs w:val="28"/>
        </w:rPr>
        <w:t>中国公民，如果该发现的主要学术思想和主要研究工作由其完成，并由该机构和人员提供书面证明材料的，可推荐为自然科学奖的候选人。</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第二十条</w:t>
      </w:r>
      <w:r>
        <w:rPr>
          <w:rFonts w:hint="eastAsia" w:ascii="方正仿宋_GBK" w:hAnsi="宋体" w:eastAsia="方正仿宋_GBK"/>
          <w:sz w:val="28"/>
          <w:szCs w:val="28"/>
        </w:rPr>
        <w:t xml:space="preserve">  自然科学奖授奖等级根据候选人所做出的科学发现进行综合评定，评定标准如下：</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在科学上取得突破性的进展，发现的自然现象、揭示的科学规律、提出的学术观点或者其研究方法为学术界所公认和广泛引用，推动了本学科或者其分支学科的发展，或者对经济建设、社会发展有重大影响的，可以评为一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二）在科学上有重要的进展，发现的自然现象、揭示的科学规律、提出的学术观点或者其研究方法为学术界所公认和引用，推动了本学科或者其分支学科的发展，或者对经济建设、社会发展有较大影响的，可以评为二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三）在科学上有一定的进展，发现的自然现象、揭示的科学规律、提出的学术观点或者其研究方法为学术界所公认和引用，对本学科或者其分支学科的发展有一定的推动作用，或者对经济建设、社会发展有一定的影响的，可以评为三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对于原始性创新特别突出、具有特别重大科学价值、在国内外自然科学界有重大影响的特别重大的科学发现，可以评为特等奖。</w:t>
      </w: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第三节  技术发明奖</w:t>
      </w:r>
    </w:p>
    <w:p>
      <w:pPr>
        <w:spacing w:line="460" w:lineRule="exact"/>
        <w:ind w:firstLine="645"/>
        <w:rPr>
          <w:rFonts w:ascii="方正仿宋_GBK" w:hAnsi="宋体" w:eastAsia="方正仿宋_GBK"/>
          <w:sz w:val="28"/>
          <w:szCs w:val="28"/>
        </w:rPr>
      </w:pPr>
      <w:r>
        <w:rPr>
          <w:rFonts w:hint="eastAsia" w:ascii="方正仿宋_GBK" w:hAnsi="宋体" w:eastAsia="方正仿宋_GBK"/>
          <w:b/>
          <w:sz w:val="28"/>
          <w:szCs w:val="28"/>
        </w:rPr>
        <w:t>第二十一条</w:t>
      </w:r>
      <w:r>
        <w:rPr>
          <w:rFonts w:hint="eastAsia" w:ascii="方正仿宋_GBK" w:hAnsi="宋体" w:eastAsia="方正仿宋_GBK"/>
          <w:sz w:val="28"/>
          <w:szCs w:val="28"/>
        </w:rPr>
        <w:t xml:space="preserve">  奖励办法第十条第一款所称“产品”，是指各种仪器、设备、器械、工具、零部件以及生物新品种等；所称“工艺”，是指工业、农业、医疗卫生等领域的各种技术方法；所称“材料”，是指用各种技术方法获得的新物质等；所称“系统”，是指产品、工艺和材料等的技术综合。</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技术发明奖的授奖范围不包括仅依赖个人经验和技能、技巧又不可重复实现的技术。</w:t>
      </w:r>
    </w:p>
    <w:p>
      <w:pPr>
        <w:spacing w:line="460" w:lineRule="exact"/>
        <w:ind w:firstLine="645"/>
        <w:rPr>
          <w:rFonts w:ascii="方正仿宋_GBK" w:hAnsi="宋体" w:eastAsia="方正仿宋_GBK"/>
          <w:sz w:val="28"/>
          <w:szCs w:val="28"/>
        </w:rPr>
      </w:pPr>
      <w:r>
        <w:rPr>
          <w:rFonts w:hint="eastAsia" w:ascii="方正仿宋_GBK" w:hAnsi="宋体" w:eastAsia="方正仿宋_GBK"/>
          <w:b/>
          <w:sz w:val="28"/>
          <w:szCs w:val="28"/>
        </w:rPr>
        <w:t>第二十二条</w:t>
      </w:r>
      <w:r>
        <w:rPr>
          <w:rFonts w:hint="eastAsia" w:ascii="方正仿宋_GBK" w:hAnsi="宋体" w:eastAsia="方正仿宋_GBK"/>
          <w:sz w:val="28"/>
          <w:szCs w:val="28"/>
        </w:rPr>
        <w:t xml:space="preserve">  奖励办法第十条第二款（一）所称“前人尚未发明或者尚未公开”，是指该项技术发明为国内外首创，或虽然国内外已有但主要技术内容尚未在国内外各种公开出版物、媒体及其他公众信息渠道上公开发表，或者虽公开发表，也未曾但未公开使用。</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第二十三条</w:t>
      </w:r>
      <w:r>
        <w:rPr>
          <w:rFonts w:hint="eastAsia" w:ascii="方正仿宋_GBK" w:hAnsi="宋体" w:eastAsia="方正仿宋_GBK"/>
          <w:sz w:val="28"/>
          <w:szCs w:val="28"/>
        </w:rPr>
        <w:t xml:space="preserve">  奖励办法第十条第二款（二）所称“具有先进性和创造性”，是指该项技术发明与国内外已有同类技术相比较，其技术思路有创新，技术上有实质性的特点和显著的进步，主要性能（性状）、技术经济指标、科学技术水平及其促进科学技术进步的作用和意义等方面综合优于同类技术。</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第二十四条</w:t>
      </w:r>
      <w:r>
        <w:rPr>
          <w:rFonts w:hint="eastAsia" w:ascii="方正仿宋_GBK" w:hAnsi="宋体" w:eastAsia="方正仿宋_GBK"/>
          <w:sz w:val="28"/>
          <w:szCs w:val="28"/>
        </w:rPr>
        <w:t xml:space="preserve">  奖励办法第十条第二款（三）所称“经实施，创造良好的经济效益或者社会效益”，是指该项技术发明成熟，并已在鄂实施应用三年以上，取得了良好的效果。</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 xml:space="preserve">第二十五条  </w:t>
      </w:r>
      <w:r>
        <w:rPr>
          <w:rFonts w:hint="eastAsia" w:ascii="方正仿宋_GBK" w:hAnsi="宋体" w:eastAsia="方正仿宋_GBK"/>
          <w:sz w:val="28"/>
          <w:szCs w:val="28"/>
        </w:rPr>
        <w:t>技术发明奖的候选人应当是该项技术发明的全部或者部分创造性技术内容的独立完成人，并取得发明专利授权。</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在鄂中国公民取得其他国家或者地区的发明专利授权，也可以作为技术发明奖的候选人。</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 xml:space="preserve">第二十六条 </w:t>
      </w:r>
      <w:r>
        <w:rPr>
          <w:rFonts w:hint="eastAsia" w:ascii="方正仿宋_GBK" w:hAnsi="宋体" w:eastAsia="方正仿宋_GBK"/>
          <w:sz w:val="28"/>
          <w:szCs w:val="28"/>
        </w:rPr>
        <w:t>技术发明奖单项授奖人数一般不超过6人</w:t>
      </w:r>
      <w:r>
        <w:rPr>
          <w:rFonts w:hint="eastAsia" w:ascii="方正仿宋_GBK" w:eastAsia="方正仿宋_GBK"/>
          <w:b/>
          <w:bCs/>
          <w:sz w:val="28"/>
          <w:szCs w:val="28"/>
        </w:rPr>
        <w:t>，</w:t>
      </w:r>
      <w:r>
        <w:rPr>
          <w:rFonts w:hint="eastAsia" w:ascii="方正仿宋_GBK" w:hAnsi="宋体" w:eastAsia="方正仿宋_GBK"/>
          <w:sz w:val="28"/>
          <w:szCs w:val="28"/>
        </w:rPr>
        <w:t>特等奖除外</w:t>
      </w:r>
      <w:r>
        <w:rPr>
          <w:rFonts w:hint="eastAsia" w:ascii="方正仿宋_GBK" w:eastAsia="方正仿宋_GBK"/>
          <w:b/>
          <w:bCs/>
          <w:sz w:val="28"/>
          <w:szCs w:val="28"/>
        </w:rPr>
        <w:t>。</w:t>
      </w:r>
      <w:r>
        <w:rPr>
          <w:rFonts w:hint="eastAsia" w:ascii="方正仿宋_GBK" w:hAnsi="宋体" w:eastAsia="方正仿宋_GBK"/>
          <w:sz w:val="28"/>
          <w:szCs w:val="28"/>
        </w:rPr>
        <w:t>推荐综合性重大技术发明的候选人数超过规定的，推荐单位或者推荐人应当在推荐书中提出充分理由。</w:t>
      </w:r>
    </w:p>
    <w:p>
      <w:pPr>
        <w:spacing w:line="460" w:lineRule="exact"/>
        <w:ind w:firstLine="560" w:firstLineChars="200"/>
        <w:rPr>
          <w:rFonts w:ascii="方正仿宋_GBK" w:eastAsia="方正仿宋_GBK"/>
          <w:b/>
          <w:bCs/>
          <w:sz w:val="28"/>
          <w:szCs w:val="28"/>
        </w:rPr>
      </w:pPr>
      <w:r>
        <w:rPr>
          <w:rFonts w:hint="eastAsia" w:ascii="方正仿宋_GBK" w:hAnsi="宋体" w:eastAsia="方正仿宋_GBK"/>
          <w:sz w:val="28"/>
          <w:szCs w:val="28"/>
        </w:rPr>
        <w:t>特等奖项目的具体授奖人数由奖励委员会确定。</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第二十</w:t>
      </w:r>
      <w:r>
        <w:rPr>
          <w:rFonts w:hint="eastAsia" w:ascii="方正仿宋_GBK" w:hAnsi="宋体" w:eastAsia="方正仿宋_GBK"/>
          <w:b/>
          <w:bCs/>
          <w:sz w:val="28"/>
          <w:szCs w:val="28"/>
        </w:rPr>
        <w:t>七</w:t>
      </w:r>
      <w:r>
        <w:rPr>
          <w:rFonts w:hint="eastAsia" w:ascii="方正仿宋_GBK" w:hAnsi="宋体" w:eastAsia="方正仿宋_GBK"/>
          <w:b/>
          <w:sz w:val="28"/>
          <w:szCs w:val="28"/>
        </w:rPr>
        <w:t>条</w:t>
      </w:r>
      <w:r>
        <w:rPr>
          <w:rFonts w:hint="eastAsia" w:ascii="方正仿宋_GBK" w:hAnsi="宋体" w:eastAsia="方正仿宋_GBK"/>
          <w:sz w:val="28"/>
          <w:szCs w:val="28"/>
        </w:rPr>
        <w:t xml:space="preserve">  技术发明奖授奖等级根据候选人所做出的技术发明进行综合评定，评定标准如下：</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属国内外首创的重大技术发明，技术思路独特，技术上有重大的创新，技术经济指标达到了同类技术的领先水平，推动了相关领域的技术进步，已产生了显著的经济效益或者社会效益、生态效益，可以评为一等奖。</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（二）属国内外首创，技术思路新颖，技术上有较大的创新，技术经济指标达到了同类技术的先进水平，对本领域的技术进步有推动作用，并产生了明显的经济效益或者社会效益、生态效益，可以评为二等奖。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（三）属国内外首创，技术思路新颖，技术上有一定的创新，技术经济指标达到了同类技术的先进水平，对本领域的技术进步有推动作用，并产生了一定的经济效益或者社会效益、生态效益，可以评为三等奖。</w:t>
      </w:r>
    </w:p>
    <w:p>
      <w:pPr>
        <w:spacing w:line="460" w:lineRule="exact"/>
        <w:ind w:firstLine="560" w:firstLineChars="200"/>
        <w:rPr>
          <w:rFonts w:ascii="方正仿宋_GBK" w:eastAsia="方正仿宋_GBK"/>
          <w:b/>
          <w:bCs/>
          <w:sz w:val="28"/>
          <w:szCs w:val="28"/>
        </w:rPr>
      </w:pPr>
      <w:r>
        <w:rPr>
          <w:rFonts w:hint="eastAsia" w:ascii="方正仿宋_GBK" w:hAnsi="宋体" w:eastAsia="方正仿宋_GBK"/>
          <w:sz w:val="28"/>
          <w:szCs w:val="28"/>
        </w:rPr>
        <w:t>对原始性创新特别突出、主要技术经济指标显著优于国内外同类技术或者产品，并取得重大经济或者社会效益、生态效益的特别重大的技术发明，可以评为特等奖。</w:t>
      </w: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第四节  科学技术进步奖</w:t>
      </w:r>
    </w:p>
    <w:p>
      <w:pPr>
        <w:spacing w:line="460" w:lineRule="exact"/>
        <w:ind w:firstLine="645"/>
        <w:rPr>
          <w:rFonts w:ascii="方正仿宋_GBK" w:hAnsi="宋体" w:eastAsia="方正仿宋_GBK"/>
          <w:sz w:val="28"/>
          <w:szCs w:val="28"/>
        </w:rPr>
      </w:pPr>
      <w:r>
        <w:rPr>
          <w:rFonts w:hint="eastAsia" w:ascii="方正仿宋_GBK" w:hAnsi="宋体" w:eastAsia="方正仿宋_GBK"/>
          <w:b/>
          <w:sz w:val="28"/>
          <w:szCs w:val="28"/>
        </w:rPr>
        <w:t>第二十八条</w:t>
      </w:r>
      <w:r>
        <w:rPr>
          <w:rFonts w:hint="eastAsia" w:ascii="方正仿宋_GBK" w:hAnsi="宋体" w:eastAsia="方正仿宋_GBK"/>
          <w:sz w:val="28"/>
          <w:szCs w:val="28"/>
        </w:rPr>
        <w:t xml:space="preserve">  奖励办法第十一条第一款（一）所称“技术开发项目”，是指在科学研究和技术开发活动中，完成具有经济效益的产品、技术、工艺、材料、设计和生物品种以及企业技术创新工程等。</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前款所述企业技术创新工程项目，是指企业为实现产业关键技术、共性技术或重大产品研发，提升产业技术水平和竞争能力等目标，采取了一系列有机联系的措施，实施的系统创新工程。这些措施可包括：创新战略的制定实施、重大技术的攻关、体制机制的创新、研究开发的投入、创新能力（平台）的建设、人才的集聚和培养、产学研结合的措施等等。通过上述系统工程的实施，形成了企业新的依靠创新实现发展的能力（或提升了企业某方面创新能力），这些能力要通过企业的业绩加以反映。如企业拥有核心技术和自主知识产权的增量和水平，企业技术或系列产品获得的科技奖励，形成的国际竞争力；新技术新产品收益增长比例的提高，技术及产品市场占有率的提升，经济效益的显著增加；产业发展共性技术、关键技术的突破，对产业整体技术水平提升的辐射和带动，产业链的形成和拓展，产业结构的调整和优化。</w:t>
      </w:r>
    </w:p>
    <w:p>
      <w:pPr>
        <w:spacing w:line="460" w:lineRule="exact"/>
        <w:ind w:firstLine="645"/>
        <w:rPr>
          <w:rFonts w:ascii="方正仿宋_GBK" w:hAnsi="宋体" w:eastAsia="方正仿宋_GBK"/>
          <w:sz w:val="28"/>
          <w:szCs w:val="28"/>
        </w:rPr>
      </w:pPr>
      <w:r>
        <w:rPr>
          <w:rFonts w:hint="eastAsia" w:ascii="方正仿宋_GBK" w:hAnsi="宋体" w:eastAsia="方正仿宋_GBK"/>
          <w:b/>
          <w:sz w:val="28"/>
          <w:szCs w:val="28"/>
        </w:rPr>
        <w:t>第二十九条</w:t>
      </w:r>
      <w:r>
        <w:rPr>
          <w:rFonts w:hint="eastAsia" w:ascii="方正仿宋_GBK" w:hAnsi="宋体" w:eastAsia="方正仿宋_GBK"/>
          <w:sz w:val="28"/>
          <w:szCs w:val="28"/>
        </w:rPr>
        <w:t xml:space="preserve">  奖励办法第十一条第一款（二）所称“社会公益性科学技术项目”，是指在标准、计量、质量、科技信息、科技档案、科学技术普及等科学技术基础性工作和环境保护、医疗卫生、自然资源调查和合理利用、自然灾害监测预报防治等社会公益性科学技术事业中取得的重要成果，经过实践检验，创造了显著社会效益。</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前款所述科学技术普及成果特指自然科学领域内公开出版发行的科普作品（以下简称科普作品）。</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第三十条</w:t>
      </w:r>
      <w:r>
        <w:rPr>
          <w:rFonts w:hint="eastAsia" w:ascii="方正仿宋_GBK" w:hAnsi="宋体" w:eastAsia="方正仿宋_GBK"/>
          <w:sz w:val="28"/>
          <w:szCs w:val="28"/>
        </w:rPr>
        <w:t xml:space="preserve">  奖励办法第十一条第一款（三）所称“重大工程项目”，是指列入国民经济和社会发展计划的重大综合性基本建设工程和科学技术工程。</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 xml:space="preserve">第三十一条 </w:t>
      </w:r>
      <w:r>
        <w:rPr>
          <w:rFonts w:hint="eastAsia" w:ascii="方正仿宋_GBK" w:hAnsi="宋体" w:eastAsia="方正仿宋_GBK"/>
          <w:sz w:val="28"/>
          <w:szCs w:val="28"/>
        </w:rPr>
        <w:t xml:space="preserve"> 实施重大工程项目而获科学技术进步奖（以下简称为科技进步奖）的只授予实施该项目的组织。在完成重大工程项目中做出的科学发现、技术发明或者其他单项科学技术成果，符合奖励办法和本细则规定条件的，可另行推荐自然科学奖、技术发明奖和科技进步奖。</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bCs/>
          <w:sz w:val="28"/>
          <w:szCs w:val="28"/>
        </w:rPr>
        <w:t>第三十二条</w:t>
      </w:r>
      <w:r>
        <w:rPr>
          <w:rFonts w:hint="eastAsia" w:ascii="方正仿宋_GBK" w:hAnsi="宋体" w:eastAsia="方正仿宋_GBK"/>
          <w:sz w:val="28"/>
          <w:szCs w:val="28"/>
        </w:rPr>
        <w:t xml:space="preserve">  科技进步奖（除社会公益性科学技术项目中的科技著作外）候选人应当具备下列条件之一：</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（一）在设计项目的总体技术方案中做出重要贡献；</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（二）在关键技术和疑难问题的解决中做出重大技术创新；</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（三）在成果转化应用过程中做出创造性贡献；</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（四）在高新技术产业化方面做出重要贡献。</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 xml:space="preserve">第三十三条 </w:t>
      </w:r>
      <w:r>
        <w:rPr>
          <w:rFonts w:hint="eastAsia" w:ascii="方正仿宋_GBK" w:hAnsi="宋体" w:eastAsia="方正仿宋_GBK"/>
          <w:sz w:val="28"/>
          <w:szCs w:val="28"/>
        </w:rPr>
        <w:t xml:space="preserve"> 科技进步奖候选单位应当是在项目研制、开发、投产、应用中提供技术、设备和人员等条件，对项目的完成起到组织、管理和协调作用的主要单位。</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各级政府部门一般不得作为科技进步奖的候选单位。</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 xml:space="preserve">第三十四条 </w:t>
      </w:r>
      <w:r>
        <w:rPr>
          <w:rFonts w:hint="eastAsia" w:ascii="方正仿宋_GBK" w:hAnsi="宋体" w:eastAsia="方正仿宋_GBK"/>
          <w:sz w:val="28"/>
          <w:szCs w:val="28"/>
        </w:rPr>
        <w:t xml:space="preserve"> 科技进步奖社会公益性科学技术项目中科普作品的候选人、候选单位，专指该作品做出直接创造性贡献的主要作者。</w:t>
      </w:r>
    </w:p>
    <w:p>
      <w:pPr>
        <w:spacing w:line="460" w:lineRule="exact"/>
        <w:ind w:firstLine="562" w:firstLineChars="200"/>
        <w:rPr>
          <w:rFonts w:ascii="方正仿宋_GBK" w:eastAsia="方正仿宋_GBK"/>
          <w:b/>
          <w:bCs/>
          <w:sz w:val="28"/>
          <w:szCs w:val="28"/>
        </w:rPr>
      </w:pPr>
      <w:r>
        <w:rPr>
          <w:rFonts w:hint="eastAsia" w:ascii="方正仿宋_GBK" w:hAnsi="宋体" w:eastAsia="方正仿宋_GBK"/>
          <w:b/>
          <w:sz w:val="28"/>
          <w:szCs w:val="28"/>
        </w:rPr>
        <w:t>第三十五条</w:t>
      </w:r>
      <w:r>
        <w:rPr>
          <w:rFonts w:hint="eastAsia" w:ascii="方正仿宋_GBK" w:hAnsi="宋体" w:eastAsia="方正仿宋_GBK"/>
          <w:sz w:val="28"/>
          <w:szCs w:val="28"/>
        </w:rPr>
        <w:t xml:space="preserve">  科技进步奖单项授奖人数按本细则第三十二条和第三十四条的规定据实确定，但一等奖单项授奖人数不超过15人，授奖单位数不超过10个；二等奖单项授奖人数不超过10人，授奖单位数不超过7个；三等奖单项授奖人数不超过7人，授奖单位不超过5个。特等奖授奖人数不超过50人，单位数不超过30个。</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重大工程项目类的授奖组织按第三十三条的规定据实确定。</w:t>
      </w:r>
    </w:p>
    <w:p>
      <w:pPr>
        <w:spacing w:line="460" w:lineRule="exact"/>
        <w:ind w:firstLine="555"/>
        <w:rPr>
          <w:rFonts w:ascii="方正仿宋_GBK" w:hAnsi="宋体" w:eastAsia="方正仿宋_GBK"/>
          <w:sz w:val="28"/>
          <w:szCs w:val="28"/>
        </w:rPr>
      </w:pPr>
      <w:r>
        <w:rPr>
          <w:rFonts w:hint="eastAsia" w:ascii="方正仿宋_GBK" w:hAnsi="宋体" w:eastAsia="方正仿宋_GBK"/>
          <w:b/>
          <w:sz w:val="28"/>
          <w:szCs w:val="28"/>
        </w:rPr>
        <w:t xml:space="preserve">第三十六条  </w:t>
      </w:r>
      <w:r>
        <w:rPr>
          <w:rFonts w:hint="eastAsia" w:ascii="方正仿宋_GBK" w:hAnsi="宋体" w:eastAsia="方正仿宋_GBK"/>
          <w:sz w:val="28"/>
          <w:szCs w:val="28"/>
        </w:rPr>
        <w:t>在鄂中国公民或组织在国外、省外或者在我省的外资机构取得重大科学技术成果的，其成果符合奖励办法及本细则规定的条件，并在我省实施对经济建设、社会发展作出了显著贡献的，可推荐科技进步奖。</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第三十七条</w:t>
      </w:r>
      <w:r>
        <w:rPr>
          <w:rFonts w:hint="eastAsia" w:ascii="方正仿宋_GBK" w:hAnsi="宋体" w:eastAsia="方正仿宋_GBK"/>
          <w:sz w:val="28"/>
          <w:szCs w:val="28"/>
        </w:rPr>
        <w:t xml:space="preserve">  科技进步奖（科普作品除外）候选人或者候选组织所完成的项目应当符合下列条件之一：</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一）技术创新性突出：在技术上有重要的创新，特别是在高新技术领域进行自主创新，形成了产业的主导技术和品牌产品，拥有发明专利等自主知识产权，技术难度较大，总体技术水平和主要技术经济指标达到了行业的先进水平。</w:t>
      </w:r>
    </w:p>
    <w:p>
      <w:pPr>
        <w:pStyle w:val="20"/>
        <w:snapToGrid/>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二）经济效益或者社会效益、生态效益显著：所开发的项目经过在鄂三年以上的实施应用，产生了很大的经济效益和社会效益、生态效益，实现了技术创新的市场价值，为经济建设、社会发展和生态环境作出了很大贡献。</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三）推动行业科技进步作用明显：项目的转化程度高，解决了行业发展中的热点、难点和关键问题，提高了行业的技术水平、竞争能力和创新能力，促进了产业结构的调整、优化、升级及产品的更新换代，对行业的发展具有很大作用。</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第三十八条</w:t>
      </w:r>
      <w:r>
        <w:rPr>
          <w:rFonts w:hint="eastAsia" w:ascii="方正仿宋_GBK" w:hAnsi="宋体" w:eastAsia="方正仿宋_GBK"/>
          <w:sz w:val="28"/>
          <w:szCs w:val="28"/>
        </w:rPr>
        <w:t xml:space="preserve">  科技进步奖候选人或者候选组织所完成的科普作品应当符合下列条件：</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（一）准确完整转述科学技术知识，在表现形式、创作手法上有重要创新，通俗易懂、生动有趣、可读性强。</w:t>
      </w:r>
    </w:p>
    <w:p>
      <w:pPr>
        <w:spacing w:line="460" w:lineRule="exact"/>
        <w:ind w:firstLine="560" w:firstLineChars="200"/>
        <w:rPr>
          <w:rFonts w:ascii="方正仿宋_GBK" w:hAnsi="宋体" w:eastAsia="方正仿宋_GBK"/>
          <w:b/>
          <w:bCs/>
          <w:sz w:val="28"/>
          <w:szCs w:val="28"/>
        </w:rPr>
      </w:pPr>
      <w:r>
        <w:rPr>
          <w:rFonts w:hint="eastAsia" w:ascii="方正仿宋_GBK" w:hAnsi="宋体" w:eastAsia="方正仿宋_GBK"/>
          <w:sz w:val="28"/>
          <w:szCs w:val="28"/>
        </w:rPr>
        <w:t>（二）科普作品的成品质量优良。</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（三）促进国民的科学文化素质和思想道德素质的提高，推动社会主义物质文明和精神文明建设，并对相关科学技术领域的发展和人才培养起到了直接或者间接的重要作用，由此产生显著的社会效益。</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 xml:space="preserve">第三十九条  </w:t>
      </w:r>
      <w:r>
        <w:rPr>
          <w:rFonts w:hint="eastAsia" w:ascii="方正仿宋_GBK" w:hAnsi="宋体" w:eastAsia="方正仿宋_GBK"/>
          <w:sz w:val="28"/>
          <w:szCs w:val="28"/>
        </w:rPr>
        <w:t>科技进步奖授奖等级根据候选人或者候选组织所完成的项目进行综合评定，评定标准如下：</w:t>
      </w:r>
    </w:p>
    <w:p>
      <w:pPr>
        <w:spacing w:line="460" w:lineRule="exact"/>
        <w:ind w:firstLine="560" w:firstLineChars="200"/>
        <w:rPr>
          <w:rFonts w:ascii="方正黑体_GBK" w:hAnsi="宋体" w:eastAsia="方正黑体_GBK"/>
          <w:sz w:val="28"/>
          <w:szCs w:val="28"/>
        </w:rPr>
      </w:pPr>
      <w:r>
        <w:rPr>
          <w:rFonts w:hint="eastAsia" w:ascii="方正黑体_GBK" w:hAnsi="宋体" w:eastAsia="方正黑体_GBK"/>
          <w:sz w:val="28"/>
          <w:szCs w:val="28"/>
        </w:rPr>
        <w:t>一、技术开发项目类：</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在技术上有重大创新，技术难度大，总体技术水平和主要技术经济指标达到了国际先进水平，成果转化程度高，创造了重大经济效益和生态效益，对行业的技术进步和产业结构优化升级有重大作用的，可以评为一等奖。</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二）在技术上有较大创新，技术难度较大，总体技术水平和主要技术经济指标达到了国内领先水平，成果转化程度较高，创造了显著经济效益和生态效益，对行业的技术进步和产业结构调整有较大意义的，可以评为二等奖。</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三）在技术上有创新，有一定技术难度，总体技术水平和主要技术经济指标达到了国内先进水平，成果已转化并创造了较好的经济效益和生态效益，对行业的技术进步和产业结构调整有一定意义的，可以评为三等奖。</w:t>
      </w:r>
    </w:p>
    <w:p>
      <w:pPr>
        <w:spacing w:line="460" w:lineRule="exact"/>
        <w:ind w:firstLine="560" w:firstLineChars="200"/>
        <w:rPr>
          <w:rFonts w:ascii="方正黑体_GBK" w:hAnsi="宋体" w:eastAsia="方正黑体_GBK"/>
          <w:sz w:val="28"/>
          <w:szCs w:val="28"/>
        </w:rPr>
      </w:pPr>
      <w:r>
        <w:rPr>
          <w:rFonts w:hint="eastAsia" w:ascii="方正黑体_GBK" w:hAnsi="宋体" w:eastAsia="方正黑体_GBK"/>
          <w:sz w:val="28"/>
          <w:szCs w:val="28"/>
        </w:rPr>
        <w:t>二、社会公益性科学技术项目类：</w:t>
      </w:r>
    </w:p>
    <w:p>
      <w:pPr>
        <w:spacing w:line="460" w:lineRule="exact"/>
        <w:ind w:firstLine="560" w:firstLineChars="200"/>
        <w:rPr>
          <w:rFonts w:ascii="方正黑体_GBK" w:hAnsi="宋体" w:eastAsia="方正黑体_GBK"/>
          <w:sz w:val="28"/>
          <w:szCs w:val="28"/>
        </w:rPr>
      </w:pPr>
      <w:r>
        <w:rPr>
          <w:rFonts w:hint="eastAsia" w:ascii="方正黑体_GBK" w:hAnsi="宋体" w:eastAsia="方正黑体_GBK"/>
          <w:sz w:val="28"/>
          <w:szCs w:val="28"/>
        </w:rPr>
        <w:t>（一）社会公益性科学技术项目（除科普作品外）：</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1．在技术上有重大创新，技术难度大，总体技术水平、主要技术经济指标达到了国际先进水平，并在行业得到广泛应用，取得重大社会生态效益，对科技发展和社会进步有重大意义的，可以评为一等奖；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2．在技术上有较大创新，技术难度较大，总体技术水平、主要技术经济指标达到了国内领先水平，并在行业较大范围应用，取得了显著社会生态效益，对科技发展和社会进步有较大意义的，可以评为二等奖。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3．在技术上有创新，有一定技术难度，总体技术水平、主要技术经济指标达到了国内先进水平，已在行业应用，并取得了一定的社会升天效益，对科技发展和社会进步有一定意义的，可以评为三等奖。</w:t>
      </w:r>
    </w:p>
    <w:p>
      <w:pPr>
        <w:spacing w:line="460" w:lineRule="exact"/>
        <w:ind w:firstLine="560" w:firstLineChars="200"/>
        <w:rPr>
          <w:rFonts w:ascii="方正黑体_GBK" w:hAnsi="宋体" w:eastAsia="方正黑体_GBK"/>
          <w:sz w:val="28"/>
          <w:szCs w:val="28"/>
        </w:rPr>
      </w:pPr>
      <w:r>
        <w:rPr>
          <w:rFonts w:hint="eastAsia" w:ascii="方正黑体_GBK" w:hAnsi="宋体" w:eastAsia="方正黑体_GBK"/>
          <w:sz w:val="28"/>
          <w:szCs w:val="28"/>
        </w:rPr>
        <w:t>（二）社会公益性科学技术项目中的科普作品：</w:t>
      </w:r>
    </w:p>
    <w:p>
      <w:pPr>
        <w:spacing w:line="460" w:lineRule="exact"/>
        <w:ind w:firstLine="573"/>
        <w:rPr>
          <w:rFonts w:ascii="方正仿宋_GBK" w:hAnsi="宋体" w:eastAsia="方正仿宋_GBK"/>
          <w:sz w:val="28"/>
          <w:szCs w:val="28"/>
        </w:rPr>
      </w:pPr>
      <w:r>
        <w:rPr>
          <w:rFonts w:hint="eastAsia" w:ascii="方正仿宋_GBK" w:hAnsi="宋体" w:eastAsia="方正仿宋_GBK"/>
          <w:sz w:val="28"/>
          <w:szCs w:val="28"/>
        </w:rPr>
        <w:t>1．表现形式、创作手法上有重大创新，作品质量优良，阅读范围在国内同类科普作品中达到领先水平，对推动科技进步、培养人才或提高全民的科学素质作用重大，并取得特别重大的社会、经济效益的，可以评为一等奖。</w:t>
      </w:r>
    </w:p>
    <w:p>
      <w:pPr>
        <w:spacing w:line="460" w:lineRule="exact"/>
        <w:ind w:firstLine="573"/>
        <w:rPr>
          <w:rFonts w:ascii="方正仿宋_GBK" w:hAnsi="宋体" w:eastAsia="方正仿宋_GBK"/>
          <w:sz w:val="28"/>
          <w:szCs w:val="28"/>
        </w:rPr>
      </w:pPr>
      <w:r>
        <w:rPr>
          <w:rFonts w:hint="eastAsia" w:ascii="方正仿宋_GBK" w:hAnsi="宋体" w:eastAsia="方正仿宋_GBK"/>
          <w:sz w:val="28"/>
          <w:szCs w:val="28"/>
        </w:rPr>
        <w:t>2．表现形式、创作手法上有较大创新，作品质量优良，阅读范围在国内同类科普作品中达到先进水平，对推动科技进步、培养人才或提高全民的科学素质作用很大，并取得很大的社会、经济效益的，可以评为二等奖。</w:t>
      </w:r>
    </w:p>
    <w:p>
      <w:pPr>
        <w:spacing w:line="460" w:lineRule="exact"/>
        <w:ind w:firstLine="573"/>
        <w:rPr>
          <w:rFonts w:ascii="方正仿宋_GBK" w:hAnsi="宋体" w:eastAsia="方正仿宋_GBK"/>
          <w:sz w:val="28"/>
          <w:szCs w:val="28"/>
        </w:rPr>
      </w:pPr>
      <w:r>
        <w:rPr>
          <w:rFonts w:hint="eastAsia" w:ascii="方正仿宋_GBK" w:hAnsi="宋体" w:eastAsia="方正仿宋_GBK"/>
          <w:sz w:val="28"/>
          <w:szCs w:val="28"/>
        </w:rPr>
        <w:t>3．表现形式、创作手法上有一定创新，作品质量优良，阅读范围在省内同类科普作品中达到领先水平，对推动科技进步、培养人才或提高全民的科学素质作用明显，并取得比较大的社会、经济效益的，可以评为三等奖。</w:t>
      </w:r>
    </w:p>
    <w:p>
      <w:pPr>
        <w:spacing w:line="460" w:lineRule="exact"/>
        <w:ind w:firstLine="560" w:firstLineChars="200"/>
        <w:rPr>
          <w:rFonts w:ascii="方正黑体_GBK" w:hAnsi="宋体" w:eastAsia="方正黑体_GBK"/>
          <w:sz w:val="28"/>
          <w:szCs w:val="28"/>
        </w:rPr>
      </w:pPr>
      <w:r>
        <w:rPr>
          <w:rFonts w:hint="eastAsia" w:ascii="方正黑体_GBK" w:hAnsi="宋体" w:eastAsia="方正黑体_GBK"/>
          <w:sz w:val="28"/>
          <w:szCs w:val="28"/>
        </w:rPr>
        <w:t>三、企业技术创新工程项目类 ：</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通过企业技术创新工程的实施，企业形成了依靠创新实现发展的能力，企业拥有核心技术和自主知识产权的增量和水平显著提高，新技术新产品收益增长比例显著提高，技术及产品市场占有率显著提升，经济效益的显著增加，企业技术或系列产品获得了省部级以上奖励，形成了强有力的国际竞争力，同时企业实现了产业发展共性技术、关键技术的重大突破，对产业整体技术水平提升的辐射和带动、对产业链的形成和拓展、产业结构的调整和优化作用显著，可以评为一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二）通过企业技术创新工程的实施，企业形成了较强的依靠创新实现发展的能力，企业拥有核心技术和自主知识产权的增量和水平有较大提高，新技术新产品收益增长比例较大提高，技术及产品市场占有率明显提升，经济效益的明显增加，企业技术或系列产品获得了科技奖励，形成了一定的国际竞争力，同时企业实现了产业发展共性技术、关键技术的较大突破，对产业整体技术水平提升的辐射和带动、对产业链的形成和拓展、产业结构的调整和优化作用明显，可以评为二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三）通过企业技术创新工程的实施，企业形成了依靠创新实现发展的能力，企业拥有核心技术和自主知识产权的增量和水平较大提高，新技术新产品收益增长比例较大提高，技术及产品市场占有率较大提升，经济效益增加，企业技术或系列产品获得了科技奖励，形成了市场竞争力，同时企业实现了产业发展共性技术、关键技术的突破，对产业整体技术水平提升的辐射和带动、对产业链的形成和拓展、产业结构的调整和优化作用较大，可以评为三等奖。</w:t>
      </w:r>
    </w:p>
    <w:p>
      <w:pPr>
        <w:spacing w:line="460" w:lineRule="exact"/>
        <w:ind w:firstLine="560" w:firstLineChars="200"/>
        <w:rPr>
          <w:rFonts w:ascii="方正黑体_GBK" w:hAnsi="宋体" w:eastAsia="方正黑体_GBK"/>
          <w:sz w:val="28"/>
          <w:szCs w:val="28"/>
        </w:rPr>
      </w:pPr>
      <w:r>
        <w:rPr>
          <w:rFonts w:hint="eastAsia" w:ascii="方正黑体_GBK" w:hAnsi="宋体" w:eastAsia="方正黑体_GBK"/>
          <w:sz w:val="28"/>
          <w:szCs w:val="28"/>
        </w:rPr>
        <w:t>四、重大工程项目类（只授予组织）：</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协同创新、联合攻关，在技术和系统管理方面有重大创新，技术难度和工程复杂程度大，总体技术水平、主要技术经济指标达到国际先进水平，取得了重大的经济效益或者社会效益、生态效益，对推动本领域的科技发展有重大意义的，可以评为一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二）协同创新、联合攻关，在技术和系统管理方面有较大创新，技术难度和工程复杂程度较大，总体技术水平、主要技术经济指标达到国内领先水平，取得了显著经济效益或者社会效益、生态效益，对推动本领域的科技发展有较大意义的，可以评为二等奖。</w:t>
      </w:r>
    </w:p>
    <w:p>
      <w:pPr>
        <w:spacing w:line="460" w:lineRule="exact"/>
        <w:ind w:firstLine="630"/>
        <w:rPr>
          <w:rFonts w:ascii="方正仿宋_GBK" w:hAnsi="宋体" w:eastAsia="方正仿宋_GBK"/>
          <w:sz w:val="28"/>
          <w:szCs w:val="28"/>
        </w:rPr>
      </w:pPr>
      <w:r>
        <w:rPr>
          <w:rFonts w:hint="eastAsia" w:ascii="方正仿宋_GBK" w:hAnsi="宋体" w:eastAsia="方正仿宋_GBK"/>
          <w:sz w:val="28"/>
          <w:szCs w:val="28"/>
        </w:rPr>
        <w:t>（三）协同创新、联合攻关，在技术和系统管理方面有一定创新，有一定技术难度和复杂程度，总体技术水平、主要技术经济指标达到国内领先水平，取得了一定经济效益或者社会效益、生态效益，对推动本领域的科技发展有一定意义的，可以评为三等奖。</w:t>
      </w:r>
    </w:p>
    <w:p>
      <w:pPr>
        <w:spacing w:line="460" w:lineRule="exact"/>
        <w:ind w:firstLine="560" w:firstLineChars="200"/>
        <w:rPr>
          <w:rFonts w:ascii="方正仿宋_GBK" w:hAnsi="宋体" w:eastAsia="方正仿宋_GBK"/>
          <w:b/>
          <w:bCs/>
          <w:sz w:val="28"/>
          <w:szCs w:val="28"/>
        </w:rPr>
      </w:pPr>
      <w:r>
        <w:rPr>
          <w:rFonts w:hint="eastAsia" w:ascii="方正仿宋_GBK" w:hAnsi="宋体" w:eastAsia="方正仿宋_GBK"/>
          <w:sz w:val="28"/>
          <w:szCs w:val="28"/>
        </w:rPr>
        <w:t>对于技术创新性特别突出、经济效益或者社会效益、生态效益特别显著、推动行业科技进步作用特别明显的项目，可以评为特等奖。</w:t>
      </w: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第五节  科学技术成果推广奖</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第四十条</w:t>
      </w:r>
      <w:r>
        <w:rPr>
          <w:rFonts w:hint="eastAsia" w:ascii="方正仿宋_GBK" w:hAnsi="宋体" w:eastAsia="方正仿宋_GBK"/>
          <w:sz w:val="28"/>
          <w:szCs w:val="28"/>
        </w:rPr>
        <w:t xml:space="preserve">  奖励办法第十二条所称“将先进的科学技术成果大规模地推广应用于国民经济建设和社会发展事业”，是指：</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（一）在鄂高校、科研机构将先进的科学技术成果有计划、有组织地在本行业或本领域内大规模（大面积）地推广应用。</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二）在鄂企业依法引进、消化吸收其他组织或个人的先进的科学技术成果尤其是将多项相关科学技术成果成功地应用于本组织或者本行业、本领域，对传统产业进行装备和改造，通过技术创新，提升传统产业的技术水平，并产生了显著的经济效益和社会效益。</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前款所述，先进的科学技术成果仅包括生物品种、工艺、材料、系统等，不包括应用科学技术成果所生产的产品。</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所推广或应用的科学技术成果可以是已获省级科学技术奖其它奖励（即非科技成果推广方面的奖励）或国家科学技术奖励三年以上的科学技术成果。</w:t>
      </w:r>
    </w:p>
    <w:p>
      <w:pPr>
        <w:spacing w:line="460" w:lineRule="exact"/>
        <w:rPr>
          <w:rFonts w:ascii="方正仿宋_GBK" w:hAnsi="宋体" w:eastAsia="方正仿宋_GBK"/>
          <w:sz w:val="28"/>
          <w:szCs w:val="28"/>
        </w:rPr>
      </w:pPr>
      <w:r>
        <w:rPr>
          <w:rFonts w:hint="eastAsia" w:ascii="方正仿宋_GBK" w:hAnsi="宋体" w:eastAsia="方正仿宋_GBK"/>
          <w:b/>
          <w:sz w:val="28"/>
          <w:szCs w:val="28"/>
        </w:rPr>
        <w:t xml:space="preserve">    第四十一条</w:t>
      </w:r>
      <w:r>
        <w:rPr>
          <w:rFonts w:hint="eastAsia" w:ascii="方正仿宋_GBK" w:hAnsi="宋体" w:eastAsia="方正仿宋_GBK"/>
          <w:sz w:val="28"/>
          <w:szCs w:val="28"/>
        </w:rPr>
        <w:t xml:space="preserve">  科学技术成果推广奖（以下简称科技成果推广奖）候选人应当具备下列条件之一：</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（一）在设计项目总体技术推广或应用方案中做出了重要贡献。</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（二）在推广或应用关键技术中解决疑难问题，做出了重要贡献。</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（三）在推广或应用的方法或管理工作上做出了重要创新。</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第四十二条</w:t>
      </w:r>
      <w:r>
        <w:rPr>
          <w:rFonts w:hint="eastAsia" w:ascii="方正仿宋_GBK" w:hAnsi="宋体" w:eastAsia="方正仿宋_GBK"/>
          <w:sz w:val="28"/>
          <w:szCs w:val="28"/>
        </w:rPr>
        <w:t xml:space="preserve">  科技成果推广奖候选单位应当是在推广或应用过程中，制订计划并组织实施、提供技术的保障条件，对项目的完成起到组织、管理和协调作用的主要单位。</w:t>
      </w:r>
    </w:p>
    <w:p>
      <w:pPr>
        <w:spacing w:line="460" w:lineRule="exact"/>
        <w:rPr>
          <w:rFonts w:ascii="方正仿宋_GBK" w:hAnsi="宋体" w:eastAsia="方正仿宋_GBK"/>
          <w:sz w:val="28"/>
          <w:szCs w:val="28"/>
        </w:rPr>
      </w:pPr>
      <w:r>
        <w:rPr>
          <w:rFonts w:hint="eastAsia" w:ascii="方正仿宋_GBK" w:hAnsi="宋体" w:eastAsia="方正仿宋_GBK"/>
          <w:b/>
          <w:sz w:val="28"/>
          <w:szCs w:val="28"/>
        </w:rPr>
        <w:t xml:space="preserve">    第四十三条  </w:t>
      </w:r>
      <w:r>
        <w:rPr>
          <w:rFonts w:hint="eastAsia" w:ascii="方正仿宋_GBK" w:hAnsi="宋体" w:eastAsia="方正仿宋_GBK"/>
          <w:sz w:val="28"/>
          <w:szCs w:val="28"/>
        </w:rPr>
        <w:t>科技成果推广奖单项授奖人数和授奖单位数按本细则第四十一条和第四十二条的规定据实确定，但一等奖不超过20人，单位不超过10个；二等奖不超过14人，单位不超过7个；三等奖不超过8人，单位不超过5个。</w:t>
      </w:r>
    </w:p>
    <w:p>
      <w:pPr>
        <w:spacing w:line="460" w:lineRule="exact"/>
        <w:rPr>
          <w:rFonts w:ascii="方正仿宋_GBK" w:hAnsi="宋体" w:eastAsia="方正仿宋_GBK"/>
          <w:sz w:val="28"/>
          <w:szCs w:val="28"/>
        </w:rPr>
      </w:pPr>
      <w:r>
        <w:rPr>
          <w:rFonts w:hint="eastAsia" w:ascii="方正仿宋_GBK" w:hAnsi="宋体" w:eastAsia="方正仿宋_GBK"/>
          <w:b/>
          <w:sz w:val="28"/>
          <w:szCs w:val="28"/>
        </w:rPr>
        <w:t xml:space="preserve">    第四十四条 </w:t>
      </w:r>
      <w:r>
        <w:rPr>
          <w:rFonts w:hint="eastAsia" w:ascii="方正仿宋_GBK" w:hAnsi="宋体" w:eastAsia="方正仿宋_GBK"/>
          <w:sz w:val="28"/>
          <w:szCs w:val="28"/>
        </w:rPr>
        <w:t xml:space="preserve"> 科技成果推广奖的奖励等级按照项目的推广规模、推广效益、推广方法、对行业（产业）技术进步的推动作用等进行综合评定。或者依法应用其他组织或个人的科学技术成果的先进性、应用方法及措施、对本组织技术进步的推动作用、所产生的经济和社会效益等进行综合评定。评定标准如下：</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一、对于本细则第四十条第（一）款：</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在区域或行业中有很大覆盖面，占可推广面比例很大；推广方法和措施有很大的创新，具有很强的示范、带动和扩散能力，对行业的整体水平有很大的提高，已取得很大的经济效益、社会效益和生态效益的，可以评为一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二）在区域或行业中有大的覆盖面，占可推广面比例大；推广方法和措施有大的改进或创新，具有较大的示范、带动和扩散能力，对行业的整体水平有较大的提高，已取得较大的经济效益、社会效益和生态效益的，可以评为二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三）在区域或行业中有较大的覆盖面，占可推广面比例较大，推广方法和措施有较大的改进和创新，具有一定的示范、带动和扩散能力，对行业的整体水平有一定的提高，已取得一定的经济效益、社会效益和生态效益的，可以评为三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二、对于本细则第四十条第（二）款：</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所应用的科学技术成果属国际先进水平，应用方法和措施有很大创新，在技术上有进一步大的创新，已取得很大的经济效益、社会效益和生态效益，对本组织技术进步有很大的推动作用的，可以评为一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二）所应用的科学技术成果属国内领先水平，应用方法和措施有较大创新，在技术上有进一步较大的创新，已取得较大的经济效益、社会效益和生态效益，对本组织技术进步有较大的推动作用的，可以评为二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（三）所应用的科学技术成果属国内先进水平，应用方法和措施有一定创新，在技术上有进一步的创新</w:t>
      </w:r>
      <w:r>
        <w:rPr>
          <w:rFonts w:hint="eastAsia" w:ascii="方正仿宋_GBK" w:hAnsi="宋体" w:eastAsia="方正仿宋_GBK"/>
          <w:i/>
          <w:sz w:val="28"/>
          <w:szCs w:val="28"/>
        </w:rPr>
        <w:t>，</w:t>
      </w:r>
      <w:r>
        <w:rPr>
          <w:rFonts w:hint="eastAsia" w:ascii="方正仿宋_GBK" w:hAnsi="宋体" w:eastAsia="方正仿宋_GBK"/>
          <w:sz w:val="28"/>
          <w:szCs w:val="28"/>
        </w:rPr>
        <w:t>已取得良好的经济效益、社会效益和生态效益，对本组织技术进步有一定的推动作用的，可以评为三等奖。</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对于推广覆盖面特别大、推广模式有突出创新、应用的科学技术成果属领先水平、经济效益或者社会效益特别显著、推动行业科技进步作用特别明显的项目，可以评为特等奖，具体奖励人员由奖励委员会确定。</w:t>
      </w: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第六节   科技型中小企业创新奖</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第四十五条</w:t>
      </w:r>
      <w:r>
        <w:rPr>
          <w:rFonts w:hint="eastAsia" w:ascii="方正仿宋_GBK" w:hAnsi="宋体" w:eastAsia="方正仿宋_GBK"/>
          <w:sz w:val="28"/>
          <w:szCs w:val="28"/>
        </w:rPr>
        <w:t xml:space="preserve">  奖励办法第十三条第一款所称的“科技型中小企业”，是指：</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（一）在本省注册登记的具备独立企业法人资格的经济实体，主要从事高新技术产品的研究、开发、生产和服务业务。</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（二）职工人数不超过500人。</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第四十六条</w:t>
      </w:r>
      <w:r>
        <w:rPr>
          <w:rFonts w:hint="eastAsia" w:ascii="方正仿宋_GBK" w:hAnsi="宋体" w:eastAsia="方正仿宋_GBK"/>
          <w:sz w:val="28"/>
          <w:szCs w:val="28"/>
        </w:rPr>
        <w:t xml:space="preserve">  科技型中小企业创新奖（以下简称创新奖）只授予企业。</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第四十七条</w:t>
      </w:r>
      <w:r>
        <w:rPr>
          <w:rFonts w:hint="eastAsia" w:ascii="方正仿宋_GBK" w:hAnsi="宋体" w:eastAsia="方正仿宋_GBK"/>
          <w:sz w:val="28"/>
          <w:szCs w:val="28"/>
        </w:rPr>
        <w:t xml:space="preserve">  创新奖的候选企业应该符合以下条件：</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在本省注册且属中小型规模的企业，坚持推动本企业的科学技术进步，开发出具有全国领先水平的新技术，或者开发出技术含量高、具有广阔市场前景的新产品，或者采用先进的技术、生产工艺和设备及现代科学管理方式，显著提高产品质量和生产效率，生产的产品成为名牌产品，有较高的市场占有率并取得显著的经济效益和社会效益；</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 xml:space="preserve">（二）本企业大专以上学历的科技人员占职工总数的比例达到30%以上，直接从事研究开发的科技人员占职工总数的比例在10%； </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（三）有良好的经营业绩，资产负债合理，重视新产品的研究开发和新技术的研究应用，每年投入研究开发的经费不低于本企业上年度销售额的5%。</w:t>
      </w: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第七节   国际科学技术合作奖</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第四十八条</w:t>
      </w:r>
      <w:r>
        <w:rPr>
          <w:rFonts w:hint="eastAsia" w:ascii="方正仿宋_GBK" w:hAnsi="宋体" w:eastAsia="方正仿宋_GBK"/>
          <w:sz w:val="28"/>
          <w:szCs w:val="28"/>
        </w:rPr>
        <w:t xml:space="preserve">  奖励办法第十四条第一款所称的“外国人或者外国组织”，是指在双边或者多边国际科技合作中对我省科学技术事业做出重要贡献的外国科学家、工程技术人员、科技管理人员和科学技术研究、开发、管理等组织。</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第四十九条</w:t>
      </w:r>
      <w:r>
        <w:rPr>
          <w:rFonts w:hint="eastAsia" w:ascii="方正仿宋_GBK" w:hAnsi="宋体" w:eastAsia="方正仿宋_GBK"/>
          <w:sz w:val="28"/>
          <w:szCs w:val="28"/>
        </w:rPr>
        <w:t xml:space="preserve">  被授予国际科学技术合作奖（以下简称国际科技合作奖）的外国人或者组织，应当具备下列条件之一：</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（一）与在鄂的中国公民或者组织进行合作研究、开发等方面取得重大科技成果，对我省经济与社会发展有重要推动作用，并取得显著的经济效益或者社会效益。</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（二）向在鄂的中国公民或者组织传授先进科学技术、提出重要科技发展建议与措施、培养科技或者管理人才等方面作出了重要贡献，推进了我省科学技术事业的发展，并取得显著的社会效益或者经济效益。</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（三）在促进我省与其它国家或者国际组织的科技交流与合作方面做出重要贡献，并对我省的科学技术发展有重要推动作用。</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第五十条</w:t>
      </w:r>
      <w:r>
        <w:rPr>
          <w:rFonts w:hint="eastAsia" w:ascii="方正仿宋_GBK" w:hAnsi="宋体" w:eastAsia="方正仿宋_GBK"/>
          <w:sz w:val="28"/>
          <w:szCs w:val="28"/>
        </w:rPr>
        <w:t xml:space="preserve">  国际科技合作奖每年授奖数额不超过5个。</w:t>
      </w:r>
    </w:p>
    <w:p>
      <w:pPr>
        <w:spacing w:line="460" w:lineRule="exact"/>
        <w:jc w:val="center"/>
        <w:rPr>
          <w:rFonts w:ascii="方正仿宋_GBK" w:hAnsi="宋体" w:eastAsia="方正仿宋_GBK"/>
          <w:b/>
          <w:sz w:val="28"/>
          <w:szCs w:val="28"/>
        </w:rPr>
      </w:pP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第三章  评审机构</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第五十一条</w:t>
      </w:r>
      <w:r>
        <w:rPr>
          <w:rFonts w:hint="eastAsia" w:ascii="方正仿宋_GBK" w:hAnsi="宋体" w:eastAsia="方正仿宋_GBK"/>
          <w:sz w:val="28"/>
          <w:szCs w:val="28"/>
        </w:rPr>
        <w:t xml:space="preserve">  奖励委员会的主要职责是：</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（一）聘请有关专家组成省科技奖评审委员会；</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（二）审定省科技奖评审委员会的评审结果；</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（三）为完善省科技奖励工作提供政策性意见、建议和指导；</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（四）研究、协调、解决省科技奖励评审工作中出现的其他重大问题。</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第五十二条</w:t>
      </w:r>
      <w:r>
        <w:rPr>
          <w:rFonts w:hint="eastAsia" w:ascii="方正仿宋_GBK" w:hAnsi="宋体" w:eastAsia="方正仿宋_GBK"/>
          <w:sz w:val="28"/>
          <w:szCs w:val="28"/>
        </w:rPr>
        <w:t xml:space="preserve">  奖励委员会委员，由科技、教育、经济等领域的著名专家、学者和行政部门领导组成。</w:t>
      </w:r>
    </w:p>
    <w:p>
      <w:pPr>
        <w:spacing w:line="460" w:lineRule="exact"/>
        <w:ind w:firstLine="630"/>
        <w:rPr>
          <w:rFonts w:ascii="方正仿宋_GBK" w:hAnsi="宋体" w:eastAsia="方正仿宋_GBK"/>
          <w:sz w:val="28"/>
          <w:szCs w:val="28"/>
        </w:rPr>
      </w:pPr>
      <w:r>
        <w:rPr>
          <w:rFonts w:hint="eastAsia" w:ascii="方正仿宋_GBK" w:hAnsi="宋体" w:eastAsia="方正仿宋_GBK"/>
          <w:sz w:val="28"/>
          <w:szCs w:val="28"/>
        </w:rPr>
        <w:t>奖励委员会委员29人，主任委员由省人民政府副省长担任，设副主任委员2—3人、秘书长1人。委员人选由省科学技术行政部门提出，报省人民政府批准。</w:t>
      </w:r>
    </w:p>
    <w:p>
      <w:pPr>
        <w:spacing w:line="460" w:lineRule="exact"/>
        <w:ind w:firstLine="630"/>
        <w:rPr>
          <w:rFonts w:ascii="方正仿宋_GBK" w:hAnsi="宋体" w:eastAsia="方正仿宋_GBK"/>
          <w:sz w:val="28"/>
          <w:szCs w:val="28"/>
        </w:rPr>
      </w:pPr>
      <w:r>
        <w:rPr>
          <w:rFonts w:hint="eastAsia" w:ascii="方正仿宋_GBK" w:hAnsi="宋体" w:eastAsia="方正仿宋_GBK"/>
          <w:sz w:val="28"/>
          <w:szCs w:val="28"/>
        </w:rPr>
        <w:t>奖励委员会委员实行聘任制，每届任期3年。</w:t>
      </w:r>
    </w:p>
    <w:p>
      <w:pPr>
        <w:spacing w:line="460" w:lineRule="exact"/>
        <w:rPr>
          <w:rFonts w:ascii="方正仿宋_GBK" w:hAnsi="宋体" w:eastAsia="方正仿宋_GBK"/>
          <w:sz w:val="28"/>
          <w:szCs w:val="28"/>
        </w:rPr>
      </w:pPr>
      <w:r>
        <w:rPr>
          <w:rFonts w:hint="eastAsia" w:ascii="方正仿宋_GBK" w:hAnsi="宋体" w:eastAsia="方正仿宋_GBK"/>
          <w:b/>
          <w:sz w:val="28"/>
          <w:szCs w:val="28"/>
        </w:rPr>
        <w:t xml:space="preserve">    第五十三条</w:t>
      </w:r>
      <w:r>
        <w:rPr>
          <w:rFonts w:hint="eastAsia" w:ascii="方正仿宋_GBK" w:hAnsi="宋体" w:eastAsia="方正仿宋_GBK"/>
          <w:sz w:val="28"/>
          <w:szCs w:val="28"/>
        </w:rPr>
        <w:t xml:space="preserve">  奖励委员会可下设若干评审委员会。其主要职责是：</w:t>
      </w:r>
    </w:p>
    <w:p>
      <w:pPr>
        <w:spacing w:line="460" w:lineRule="exact"/>
        <w:ind w:left="630"/>
        <w:rPr>
          <w:rFonts w:ascii="方正仿宋_GBK" w:hAnsi="宋体" w:eastAsia="方正仿宋_GBK"/>
          <w:sz w:val="28"/>
          <w:szCs w:val="28"/>
        </w:rPr>
      </w:pPr>
      <w:r>
        <w:rPr>
          <w:rFonts w:hint="eastAsia" w:ascii="方正仿宋_GBK" w:hAnsi="宋体" w:eastAsia="方正仿宋_GBK"/>
          <w:sz w:val="28"/>
          <w:szCs w:val="28"/>
        </w:rPr>
        <w:t>（一）负责省科技奖各类奖的评审工作；</w:t>
      </w:r>
    </w:p>
    <w:p>
      <w:pPr>
        <w:spacing w:line="460" w:lineRule="exact"/>
        <w:ind w:left="630"/>
        <w:rPr>
          <w:rFonts w:ascii="方正仿宋_GBK" w:hAnsi="宋体" w:eastAsia="方正仿宋_GBK"/>
          <w:sz w:val="28"/>
          <w:szCs w:val="28"/>
        </w:rPr>
      </w:pPr>
      <w:r>
        <w:rPr>
          <w:rFonts w:hint="eastAsia" w:ascii="方正仿宋_GBK" w:hAnsi="宋体" w:eastAsia="方正仿宋_GBK"/>
          <w:sz w:val="28"/>
          <w:szCs w:val="28"/>
        </w:rPr>
        <w:t>（二）向奖励委员会报告评审结果；</w:t>
      </w:r>
    </w:p>
    <w:p>
      <w:pPr>
        <w:spacing w:line="460" w:lineRule="exact"/>
        <w:ind w:firstLine="630"/>
        <w:rPr>
          <w:rFonts w:ascii="方正仿宋_GBK" w:hAnsi="宋体" w:eastAsia="方正仿宋_GBK"/>
          <w:sz w:val="28"/>
          <w:szCs w:val="28"/>
        </w:rPr>
      </w:pPr>
      <w:r>
        <w:rPr>
          <w:rFonts w:hint="eastAsia" w:ascii="方正仿宋_GBK" w:hAnsi="宋体" w:eastAsia="方正仿宋_GBK"/>
          <w:sz w:val="28"/>
          <w:szCs w:val="28"/>
        </w:rPr>
        <w:t>（三）对省科技奖评审工作中出现的有关问题进行处理；</w:t>
      </w:r>
    </w:p>
    <w:p>
      <w:pPr>
        <w:spacing w:line="460" w:lineRule="exact"/>
        <w:ind w:firstLine="630"/>
        <w:rPr>
          <w:rFonts w:ascii="方正仿宋_GBK" w:hAnsi="宋体" w:eastAsia="方正仿宋_GBK"/>
          <w:sz w:val="28"/>
          <w:szCs w:val="28"/>
        </w:rPr>
      </w:pPr>
      <w:r>
        <w:rPr>
          <w:rFonts w:hint="eastAsia" w:ascii="方正仿宋_GBK" w:hAnsi="宋体" w:eastAsia="方正仿宋_GBK"/>
          <w:sz w:val="28"/>
          <w:szCs w:val="28"/>
        </w:rPr>
        <w:t>（四）对完善省科技奖励工作提供咨询意见。</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第五十四条</w:t>
      </w:r>
      <w:r>
        <w:rPr>
          <w:rFonts w:hint="eastAsia" w:ascii="方正仿宋_GBK" w:hAnsi="宋体" w:eastAsia="方正仿宋_GBK"/>
          <w:sz w:val="28"/>
          <w:szCs w:val="28"/>
        </w:rPr>
        <w:t xml:space="preserve">  省科技奖各评审委员会分别设主任委员1人、副主任委员1人、委员若干人。委员人选由奖励办公室提出报奖励委员会批准。</w:t>
      </w:r>
    </w:p>
    <w:p>
      <w:pPr>
        <w:spacing w:line="460" w:lineRule="exact"/>
        <w:ind w:firstLine="560" w:firstLineChars="200"/>
        <w:rPr>
          <w:rFonts w:ascii="方正仿宋_GBK" w:hAnsi="宋体" w:eastAsia="方正仿宋_GBK"/>
          <w:strike/>
          <w:sz w:val="28"/>
          <w:szCs w:val="28"/>
        </w:rPr>
      </w:pPr>
      <w:r>
        <w:rPr>
          <w:rFonts w:hint="eastAsia" w:ascii="方正仿宋_GBK" w:hAnsi="宋体" w:eastAsia="方正仿宋_GBK"/>
          <w:sz w:val="28"/>
          <w:szCs w:val="28"/>
        </w:rPr>
        <w:t>省科技奖评审委员会委员实行聘任制，为保证评审工作的连续性，下届委员中应有不少于三分之一的上届委员留任。</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第五十五条</w:t>
      </w:r>
      <w:r>
        <w:rPr>
          <w:rFonts w:hint="eastAsia" w:ascii="方正仿宋_GBK" w:hAnsi="宋体" w:eastAsia="方正仿宋_GBK"/>
          <w:sz w:val="28"/>
          <w:szCs w:val="28"/>
        </w:rPr>
        <w:t xml:space="preserve">  根据评审工作需要，各专业评审委员会可以设立若干学科评审组。</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各学科评审组负责各自学科范围内的省科技奖初评工作，并将初评结果报省科技奖相应的专业评审委员会。</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第五十六条</w:t>
      </w:r>
      <w:r>
        <w:rPr>
          <w:rFonts w:hint="eastAsia" w:ascii="方正仿宋_GBK" w:hAnsi="宋体" w:eastAsia="方正仿宋_GBK"/>
          <w:sz w:val="28"/>
          <w:szCs w:val="28"/>
        </w:rPr>
        <w:t xml:space="preserve">  各学科评审组成员实行年度聘任制，其资格由省科学技术行政部门认定。奖励办公室根据当年省科技奖推荐的具体情况，从具备资格的专家、学者中随机抽取产生。</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第五十七条</w:t>
      </w:r>
      <w:r>
        <w:rPr>
          <w:rFonts w:hint="eastAsia" w:ascii="方正仿宋_GBK" w:hAnsi="宋体" w:eastAsia="方正仿宋_GBK"/>
          <w:sz w:val="28"/>
          <w:szCs w:val="28"/>
        </w:rPr>
        <w:t xml:space="preserve">  省科技奖评审委员会委员、学科（专业）评审组成员和相关的工作人员应当对候选人和候选组织所完成项目的技术内容严格保守秘密。</w:t>
      </w:r>
    </w:p>
    <w:p>
      <w:pPr>
        <w:spacing w:line="460" w:lineRule="exact"/>
        <w:jc w:val="center"/>
        <w:rPr>
          <w:rFonts w:ascii="方正仿宋_GBK" w:hAnsi="宋体" w:eastAsia="方正仿宋_GBK"/>
          <w:b/>
          <w:sz w:val="28"/>
          <w:szCs w:val="28"/>
        </w:rPr>
      </w:pP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第四章  推 荐</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第五十八条</w:t>
      </w:r>
      <w:r>
        <w:rPr>
          <w:rFonts w:hint="eastAsia" w:ascii="方正仿宋_GBK" w:hAnsi="宋体" w:eastAsia="方正仿宋_GBK"/>
          <w:sz w:val="28"/>
          <w:szCs w:val="28"/>
        </w:rPr>
        <w:t xml:space="preserve">  奖励办法第十八条所列推荐单位的推荐工作，由其科学技术主管机构负责。经省科学技术行政部门认定的其他单位也可推荐。</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第五十九条</w:t>
      </w:r>
      <w:r>
        <w:rPr>
          <w:rFonts w:hint="eastAsia" w:ascii="方正仿宋_GBK" w:hAnsi="宋体" w:eastAsia="方正仿宋_GBK"/>
          <w:sz w:val="28"/>
          <w:szCs w:val="28"/>
        </w:rPr>
        <w:t xml:space="preserve">  推荐单位和推荐人推荐省科技奖的候选人、候选单位应当征得候选人和候选单位的同意，并填写推荐书，提供必要的证明或者评价材料。推荐书及有关材料应当完整、真实、可靠。</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推荐单位和推荐人负责对推荐材料进行形式审查，并承诺材推荐料的真实性和准确性。对不符合规定的推荐材料，不得推荐。</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第六十条</w:t>
      </w:r>
      <w:r>
        <w:rPr>
          <w:rFonts w:hint="eastAsia" w:ascii="方正仿宋_GBK" w:hAnsi="宋体" w:eastAsia="方正仿宋_GBK"/>
          <w:sz w:val="28"/>
          <w:szCs w:val="28"/>
        </w:rPr>
        <w:t xml:space="preserve">  推荐项目的第一完成人、第一完成单位以及推荐单位必须对推荐书的内容和相关的材料作出真实性的承诺。</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第六十一条</w:t>
      </w:r>
      <w:r>
        <w:rPr>
          <w:rFonts w:hint="eastAsia" w:ascii="方正仿宋_GBK" w:hAnsi="宋体" w:eastAsia="方正仿宋_GBK"/>
          <w:sz w:val="28"/>
          <w:szCs w:val="28"/>
        </w:rPr>
        <w:t xml:space="preserve">  同一技术内容的项目，已获得同级或同级以上政府奖励的，不得推荐省科技奖。</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第六十二条</w:t>
      </w:r>
      <w:r>
        <w:rPr>
          <w:rFonts w:hint="eastAsia" w:ascii="方正仿宋_GBK" w:hAnsi="宋体" w:eastAsia="方正仿宋_GBK"/>
          <w:sz w:val="28"/>
          <w:szCs w:val="28"/>
        </w:rPr>
        <w:t xml:space="preserve">  法律、行政法规规定必须取得有关许可证，且直接关系到人身和社会安全、公共利益的项目，如动植物新品种、食品、药品、基因工程技术和产品等，在未获得有关主管行政机关批准之前，不得推荐省科学技术奖。</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 xml:space="preserve">    凡存在知识产权以及完成单位、完成人员等方面争议的，在争议未解决前也不得推荐省科学技术奖。</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第六十三条</w:t>
      </w:r>
      <w:r>
        <w:rPr>
          <w:rFonts w:hint="eastAsia" w:ascii="方正仿宋_GBK" w:hAnsi="宋体" w:eastAsia="方正仿宋_GBK"/>
          <w:sz w:val="28"/>
          <w:szCs w:val="28"/>
        </w:rPr>
        <w:t xml:space="preserve">  经评定未授奖的候选人、候选组织，如果其完成的项目获得了新的实质性创新，并符合奖励办法及本细则有关规定条件的，可以按照规定的程序隔年重新推荐。</w:t>
      </w:r>
    </w:p>
    <w:p>
      <w:pPr>
        <w:spacing w:line="460" w:lineRule="exact"/>
        <w:jc w:val="center"/>
        <w:rPr>
          <w:rFonts w:ascii="方正仿宋_GBK" w:hAnsi="宋体" w:eastAsia="方正仿宋_GBK"/>
          <w:b/>
          <w:sz w:val="28"/>
          <w:szCs w:val="28"/>
        </w:rPr>
      </w:pP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第五章  评  审</w:t>
      </w:r>
    </w:p>
    <w:p>
      <w:pPr>
        <w:spacing w:line="460" w:lineRule="exact"/>
        <w:ind w:firstLine="562" w:firstLineChars="200"/>
        <w:rPr>
          <w:rFonts w:ascii="方正仿宋_GBK" w:hAnsi="宋体" w:eastAsia="方正仿宋_GBK"/>
          <w:strike/>
          <w:sz w:val="28"/>
          <w:szCs w:val="28"/>
        </w:rPr>
      </w:pPr>
      <w:r>
        <w:rPr>
          <w:rFonts w:hint="eastAsia" w:ascii="方正仿宋_GBK" w:hAnsi="宋体" w:eastAsia="方正仿宋_GBK"/>
          <w:b/>
          <w:sz w:val="28"/>
          <w:szCs w:val="28"/>
        </w:rPr>
        <w:t>第六十四条</w:t>
      </w:r>
      <w:r>
        <w:rPr>
          <w:rFonts w:hint="eastAsia" w:ascii="方正仿宋_GBK" w:hAnsi="宋体" w:eastAsia="方正仿宋_GBK"/>
          <w:sz w:val="28"/>
          <w:szCs w:val="28"/>
        </w:rPr>
        <w:t xml:space="preserve">  符合奖励办法第十八条及本细则第五十八条规定的推荐组织和推荐个人，应当在规定的时间内向奖励办公室提交推荐书及相关材料。</w:t>
      </w:r>
    </w:p>
    <w:p>
      <w:pPr>
        <w:spacing w:line="460" w:lineRule="exact"/>
        <w:rPr>
          <w:rFonts w:ascii="方正仿宋_GBK" w:hAnsi="宋体" w:eastAsia="方正仿宋_GBK"/>
          <w:sz w:val="28"/>
          <w:szCs w:val="28"/>
        </w:rPr>
      </w:pPr>
      <w:r>
        <w:rPr>
          <w:rFonts w:hint="eastAsia" w:ascii="方正仿宋_GBK" w:hAnsi="宋体" w:eastAsia="方正仿宋_GBK"/>
          <w:b/>
          <w:sz w:val="28"/>
          <w:szCs w:val="28"/>
        </w:rPr>
        <w:t xml:space="preserve">    第六十五条</w:t>
      </w:r>
      <w:r>
        <w:rPr>
          <w:rFonts w:hint="eastAsia" w:ascii="方正仿宋_GBK" w:hAnsi="宋体" w:eastAsia="方正仿宋_GBK"/>
          <w:sz w:val="28"/>
          <w:szCs w:val="28"/>
        </w:rPr>
        <w:t xml:space="preserve">  推荐书及相关材料由奖励办公室提交相应的评审委员会学科评审组进行初评。初评工作以网络评审或通讯评审方式进行。</w:t>
      </w:r>
    </w:p>
    <w:p>
      <w:pPr>
        <w:spacing w:line="460" w:lineRule="exact"/>
        <w:ind w:firstLine="562" w:firstLineChars="200"/>
        <w:rPr>
          <w:rFonts w:ascii="方正仿宋_GBK" w:hAnsi="宋体" w:eastAsia="方正仿宋_GBK"/>
          <w:b/>
          <w:bCs/>
          <w:sz w:val="28"/>
          <w:szCs w:val="28"/>
        </w:rPr>
      </w:pPr>
      <w:r>
        <w:rPr>
          <w:rFonts w:hint="eastAsia" w:ascii="方正仿宋_GBK" w:hAnsi="宋体" w:eastAsia="方正仿宋_GBK"/>
          <w:b/>
          <w:sz w:val="28"/>
          <w:szCs w:val="28"/>
        </w:rPr>
        <w:t>第六十六条</w:t>
      </w:r>
      <w:r>
        <w:rPr>
          <w:rFonts w:hint="eastAsia" w:ascii="方正仿宋_GBK" w:hAnsi="宋体" w:eastAsia="方正仿宋_GBK"/>
          <w:sz w:val="28"/>
          <w:szCs w:val="28"/>
        </w:rPr>
        <w:t>奖励办公室应当在湖北省科学技术厅网站等媒体上公布推荐湖北省自然科学奖、技术发明奖、科技进步奖、科技成果推广奖、创新奖的候选人、候选单位及项目。</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第六十七条</w:t>
      </w:r>
      <w:r>
        <w:rPr>
          <w:rFonts w:hint="eastAsia" w:ascii="方正仿宋_GBK" w:hAnsi="宋体" w:eastAsia="方正仿宋_GBK"/>
          <w:sz w:val="28"/>
          <w:szCs w:val="28"/>
        </w:rPr>
        <w:t xml:space="preserve">  国际科技合作奖的评审结果应当征询我国有关驻外使馆、领馆或者派出机构的意见。</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第六十八条</w:t>
      </w:r>
      <w:r>
        <w:rPr>
          <w:rFonts w:hint="eastAsia" w:ascii="方正仿宋_GBK" w:hAnsi="宋体" w:eastAsia="方正仿宋_GBK"/>
          <w:sz w:val="28"/>
          <w:szCs w:val="28"/>
        </w:rPr>
        <w:t xml:space="preserve">  自然科学奖、技术发明奖、科技进步奖、科技成果推广奖的初评结果按规定要求，由各学科评审组提交相应的评审委员会进行评审，根据需要可组织答辩。</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第六十九条</w:t>
      </w:r>
      <w:r>
        <w:rPr>
          <w:rFonts w:hint="eastAsia" w:ascii="方正仿宋_GBK" w:hAnsi="宋体" w:eastAsia="方正仿宋_GBK"/>
          <w:sz w:val="28"/>
          <w:szCs w:val="28"/>
        </w:rPr>
        <w:t xml:space="preserve">  由评审委员会产生的自然科学奖、技术发明奖、科技进步奖、科学技术推广奖</w:t>
      </w:r>
      <w:r>
        <w:rPr>
          <w:rFonts w:hint="eastAsia" w:ascii="方正仿宋_GBK" w:hAnsi="宋体" w:eastAsia="方正仿宋_GBK"/>
          <w:b/>
          <w:bCs/>
          <w:sz w:val="28"/>
          <w:szCs w:val="28"/>
        </w:rPr>
        <w:t>、</w:t>
      </w:r>
      <w:r>
        <w:rPr>
          <w:rFonts w:hint="eastAsia" w:ascii="方正仿宋_GBK" w:hAnsi="宋体" w:eastAsia="方正仿宋_GBK"/>
          <w:sz w:val="28"/>
          <w:szCs w:val="28"/>
        </w:rPr>
        <w:t>创新奖的评审结果向社会公布，征求异议。</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第七十条</w:t>
      </w:r>
      <w:r>
        <w:rPr>
          <w:rFonts w:hint="eastAsia" w:ascii="方正仿宋_GBK" w:hAnsi="宋体" w:eastAsia="方正仿宋_GBK"/>
          <w:sz w:val="28"/>
          <w:szCs w:val="28"/>
        </w:rPr>
        <w:t xml:space="preserve">  奖励办公室在异议处理期后，汇总各类评审委员会的评审结果，一并提交奖励委员会进行审定。</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第七十一条</w:t>
      </w:r>
      <w:r>
        <w:rPr>
          <w:rFonts w:hint="eastAsia" w:ascii="方正仿宋_GBK" w:hAnsi="宋体" w:eastAsia="方正仿宋_GBK"/>
          <w:sz w:val="28"/>
          <w:szCs w:val="28"/>
        </w:rPr>
        <w:t xml:space="preserve">  省科技奖的评审表决规则如下：</w:t>
      </w:r>
      <w:r>
        <w:rPr>
          <w:rFonts w:hint="eastAsia" w:ascii="方正仿宋_GBK" w:hAnsi="宋体" w:eastAsia="方正仿宋_GBK"/>
          <w:sz w:val="28"/>
          <w:szCs w:val="28"/>
        </w:rPr>
        <w:cr/>
      </w:r>
      <w:r>
        <w:rPr>
          <w:rFonts w:hint="eastAsia" w:ascii="方正仿宋_GBK" w:hAnsi="宋体" w:eastAsia="方正仿宋_GBK"/>
          <w:sz w:val="28"/>
          <w:szCs w:val="28"/>
        </w:rPr>
        <w:t xml:space="preserve">    （一）初评由学科评审组以网络评审或通讯评审方式进行，以定性定量相结合的综合评价方法产生初评结果。</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初评为特、一、二等奖的项目，必须由参评专家的三分之二以上（含三分之二）多数通过，初评为三等奖的项目必须由参评专家的二分之一以上多数通过。</w:t>
      </w:r>
      <w:r>
        <w:rPr>
          <w:rFonts w:hint="eastAsia" w:ascii="方正仿宋_GBK" w:hAnsi="宋体" w:eastAsia="方正仿宋_GBK"/>
          <w:sz w:val="28"/>
          <w:szCs w:val="28"/>
        </w:rPr>
        <w:cr/>
      </w:r>
      <w:r>
        <w:rPr>
          <w:rFonts w:hint="eastAsia" w:ascii="方正仿宋_GBK" w:hAnsi="宋体" w:eastAsia="方正仿宋_GBK"/>
          <w:sz w:val="28"/>
          <w:szCs w:val="28"/>
        </w:rPr>
        <w:t xml:space="preserve">    （二）省科技奖各专业评审委员会以会议方式进行评审，以记名投票表决产生评审结果。评审会议应当有三分之二以上（含三分之二）多数委员参加，会议表决结果有效。</w:t>
      </w:r>
    </w:p>
    <w:p>
      <w:pPr>
        <w:spacing w:line="460" w:lineRule="exact"/>
        <w:ind w:firstLine="555"/>
        <w:rPr>
          <w:rFonts w:ascii="方正仿宋_GBK" w:hAnsi="宋体" w:eastAsia="方正仿宋_GBK"/>
          <w:sz w:val="28"/>
          <w:szCs w:val="28"/>
        </w:rPr>
      </w:pPr>
      <w:r>
        <w:rPr>
          <w:rFonts w:hint="eastAsia" w:ascii="方正仿宋_GBK" w:hAnsi="宋体" w:eastAsia="方正仿宋_GBK"/>
          <w:sz w:val="28"/>
          <w:szCs w:val="28"/>
        </w:rPr>
        <w:t>由评审委员会评定为特、一等奖的项目，必须经到会委员的三分之二（含三分之二）多数通过，评定为二、三等奖的项目，必须经到会委员的二分之一以上多数通过。</w:t>
      </w:r>
    </w:p>
    <w:p>
      <w:pPr>
        <w:spacing w:line="460" w:lineRule="exact"/>
        <w:ind w:firstLine="555"/>
        <w:rPr>
          <w:rFonts w:ascii="方正仿宋_GBK" w:hAnsi="宋体" w:eastAsia="方正仿宋_GBK"/>
          <w:sz w:val="28"/>
          <w:szCs w:val="28"/>
        </w:rPr>
      </w:pPr>
      <w:r>
        <w:rPr>
          <w:rFonts w:hint="eastAsia" w:ascii="方正仿宋_GBK" w:hAnsi="宋体" w:eastAsia="方正仿宋_GBK"/>
          <w:sz w:val="28"/>
          <w:szCs w:val="28"/>
        </w:rPr>
        <w:t>由评审委员会评定为创新奖的项目，必须经到会委员的三分之二（含三分之二）多数通过。</w:t>
      </w:r>
      <w:r>
        <w:rPr>
          <w:rFonts w:hint="eastAsia" w:ascii="方正仿宋_GBK" w:hAnsi="宋体" w:eastAsia="方正仿宋_GBK"/>
          <w:sz w:val="28"/>
          <w:szCs w:val="28"/>
        </w:rPr>
        <w:cr/>
      </w:r>
      <w:r>
        <w:rPr>
          <w:rFonts w:hint="eastAsia" w:ascii="方正仿宋_GBK" w:hAnsi="宋体" w:eastAsia="方正仿宋_GBK"/>
          <w:sz w:val="28"/>
          <w:szCs w:val="28"/>
        </w:rPr>
        <w:t xml:space="preserve">    （三）奖励委员会以会议方式对各类评审委员会的评审结果进行审定。会议应当有三分之二以上（含三分之二）多数委员参加，会议表决结果有效。</w:t>
      </w:r>
    </w:p>
    <w:p>
      <w:pPr>
        <w:spacing w:line="460" w:lineRule="exact"/>
        <w:ind w:firstLine="555"/>
        <w:rPr>
          <w:rFonts w:ascii="方正仿宋_GBK" w:hAnsi="宋体" w:eastAsia="方正仿宋_GBK"/>
          <w:sz w:val="28"/>
          <w:szCs w:val="28"/>
        </w:rPr>
      </w:pPr>
      <w:r>
        <w:rPr>
          <w:rFonts w:hint="eastAsia" w:ascii="方正仿宋_GBK" w:hAnsi="宋体" w:eastAsia="方正仿宋_GBK"/>
          <w:sz w:val="28"/>
          <w:szCs w:val="28"/>
        </w:rPr>
        <w:t>突出贡献奖、国际科技合作奖的人选、创新奖的企业，以及自然科学奖、技术发明奖、科技进步奖和科技成果推广奖的特、一等奖需经奖励委员会到会委员的三分之二以上（含三分之二）多数通过。自然科学奖、技术发明奖、科技进步奖和科技成果推广奖的二、三等奖项目由奖励委员会审定。</w:t>
      </w:r>
    </w:p>
    <w:p>
      <w:pPr>
        <w:spacing w:line="460" w:lineRule="exact"/>
        <w:ind w:firstLine="555"/>
        <w:rPr>
          <w:rFonts w:ascii="方正仿宋_GBK" w:hAnsi="宋体" w:eastAsia="方正仿宋_GBK"/>
          <w:sz w:val="28"/>
          <w:szCs w:val="28"/>
        </w:rPr>
      </w:pPr>
      <w:r>
        <w:rPr>
          <w:rFonts w:hint="eastAsia" w:ascii="方正仿宋_GBK" w:hAnsi="宋体" w:eastAsia="方正仿宋_GBK"/>
          <w:b/>
          <w:sz w:val="28"/>
          <w:szCs w:val="28"/>
        </w:rPr>
        <w:t>第七十二条</w:t>
      </w:r>
      <w:r>
        <w:rPr>
          <w:rFonts w:hint="eastAsia" w:ascii="方正仿宋_GBK" w:hAnsi="宋体" w:eastAsia="方正仿宋_GBK"/>
          <w:sz w:val="28"/>
          <w:szCs w:val="28"/>
        </w:rPr>
        <w:t xml:space="preserve">  省科技奖评审实行回避制度，被推荐为省科技奖的候选人不得作为评审委员或学科评审组成员参加当年的评审工作。</w:t>
      </w:r>
    </w:p>
    <w:p>
      <w:pPr>
        <w:spacing w:line="460" w:lineRule="exact"/>
        <w:ind w:firstLine="555"/>
        <w:jc w:val="center"/>
        <w:rPr>
          <w:rFonts w:ascii="方正仿宋_GBK" w:hAnsi="宋体" w:eastAsia="方正仿宋_GBK"/>
          <w:b/>
          <w:sz w:val="28"/>
          <w:szCs w:val="28"/>
        </w:rPr>
      </w:pP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第六章  异议及其处理</w:t>
      </w:r>
    </w:p>
    <w:p>
      <w:pPr>
        <w:spacing w:line="460" w:lineRule="exact"/>
        <w:ind w:firstLine="555"/>
        <w:rPr>
          <w:rFonts w:ascii="方正仿宋_GBK" w:hAnsi="宋体" w:eastAsia="方正仿宋_GBK"/>
          <w:sz w:val="28"/>
          <w:szCs w:val="28"/>
        </w:rPr>
      </w:pPr>
      <w:r>
        <w:rPr>
          <w:rFonts w:hint="eastAsia" w:ascii="方正仿宋_GBK" w:hAnsi="宋体" w:eastAsia="方正仿宋_GBK"/>
          <w:b/>
          <w:sz w:val="28"/>
          <w:szCs w:val="28"/>
        </w:rPr>
        <w:t>第七十三条</w:t>
      </w:r>
      <w:r>
        <w:rPr>
          <w:rFonts w:hint="eastAsia" w:ascii="方正仿宋_GBK" w:hAnsi="宋体" w:eastAsia="方正仿宋_GBK"/>
          <w:sz w:val="28"/>
          <w:szCs w:val="28"/>
        </w:rPr>
        <w:t xml:space="preserve">  省科技奖接受社会监督，其中自然科学奖、技术发明奖、科技进步奖、科技成果推广奖和创新奖的评审工作实行异议制度。</w:t>
      </w:r>
    </w:p>
    <w:p>
      <w:pPr>
        <w:spacing w:line="460" w:lineRule="exact"/>
        <w:ind w:firstLine="555"/>
        <w:rPr>
          <w:rFonts w:ascii="方正仿宋_GBK" w:hAnsi="宋体" w:eastAsia="方正仿宋_GBK"/>
          <w:sz w:val="28"/>
          <w:szCs w:val="28"/>
        </w:rPr>
      </w:pPr>
      <w:r>
        <w:rPr>
          <w:rFonts w:hint="eastAsia" w:ascii="方正仿宋_GBK" w:hAnsi="宋体" w:eastAsia="方正仿宋_GBK"/>
          <w:sz w:val="28"/>
          <w:szCs w:val="28"/>
        </w:rPr>
        <w:t>任何单位或者个人对省科技奖候选人、候选组织及其项目持有异议的，应当在公布推荐报奖项目（见本细则第六十六条）之日起十五日内或者在省科技奖评审结果公布之日起30日内向奖励办公室提出；逾期且无正当理由的，不予受理。</w:t>
      </w:r>
    </w:p>
    <w:p>
      <w:pPr>
        <w:spacing w:line="460" w:lineRule="exact"/>
        <w:ind w:firstLine="555"/>
        <w:rPr>
          <w:rFonts w:ascii="方正仿宋_GBK" w:hAnsi="宋体" w:eastAsia="方正仿宋_GBK"/>
          <w:sz w:val="28"/>
          <w:szCs w:val="28"/>
        </w:rPr>
      </w:pPr>
      <w:r>
        <w:rPr>
          <w:rFonts w:hint="eastAsia" w:ascii="方正仿宋_GBK" w:hAnsi="宋体" w:eastAsia="方正仿宋_GBK"/>
          <w:b/>
          <w:sz w:val="28"/>
          <w:szCs w:val="28"/>
        </w:rPr>
        <w:t>第七十四条</w:t>
      </w:r>
      <w:r>
        <w:rPr>
          <w:rFonts w:hint="eastAsia" w:ascii="方正仿宋_GBK" w:hAnsi="宋体" w:eastAsia="方正仿宋_GBK"/>
          <w:sz w:val="28"/>
          <w:szCs w:val="28"/>
        </w:rPr>
        <w:t xml:space="preserve">  提出异议的单位或者个人应当向奖励办公室提供书面异议材料，并提供必要的证明文件。</w:t>
      </w:r>
    </w:p>
    <w:p>
      <w:pPr>
        <w:spacing w:line="460" w:lineRule="exact"/>
        <w:ind w:firstLine="555"/>
        <w:rPr>
          <w:rFonts w:ascii="方正仿宋_GBK" w:hAnsi="宋体" w:eastAsia="方正仿宋_GBK"/>
          <w:sz w:val="28"/>
          <w:szCs w:val="28"/>
        </w:rPr>
      </w:pPr>
      <w:r>
        <w:rPr>
          <w:rFonts w:hint="eastAsia" w:ascii="方正仿宋_GBK" w:hAnsi="宋体" w:eastAsia="方正仿宋_GBK"/>
          <w:sz w:val="28"/>
          <w:szCs w:val="28"/>
        </w:rPr>
        <w:t>提出异议的单位、个人应当表明真实身份。个人提出异议的，应当在异议材料上签署真实姓名及联系方式，以单位名义提出异议的，应当加盖本单位公章。</w:t>
      </w:r>
    </w:p>
    <w:p>
      <w:pPr>
        <w:spacing w:line="460" w:lineRule="exact"/>
        <w:ind w:firstLine="555"/>
        <w:rPr>
          <w:rFonts w:ascii="方正仿宋_GBK" w:hAnsi="宋体" w:eastAsia="方正仿宋_GBK"/>
          <w:sz w:val="28"/>
          <w:szCs w:val="28"/>
        </w:rPr>
      </w:pPr>
      <w:r>
        <w:rPr>
          <w:rFonts w:hint="eastAsia" w:ascii="方正仿宋_GBK" w:hAnsi="宋体" w:eastAsia="方正仿宋_GBK"/>
          <w:b/>
          <w:sz w:val="28"/>
          <w:szCs w:val="28"/>
        </w:rPr>
        <w:t>第七十五条</w:t>
      </w:r>
      <w:r>
        <w:rPr>
          <w:rFonts w:hint="eastAsia" w:ascii="方正仿宋_GBK" w:hAnsi="宋体" w:eastAsia="方正仿宋_GBK"/>
          <w:sz w:val="28"/>
          <w:szCs w:val="28"/>
        </w:rPr>
        <w:t xml:space="preserve">  异议分为实质性异议和非实质性异议。凡对涉及候选人、候选组织所完成项目的创新性、先进性、实用性等，以及推荐书填写不实所提的异议为实质性异议；对候选人、候选组织及其排序的异议，为非实质性异议。</w:t>
      </w:r>
      <w:r>
        <w:rPr>
          <w:rFonts w:hint="eastAsia" w:ascii="方正仿宋_GBK" w:hAnsi="宋体" w:eastAsia="方正仿宋_GBK"/>
          <w:sz w:val="28"/>
          <w:szCs w:val="28"/>
        </w:rPr>
        <w:cr/>
      </w:r>
      <w:r>
        <w:rPr>
          <w:rFonts w:hint="eastAsia" w:ascii="方正仿宋_GBK" w:hAnsi="宋体" w:eastAsia="方正仿宋_GBK"/>
          <w:sz w:val="28"/>
          <w:szCs w:val="28"/>
        </w:rPr>
        <w:t xml:space="preserve">    推荐单位、推荐人及项目的完成人和完成单位对评审等级的意见，不属于异议范围。</w:t>
      </w:r>
    </w:p>
    <w:p>
      <w:pPr>
        <w:spacing w:line="460" w:lineRule="exact"/>
        <w:ind w:firstLine="555"/>
        <w:rPr>
          <w:rFonts w:ascii="方正仿宋_GBK" w:hAnsi="宋体" w:eastAsia="方正仿宋_GBK"/>
          <w:sz w:val="28"/>
          <w:szCs w:val="28"/>
        </w:rPr>
      </w:pPr>
      <w:r>
        <w:rPr>
          <w:rFonts w:hint="eastAsia" w:ascii="方正仿宋_GBK" w:hAnsi="宋体" w:eastAsia="方正仿宋_GBK"/>
          <w:b/>
          <w:sz w:val="28"/>
          <w:szCs w:val="28"/>
        </w:rPr>
        <w:t>第七十六条</w:t>
      </w:r>
      <w:r>
        <w:rPr>
          <w:rFonts w:hint="eastAsia" w:ascii="方正仿宋_GBK" w:hAnsi="宋体" w:eastAsia="方正仿宋_GBK"/>
          <w:sz w:val="28"/>
          <w:szCs w:val="28"/>
        </w:rPr>
        <w:t xml:space="preserve">  奖励办公室在接到异议材料后，应当对异议内容进行审查，如果异议内容属于本细则第七十四条所述情况，并能提供充分证据的，予以受理。属于以下情况的，不予受理：</w:t>
      </w:r>
    </w:p>
    <w:p>
      <w:pPr>
        <w:spacing w:line="460" w:lineRule="exact"/>
        <w:ind w:firstLine="555"/>
        <w:rPr>
          <w:rFonts w:ascii="方正仿宋_GBK" w:hAnsi="宋体" w:eastAsia="方正仿宋_GBK"/>
          <w:sz w:val="28"/>
          <w:szCs w:val="28"/>
        </w:rPr>
      </w:pPr>
      <w:r>
        <w:rPr>
          <w:rFonts w:hint="eastAsia" w:ascii="方正仿宋_GBK" w:hAnsi="宋体" w:eastAsia="方正仿宋_GBK"/>
          <w:sz w:val="28"/>
          <w:szCs w:val="28"/>
        </w:rPr>
        <w:t>(一)匿名且无相关证据或调查线索的；</w:t>
      </w:r>
    </w:p>
    <w:p>
      <w:pPr>
        <w:spacing w:line="460" w:lineRule="exact"/>
        <w:ind w:firstLine="555"/>
        <w:rPr>
          <w:rFonts w:ascii="方正仿宋_GBK" w:hAnsi="宋体" w:eastAsia="方正仿宋_GBK"/>
          <w:sz w:val="28"/>
          <w:szCs w:val="28"/>
        </w:rPr>
      </w:pPr>
      <w:r>
        <w:rPr>
          <w:rFonts w:hint="eastAsia" w:ascii="方正仿宋_GBK" w:hAnsi="宋体" w:eastAsia="方正仿宋_GBK"/>
          <w:sz w:val="28"/>
          <w:szCs w:val="28"/>
        </w:rPr>
        <w:t>(二)假冒他人名义提出的；</w:t>
      </w:r>
    </w:p>
    <w:p>
      <w:pPr>
        <w:spacing w:line="460" w:lineRule="exact"/>
        <w:ind w:firstLine="555"/>
        <w:rPr>
          <w:rFonts w:ascii="方正仿宋_GBK" w:hAnsi="宋体" w:eastAsia="方正仿宋_GBK"/>
          <w:sz w:val="28"/>
          <w:szCs w:val="28"/>
        </w:rPr>
      </w:pPr>
      <w:r>
        <w:rPr>
          <w:rFonts w:hint="eastAsia" w:ascii="方正仿宋_GBK" w:hAnsi="宋体" w:eastAsia="方正仿宋_GBK"/>
          <w:sz w:val="28"/>
          <w:szCs w:val="28"/>
        </w:rPr>
        <w:t>(三)以不同学术界公认的某项理论或事实为由，对涉及该理论或事实项目提出异议，无法调查处理解决的；</w:t>
      </w:r>
    </w:p>
    <w:p>
      <w:pPr>
        <w:spacing w:line="460" w:lineRule="exact"/>
        <w:ind w:firstLine="555"/>
        <w:rPr>
          <w:rFonts w:ascii="方正仿宋_GBK" w:hAnsi="宋体" w:eastAsia="方正仿宋_GBK"/>
          <w:sz w:val="28"/>
          <w:szCs w:val="28"/>
        </w:rPr>
      </w:pPr>
      <w:r>
        <w:rPr>
          <w:rFonts w:hint="eastAsia" w:ascii="方正仿宋_GBK" w:hAnsi="宋体" w:eastAsia="方正仿宋_GBK"/>
          <w:sz w:val="28"/>
          <w:szCs w:val="28"/>
        </w:rPr>
        <w:t>(四)异议内容与项目推荐内容无关的；</w:t>
      </w:r>
    </w:p>
    <w:p>
      <w:pPr>
        <w:spacing w:line="460" w:lineRule="exact"/>
        <w:ind w:firstLine="555"/>
        <w:rPr>
          <w:rFonts w:ascii="方正仿宋_GBK" w:hAnsi="宋体" w:eastAsia="方正仿宋_GBK"/>
          <w:sz w:val="28"/>
          <w:szCs w:val="28"/>
        </w:rPr>
      </w:pPr>
      <w:r>
        <w:rPr>
          <w:rFonts w:hint="eastAsia" w:ascii="方正仿宋_GBK" w:hAnsi="宋体" w:eastAsia="方正仿宋_GBK"/>
          <w:sz w:val="28"/>
          <w:szCs w:val="28"/>
        </w:rPr>
        <w:t>(五)异议内容与过去已经处理完毕的异议内容相同或相似，无重复处理价值的。</w:t>
      </w:r>
    </w:p>
    <w:p>
      <w:pPr>
        <w:spacing w:line="460" w:lineRule="exact"/>
        <w:ind w:firstLine="555"/>
        <w:rPr>
          <w:rFonts w:ascii="方正仿宋_GBK" w:hAnsi="宋体" w:eastAsia="方正仿宋_GBK"/>
          <w:sz w:val="28"/>
          <w:szCs w:val="28"/>
        </w:rPr>
      </w:pPr>
      <w:r>
        <w:rPr>
          <w:rFonts w:hint="eastAsia" w:ascii="方正仿宋_GBK" w:hAnsi="宋体" w:eastAsia="方正仿宋_GBK"/>
          <w:b/>
          <w:sz w:val="28"/>
          <w:szCs w:val="28"/>
        </w:rPr>
        <w:t>第七十七条</w:t>
      </w:r>
      <w:r>
        <w:rPr>
          <w:rFonts w:hint="eastAsia" w:ascii="方正仿宋_GBK" w:hAnsi="宋体" w:eastAsia="方正仿宋_GBK"/>
          <w:sz w:val="28"/>
          <w:szCs w:val="28"/>
        </w:rPr>
        <w:t xml:space="preserve">  实质性异议由奖励办公室负责协调，由有关推荐单位或者推荐人协助。涉及异议的任何一方应当积极配合，不得推诿和延误。推荐单位或者推荐人接到异议通知后，应当在规定的时间内核实异议材料，并将调查、核实的情况报送奖励办公室。奖励办公室认为必要时，可以组织评审委员及专家进行调查，提出处理意见。</w:t>
      </w:r>
      <w:r>
        <w:rPr>
          <w:rFonts w:hint="eastAsia" w:ascii="方正仿宋_GBK" w:hAnsi="宋体" w:eastAsia="方正仿宋_GBK"/>
          <w:sz w:val="28"/>
          <w:szCs w:val="28"/>
        </w:rPr>
        <w:cr/>
      </w:r>
      <w:r>
        <w:rPr>
          <w:rFonts w:hint="eastAsia" w:ascii="方正仿宋_GBK" w:hAnsi="宋体" w:eastAsia="方正仿宋_GBK"/>
          <w:sz w:val="28"/>
          <w:szCs w:val="28"/>
        </w:rPr>
        <w:t xml:space="preserve">    非实质性异议由推荐单位或者推荐人负责协调，提出初步处理意见报送奖励办公室。涉及跨部门的异议处理，由奖励办公室负责协调，相关推荐单位或者推荐人协助，其处理程序参照前款规定办理。</w:t>
      </w:r>
      <w:r>
        <w:rPr>
          <w:rFonts w:hint="eastAsia" w:ascii="方正仿宋_GBK" w:hAnsi="宋体" w:eastAsia="方正仿宋_GBK"/>
          <w:sz w:val="28"/>
          <w:szCs w:val="28"/>
        </w:rPr>
        <w:cr/>
      </w:r>
      <w:r>
        <w:rPr>
          <w:rFonts w:hint="eastAsia" w:ascii="方正仿宋_GBK" w:hAnsi="宋体" w:eastAsia="方正仿宋_GBK"/>
          <w:sz w:val="28"/>
          <w:szCs w:val="28"/>
        </w:rPr>
        <w:t xml:space="preserve">    推荐单位或者推荐人在规定的时间内未提出调查、核实报告和协调处理意见的，不提交奖励委员会审定。</w:t>
      </w:r>
    </w:p>
    <w:p>
      <w:pPr>
        <w:spacing w:line="460" w:lineRule="exact"/>
        <w:ind w:firstLine="555"/>
        <w:rPr>
          <w:rFonts w:ascii="方正仿宋_GBK" w:hAnsi="宋体" w:eastAsia="方正仿宋_GBK"/>
          <w:sz w:val="28"/>
          <w:szCs w:val="28"/>
        </w:rPr>
      </w:pPr>
      <w:r>
        <w:rPr>
          <w:rFonts w:hint="eastAsia" w:ascii="方正仿宋_GBK" w:hAnsi="宋体" w:eastAsia="方正仿宋_GBK"/>
          <w:b/>
          <w:sz w:val="28"/>
          <w:szCs w:val="28"/>
        </w:rPr>
        <w:t>第七十八条</w:t>
      </w:r>
      <w:r>
        <w:rPr>
          <w:rFonts w:hint="eastAsia" w:ascii="方正仿宋_GBK" w:hAnsi="宋体" w:eastAsia="方正仿宋_GBK"/>
          <w:sz w:val="28"/>
          <w:szCs w:val="28"/>
        </w:rPr>
        <w:t xml:space="preserve">  奖励办公室应当向奖励委员会报告异议核实情况及处理意见，提请奖励委员会决定，并将决定意见通知异议方和推荐单位、推荐人。</w:t>
      </w:r>
    </w:p>
    <w:p>
      <w:pPr>
        <w:spacing w:line="460" w:lineRule="exact"/>
        <w:ind w:firstLine="555"/>
        <w:rPr>
          <w:rFonts w:ascii="方正仿宋_GBK" w:hAnsi="宋体" w:eastAsia="方正仿宋_GBK"/>
          <w:sz w:val="28"/>
          <w:szCs w:val="28"/>
        </w:rPr>
      </w:pPr>
      <w:r>
        <w:rPr>
          <w:rFonts w:hint="eastAsia" w:ascii="方正仿宋_GBK" w:hAnsi="宋体" w:eastAsia="方正仿宋_GBK"/>
          <w:b/>
          <w:sz w:val="28"/>
          <w:szCs w:val="28"/>
        </w:rPr>
        <w:t>第七十九条</w:t>
      </w:r>
      <w:r>
        <w:rPr>
          <w:rFonts w:hint="eastAsia" w:ascii="方正仿宋_GBK" w:hAnsi="宋体" w:eastAsia="方正仿宋_GBK"/>
          <w:sz w:val="28"/>
          <w:szCs w:val="28"/>
        </w:rPr>
        <w:t xml:space="preserve">  异议应自公示受理报奖项目（见本细则第六十六条）之日起三十日内或者自省科技奖评审结果公示之日起60日内处理完毕。由于客观原因未按期完成处理的异议项目，若在下一年度推荐前已处理完成，可按上年度中止的节点进入后续评审程序；若在下一年度推荐前仍未处理完成或异议属实，则该项目直接撤销。</w:t>
      </w:r>
    </w:p>
    <w:p>
      <w:pPr>
        <w:spacing w:line="460" w:lineRule="exact"/>
        <w:ind w:firstLine="555"/>
        <w:jc w:val="center"/>
        <w:rPr>
          <w:rFonts w:ascii="方正仿宋_GBK" w:hAnsi="宋体" w:eastAsia="方正仿宋_GBK"/>
          <w:b/>
          <w:sz w:val="28"/>
          <w:szCs w:val="28"/>
        </w:rPr>
      </w:pP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第七章  授  奖</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第八十条</w:t>
      </w:r>
      <w:r>
        <w:rPr>
          <w:rFonts w:hint="eastAsia" w:ascii="方正仿宋_GBK" w:hAnsi="宋体" w:eastAsia="方正仿宋_GBK"/>
          <w:sz w:val="28"/>
          <w:szCs w:val="28"/>
        </w:rPr>
        <w:t xml:space="preserve">  省科学技术行政部门对奖励委员会作出的获奖人选、组织或项目及奖励类别、奖励等级的决议进行审核，报省人民政府批准。</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 xml:space="preserve">第八十一条 </w:t>
      </w:r>
      <w:r>
        <w:rPr>
          <w:rFonts w:hint="eastAsia" w:ascii="方正仿宋_GBK" w:hAnsi="宋体" w:eastAsia="方正仿宋_GBK"/>
          <w:sz w:val="28"/>
          <w:szCs w:val="28"/>
        </w:rPr>
        <w:t xml:space="preserve"> 突出贡献奖报请省长签署并颁发证书和奖金。奖金数额为100万元，自然科学奖、技术发明奖、科技进步奖和科技成果推广奖由省人民政府颁发证书和奖金。奖金数额分别为：特等奖50万元，一等奖10万元、二等奖8万元、三等奖4万元。上述奖金归获奖者个人所得。</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创新奖由省人民政府颁发证书和奖金，奖金数额为8万元。</w:t>
      </w:r>
      <w:r>
        <w:rPr>
          <w:rFonts w:hint="eastAsia" w:ascii="方正仿宋_GBK" w:hAnsi="宋体" w:eastAsia="方正仿宋_GBK"/>
          <w:sz w:val="28"/>
          <w:szCs w:val="28"/>
        </w:rPr>
        <w:cr/>
      </w:r>
      <w:r>
        <w:rPr>
          <w:rFonts w:hint="eastAsia" w:ascii="方正仿宋_GBK" w:hAnsi="宋体" w:eastAsia="方正仿宋_GBK"/>
          <w:sz w:val="28"/>
          <w:szCs w:val="28"/>
        </w:rPr>
        <w:t xml:space="preserve">    国际科技合作奖由省人民政府颁发证书。</w:t>
      </w:r>
    </w:p>
    <w:p>
      <w:pPr>
        <w:spacing w:line="460" w:lineRule="exact"/>
        <w:ind w:firstLine="555"/>
        <w:jc w:val="center"/>
        <w:rPr>
          <w:rFonts w:ascii="方正仿宋_GBK" w:hAnsi="宋体" w:eastAsia="方正仿宋_GBK"/>
          <w:b/>
          <w:sz w:val="28"/>
          <w:szCs w:val="28"/>
        </w:rPr>
      </w:pPr>
    </w:p>
    <w:p>
      <w:pPr>
        <w:spacing w:line="460" w:lineRule="exact"/>
        <w:jc w:val="center"/>
        <w:rPr>
          <w:rFonts w:ascii="方正黑体_GBK" w:hAnsi="宋体" w:eastAsia="方正黑体_GBK"/>
          <w:sz w:val="28"/>
          <w:szCs w:val="28"/>
        </w:rPr>
      </w:pPr>
      <w:r>
        <w:rPr>
          <w:rFonts w:hint="eastAsia" w:ascii="方正黑体_GBK" w:hAnsi="宋体" w:eastAsia="方正黑体_GBK"/>
          <w:sz w:val="28"/>
          <w:szCs w:val="28"/>
        </w:rPr>
        <w:t>第八章  附则</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 xml:space="preserve">第八十二条  </w:t>
      </w:r>
      <w:r>
        <w:rPr>
          <w:rFonts w:hint="eastAsia" w:ascii="方正仿宋_GBK" w:hAnsi="宋体" w:eastAsia="方正仿宋_GBK"/>
          <w:sz w:val="28"/>
          <w:szCs w:val="28"/>
        </w:rPr>
        <w:t>省科技奖的推荐、评审、授奖的经费管理，按照国家有关规定执行。</w:t>
      </w:r>
    </w:p>
    <w:p>
      <w:pPr>
        <w:spacing w:line="460" w:lineRule="exact"/>
        <w:rPr>
          <w:rFonts w:ascii="方正仿宋_GBK" w:hAnsi="宋体" w:eastAsia="方正仿宋_GBK"/>
          <w:sz w:val="28"/>
          <w:szCs w:val="28"/>
        </w:rPr>
      </w:pPr>
      <w:r>
        <w:rPr>
          <w:rFonts w:hint="eastAsia" w:ascii="方正仿宋_GBK" w:hAnsi="宋体" w:eastAsia="方正仿宋_GBK"/>
          <w:b/>
          <w:sz w:val="28"/>
          <w:szCs w:val="28"/>
        </w:rPr>
        <w:t xml:space="preserve">    第八十三条  </w:t>
      </w:r>
      <w:r>
        <w:rPr>
          <w:rFonts w:hint="eastAsia" w:ascii="方正仿宋_GBK" w:hAnsi="宋体" w:eastAsia="方正仿宋_GBK"/>
          <w:sz w:val="28"/>
          <w:szCs w:val="28"/>
        </w:rPr>
        <w:t>本细则由省科学技术行政部门负责解释。</w:t>
      </w:r>
    </w:p>
    <w:p>
      <w:pPr>
        <w:spacing w:line="460" w:lineRule="exact"/>
        <w:rPr>
          <w:rFonts w:ascii="方正仿宋_GBK" w:hAnsi="宋体" w:eastAsia="方正仿宋_GBK"/>
          <w:sz w:val="28"/>
          <w:szCs w:val="28"/>
        </w:rPr>
      </w:pPr>
      <w:r>
        <w:rPr>
          <w:rFonts w:hint="eastAsia" w:ascii="方正仿宋_GBK" w:hAnsi="宋体" w:eastAsia="方正仿宋_GBK"/>
          <w:b/>
          <w:sz w:val="28"/>
          <w:szCs w:val="28"/>
        </w:rPr>
        <w:t xml:space="preserve">    第八十四条  </w:t>
      </w:r>
      <w:r>
        <w:rPr>
          <w:rFonts w:hint="eastAsia" w:ascii="方正仿宋_GBK" w:hAnsi="宋体" w:eastAsia="方正仿宋_GBK"/>
          <w:sz w:val="28"/>
          <w:szCs w:val="28"/>
        </w:rPr>
        <w:t>本细则自印发之日起施行。</w:t>
      </w:r>
    </w:p>
    <w:p>
      <w:pPr>
        <w:spacing w:line="460" w:lineRule="exact"/>
        <w:rPr>
          <w:rFonts w:ascii="方正仿宋_GBK" w:eastAsia="方正仿宋_GBK"/>
        </w:rPr>
      </w:pPr>
    </w:p>
    <w:p>
      <w:pPr>
        <w:spacing w:line="460" w:lineRule="exact"/>
        <w:rPr>
          <w:rFonts w:ascii="方正仿宋_GBK" w:eastAsia="方正仿宋_GBK"/>
        </w:rPr>
      </w:pPr>
    </w:p>
    <w:p>
      <w:pPr>
        <w:jc w:val="center"/>
        <w:outlineLvl w:val="0"/>
        <w:rPr>
          <w:rFonts w:ascii="方正小标宋_GBK" w:eastAsia="方正小标宋_GBK"/>
          <w:sz w:val="36"/>
          <w:szCs w:val="36"/>
        </w:rPr>
      </w:pPr>
      <w:bookmarkStart w:id="63" w:name="_Toc401927303"/>
      <w:bookmarkStart w:id="64" w:name="_Toc73094309"/>
      <w:r>
        <w:rPr>
          <w:rFonts w:hint="eastAsia" w:ascii="方正小标宋_GBK" w:eastAsia="方正小标宋_GBK"/>
          <w:sz w:val="36"/>
          <w:szCs w:val="36"/>
        </w:rPr>
        <w:t>2021年湖北省科技奖提名公示内容</w:t>
      </w:r>
      <w:bookmarkEnd w:id="63"/>
      <w:bookmarkEnd w:id="64"/>
    </w:p>
    <w:p>
      <w:pPr>
        <w:ind w:firstLine="562" w:firstLineChars="200"/>
        <w:rPr>
          <w:rFonts w:ascii="方正仿宋_GBK" w:eastAsia="方正仿宋_GBK"/>
          <w:b/>
          <w:sz w:val="28"/>
        </w:rPr>
      </w:pPr>
    </w:p>
    <w:p>
      <w:pPr>
        <w:ind w:firstLine="562" w:firstLineChars="200"/>
        <w:rPr>
          <w:rFonts w:ascii="方正仿宋_GBK" w:eastAsia="方正仿宋_GBK"/>
          <w:sz w:val="28"/>
        </w:rPr>
      </w:pPr>
      <w:r>
        <w:rPr>
          <w:rFonts w:hint="eastAsia" w:ascii="方正仿宋_GBK" w:eastAsia="方正仿宋_GBK"/>
          <w:b/>
          <w:sz w:val="28"/>
        </w:rPr>
        <w:t>科学技术突出贡献奖：</w:t>
      </w:r>
      <w:r>
        <w:rPr>
          <w:rFonts w:hint="eastAsia" w:ascii="方正仿宋_GBK" w:eastAsia="方正仿宋_GBK"/>
          <w:sz w:val="28"/>
        </w:rPr>
        <w:t>候选人基本情况、提名者及提名意见、候选人的主要科学技术成就和贡献。</w:t>
      </w:r>
    </w:p>
    <w:p>
      <w:pPr>
        <w:ind w:firstLine="560" w:firstLineChars="200"/>
        <w:rPr>
          <w:rFonts w:ascii="方正仿宋_GBK" w:eastAsia="方正仿宋_GBK"/>
          <w:sz w:val="28"/>
        </w:rPr>
      </w:pPr>
      <w:r>
        <w:rPr>
          <w:rFonts w:hint="eastAsia" w:ascii="方正仿宋_GBK" w:eastAsia="方正仿宋_GBK"/>
          <w:sz w:val="28"/>
        </w:rPr>
        <w:t>注：突出贡献奖“候选人基本情况”摘自“候选人基本情况表”中的部分内容，公示姓名、从事专业、职称、工作单位、受教育情况。</w:t>
      </w:r>
    </w:p>
    <w:p>
      <w:pPr>
        <w:ind w:firstLine="562" w:firstLineChars="200"/>
        <w:rPr>
          <w:rFonts w:ascii="方正仿宋_GBK" w:eastAsia="方正仿宋_GBK"/>
          <w:sz w:val="28"/>
        </w:rPr>
      </w:pPr>
      <w:r>
        <w:rPr>
          <w:rFonts w:hint="eastAsia" w:ascii="方正仿宋_GBK" w:eastAsia="方正仿宋_GBK"/>
          <w:b/>
          <w:sz w:val="28"/>
        </w:rPr>
        <w:t>自然科学奖：</w:t>
      </w:r>
      <w:r>
        <w:rPr>
          <w:rFonts w:hint="eastAsia" w:ascii="方正仿宋_GBK" w:eastAsia="方正仿宋_GBK"/>
          <w:sz w:val="28"/>
        </w:rPr>
        <w:t>项目名称、提名者及提名意见、项目简介、代表性论文专著目录、主要完成人（完成单位）。</w:t>
      </w:r>
    </w:p>
    <w:p>
      <w:pPr>
        <w:ind w:firstLine="562" w:firstLineChars="200"/>
        <w:rPr>
          <w:rFonts w:ascii="方正仿宋_GBK" w:eastAsia="方正仿宋_GBK"/>
          <w:sz w:val="28"/>
        </w:rPr>
      </w:pPr>
      <w:r>
        <w:rPr>
          <w:rFonts w:hint="eastAsia" w:ascii="方正仿宋_GBK" w:eastAsia="方正仿宋_GBK"/>
          <w:b/>
          <w:sz w:val="28"/>
        </w:rPr>
        <w:t>技术发明奖：</w:t>
      </w:r>
      <w:r>
        <w:rPr>
          <w:rFonts w:hint="eastAsia" w:ascii="方正仿宋_GBK" w:eastAsia="方正仿宋_GBK"/>
          <w:sz w:val="28"/>
        </w:rPr>
        <w:t>项目名称、提名者及提名等级、主要知识产权和标准规范等目录、主要完成人（完成单位）。</w:t>
      </w:r>
    </w:p>
    <w:p>
      <w:pPr>
        <w:ind w:firstLine="562" w:firstLineChars="200"/>
        <w:rPr>
          <w:rFonts w:ascii="方正仿宋_GBK" w:eastAsia="方正仿宋_GBK"/>
          <w:sz w:val="28"/>
        </w:rPr>
      </w:pPr>
      <w:r>
        <w:rPr>
          <w:rFonts w:hint="eastAsia" w:ascii="方正仿宋_GBK" w:eastAsia="方正仿宋_GBK"/>
          <w:b/>
          <w:sz w:val="28"/>
        </w:rPr>
        <w:t>科学技术进步奖：</w:t>
      </w:r>
      <w:r>
        <w:rPr>
          <w:rFonts w:hint="eastAsia" w:ascii="方正仿宋_GBK" w:eastAsia="方正仿宋_GBK"/>
          <w:sz w:val="28"/>
        </w:rPr>
        <w:t>项目名称、提名者及提名等级、主要知识产权和标准规范等目录、主要完成人、主要完成单位。</w:t>
      </w:r>
    </w:p>
    <w:p>
      <w:pPr>
        <w:ind w:firstLine="562" w:firstLineChars="200"/>
        <w:rPr>
          <w:rFonts w:ascii="方正仿宋_GBK" w:eastAsia="方正仿宋_GBK"/>
          <w:sz w:val="28"/>
        </w:rPr>
      </w:pPr>
      <w:r>
        <w:rPr>
          <w:rFonts w:hint="eastAsia" w:ascii="方正仿宋_GBK" w:eastAsia="方正仿宋_GBK"/>
          <w:b/>
          <w:sz w:val="28"/>
        </w:rPr>
        <w:t>科学技术成果推广奖：</w:t>
      </w:r>
      <w:r>
        <w:rPr>
          <w:rFonts w:hint="eastAsia" w:ascii="方正仿宋_GBK" w:eastAsia="方正仿宋_GBK"/>
          <w:sz w:val="28"/>
        </w:rPr>
        <w:t>项目名称、提名者及提名等级、推广应用情况、主要知识产权证明目录、主要完成人、主要完成单位。</w:t>
      </w:r>
    </w:p>
    <w:p>
      <w:pPr>
        <w:ind w:firstLine="562" w:firstLineChars="200"/>
        <w:rPr>
          <w:rFonts w:ascii="方正仿宋_GBK" w:eastAsia="方正仿宋_GBK"/>
          <w:sz w:val="28"/>
        </w:rPr>
      </w:pPr>
      <w:r>
        <w:rPr>
          <w:rFonts w:hint="eastAsia" w:ascii="方正仿宋_GBK" w:eastAsia="方正仿宋_GBK"/>
          <w:b/>
          <w:sz w:val="28"/>
        </w:rPr>
        <w:t>科技型中小企业创新奖：</w:t>
      </w:r>
      <w:r>
        <w:rPr>
          <w:rFonts w:hint="eastAsia" w:ascii="方正仿宋_GBK" w:eastAsia="方正仿宋_GBK"/>
          <w:sz w:val="28"/>
        </w:rPr>
        <w:t>公司名称、提名者、企业情况简介。</w:t>
      </w:r>
    </w:p>
    <w:p>
      <w:pPr>
        <w:ind w:firstLine="562" w:firstLineChars="200"/>
        <w:rPr>
          <w:rFonts w:ascii="方正仿宋_GBK" w:eastAsia="方正仿宋_GBK"/>
          <w:b/>
          <w:sz w:val="28"/>
        </w:rPr>
      </w:pPr>
      <w:r>
        <w:rPr>
          <w:rFonts w:hint="eastAsia" w:ascii="方正仿宋_GBK" w:eastAsia="方正仿宋_GBK"/>
          <w:b/>
          <w:sz w:val="28"/>
        </w:rPr>
        <w:t>专家提名项目还应公示提名专家的姓名、工作单位、职称和学科专业。</w:t>
      </w:r>
    </w:p>
    <w:p>
      <w:pPr>
        <w:widowControl/>
        <w:jc w:val="left"/>
        <w:rPr>
          <w:rFonts w:ascii="方正仿宋_GBK" w:eastAsia="方正仿宋_GBK"/>
          <w:b/>
          <w:sz w:val="28"/>
        </w:rPr>
      </w:pPr>
      <w:r>
        <w:rPr>
          <w:rFonts w:ascii="方正仿宋_GBK" w:eastAsia="方正仿宋_GBK"/>
          <w:b/>
          <w:sz w:val="28"/>
        </w:rPr>
        <w:br w:type="page"/>
      </w:r>
    </w:p>
    <w:p>
      <w:pPr>
        <w:jc w:val="center"/>
        <w:outlineLvl w:val="0"/>
        <w:rPr>
          <w:rFonts w:ascii="方正小标宋_GBK" w:eastAsia="方正小标宋_GBK"/>
          <w:sz w:val="32"/>
          <w:szCs w:val="32"/>
        </w:rPr>
      </w:pPr>
      <w:bookmarkStart w:id="65" w:name="_Toc73094310"/>
      <w:r>
        <w:rPr>
          <w:rFonts w:hint="eastAsia" w:ascii="方正小标宋_GBK" w:eastAsia="方正小标宋_GBK"/>
          <w:sz w:val="32"/>
          <w:szCs w:val="32"/>
        </w:rPr>
        <w:t>2021年湖北省科学技术奖提名材料形式审查不合格内容</w:t>
      </w:r>
      <w:bookmarkEnd w:id="65"/>
    </w:p>
    <w:p>
      <w:pPr>
        <w:jc w:val="center"/>
        <w:rPr>
          <w:b/>
          <w:sz w:val="32"/>
          <w:szCs w:val="32"/>
        </w:rPr>
      </w:pPr>
    </w:p>
    <w:p>
      <w:pPr>
        <w:spacing w:line="460" w:lineRule="exact"/>
        <w:ind w:firstLine="560" w:firstLineChars="200"/>
        <w:rPr>
          <w:rFonts w:ascii="方正仿宋_GBK" w:eastAsia="方正仿宋_GBK"/>
          <w:sz w:val="28"/>
        </w:rPr>
      </w:pPr>
      <w:r>
        <w:rPr>
          <w:rFonts w:hint="eastAsia" w:ascii="方正仿宋_GBK" w:eastAsia="方正仿宋_GBK"/>
          <w:sz w:val="28"/>
        </w:rPr>
        <w:t>为进一步提高我省科技奖励提名材料质量，便于提名单位严格审查把关，现将2021年度形式审查不合格内容印发，请项目完成人、完成单位和提名单位在填写和审查提名书时严格执行。形审不合格的项目不予提交评审。</w:t>
      </w:r>
    </w:p>
    <w:p>
      <w:pPr>
        <w:spacing w:line="460" w:lineRule="exact"/>
        <w:ind w:firstLine="560" w:firstLineChars="200"/>
        <w:rPr>
          <w:rFonts w:ascii="方正黑体_GBK" w:eastAsia="方正黑体_GBK"/>
          <w:sz w:val="28"/>
        </w:rPr>
      </w:pPr>
      <w:r>
        <w:rPr>
          <w:rFonts w:hint="eastAsia" w:ascii="方正黑体_GBK" w:eastAsia="方正黑体_GBK"/>
          <w:sz w:val="28"/>
        </w:rPr>
        <w:t>一、自然科学奖项目形式审查不合格内容包括：</w:t>
      </w:r>
    </w:p>
    <w:p>
      <w:pPr>
        <w:spacing w:line="460" w:lineRule="exact"/>
        <w:ind w:firstLine="560" w:firstLineChars="200"/>
        <w:rPr>
          <w:rFonts w:ascii="方正仿宋_GBK" w:eastAsia="方正仿宋_GBK"/>
          <w:sz w:val="28"/>
        </w:rPr>
      </w:pPr>
      <w:r>
        <w:rPr>
          <w:rFonts w:hint="eastAsia" w:ascii="方正仿宋_GBK" w:eastAsia="方正仿宋_GBK"/>
          <w:sz w:val="28"/>
        </w:rPr>
        <w:t>1. 所列主要发现点（含专利、论文等）曾获湖北省科学技术奖励；</w:t>
      </w:r>
    </w:p>
    <w:p>
      <w:pPr>
        <w:spacing w:line="460" w:lineRule="exact"/>
        <w:ind w:firstLine="560" w:firstLineChars="200"/>
        <w:rPr>
          <w:rFonts w:ascii="方正仿宋_GBK" w:eastAsia="方正仿宋_GBK"/>
          <w:sz w:val="28"/>
        </w:rPr>
      </w:pPr>
      <w:r>
        <w:rPr>
          <w:rFonts w:hint="eastAsia" w:ascii="方正仿宋_GBK" w:eastAsia="方正仿宋_GBK"/>
          <w:sz w:val="28"/>
        </w:rPr>
        <w:t>2. 所列代表性论文专著发表（出版）年限不足二年（即2018年12月31日之后发表（出版））；</w:t>
      </w:r>
    </w:p>
    <w:p>
      <w:pPr>
        <w:spacing w:line="460" w:lineRule="exact"/>
        <w:ind w:firstLine="560" w:firstLineChars="200"/>
        <w:rPr>
          <w:rFonts w:ascii="方正仿宋_GBK" w:eastAsia="方正仿宋_GBK"/>
          <w:sz w:val="28"/>
        </w:rPr>
      </w:pPr>
      <w:r>
        <w:rPr>
          <w:rFonts w:hint="eastAsia" w:ascii="方正仿宋_GBK" w:eastAsia="方正仿宋_GBK"/>
          <w:sz w:val="28"/>
        </w:rPr>
        <w:t>3. 完成人是2019年或2020年湖北省自然科学奖、技术发明奖、科技进步奖、科技成果推广奖获奖项目的完成人；完成人是2021年湖北省的自然科学奖、技术发明奖、科技进步奖、科学技术成果推广奖其他提名项目的完成人；</w:t>
      </w:r>
    </w:p>
    <w:p>
      <w:pPr>
        <w:spacing w:line="460" w:lineRule="exact"/>
        <w:ind w:firstLine="560" w:firstLineChars="200"/>
        <w:rPr>
          <w:rFonts w:ascii="方正仿宋_GBK" w:eastAsia="方正仿宋_GBK"/>
          <w:sz w:val="28"/>
        </w:rPr>
      </w:pPr>
      <w:r>
        <w:rPr>
          <w:rFonts w:hint="eastAsia" w:ascii="方正仿宋_GBK" w:eastAsia="方正仿宋_GBK"/>
          <w:sz w:val="28"/>
        </w:rPr>
        <w:t>4. 完成人不是代表性论文专著作者；</w:t>
      </w:r>
    </w:p>
    <w:p>
      <w:pPr>
        <w:spacing w:line="460" w:lineRule="exact"/>
        <w:ind w:firstLine="560" w:firstLineChars="200"/>
        <w:rPr>
          <w:rFonts w:ascii="方正仿宋_GBK" w:eastAsia="方正仿宋_GBK"/>
          <w:sz w:val="28"/>
        </w:rPr>
      </w:pPr>
      <w:r>
        <w:rPr>
          <w:rFonts w:hint="eastAsia" w:ascii="方正仿宋_GBK" w:eastAsia="方正仿宋_GBK"/>
          <w:sz w:val="28"/>
        </w:rPr>
        <w:t>5. 代表性论文专著署名第一单位不是国内单位；</w:t>
      </w:r>
    </w:p>
    <w:p>
      <w:pPr>
        <w:spacing w:line="460" w:lineRule="exact"/>
        <w:ind w:firstLine="560" w:firstLineChars="200"/>
        <w:rPr>
          <w:rFonts w:ascii="方正仿宋_GBK" w:eastAsia="方正仿宋_GBK"/>
          <w:sz w:val="28"/>
        </w:rPr>
      </w:pPr>
      <w:r>
        <w:rPr>
          <w:rFonts w:hint="eastAsia" w:ascii="方正仿宋_GBK" w:eastAsia="方正仿宋_GBK"/>
          <w:sz w:val="28"/>
        </w:rPr>
        <w:t>6. 未按要求签名盖章，或所盖公章与单位名称不一致：包括提名意见、主要完成人情况表、代表性论文专著目录中需要签名盖章的内容；</w:t>
      </w:r>
    </w:p>
    <w:p>
      <w:pPr>
        <w:spacing w:line="460" w:lineRule="exact"/>
        <w:ind w:firstLine="560" w:firstLineChars="200"/>
        <w:rPr>
          <w:rFonts w:ascii="方正仿宋_GBK" w:eastAsia="方正仿宋_GBK"/>
          <w:sz w:val="28"/>
        </w:rPr>
      </w:pPr>
      <w:r>
        <w:rPr>
          <w:rFonts w:hint="eastAsia" w:ascii="方正仿宋_GBK" w:eastAsia="方正仿宋_GBK"/>
          <w:sz w:val="28"/>
        </w:rPr>
        <w:t>7. 不符合《关于外国人作为湖北省自然科学奖、技术发明奖、科学技术进步奖和科学技术成果推广奖候选人的补充说明》；</w:t>
      </w:r>
    </w:p>
    <w:p>
      <w:pPr>
        <w:spacing w:line="460" w:lineRule="exact"/>
        <w:ind w:firstLine="560" w:firstLineChars="200"/>
        <w:rPr>
          <w:rFonts w:ascii="方正仿宋_GBK" w:eastAsia="方正仿宋_GBK"/>
          <w:sz w:val="28"/>
        </w:rPr>
      </w:pPr>
      <w:r>
        <w:rPr>
          <w:rFonts w:hint="eastAsia" w:ascii="方正仿宋_GBK" w:eastAsia="方正仿宋_GBK"/>
          <w:sz w:val="28"/>
        </w:rPr>
        <w:t>8. 必备附件未提交或不完整；</w:t>
      </w:r>
    </w:p>
    <w:p>
      <w:pPr>
        <w:spacing w:line="460" w:lineRule="exact"/>
        <w:ind w:firstLine="560" w:firstLineChars="200"/>
        <w:rPr>
          <w:rFonts w:ascii="方正仿宋_GBK" w:eastAsia="方正仿宋_GBK"/>
          <w:sz w:val="28"/>
        </w:rPr>
      </w:pPr>
      <w:r>
        <w:rPr>
          <w:rFonts w:hint="eastAsia" w:ascii="方正仿宋_GBK" w:eastAsia="方正仿宋_GBK"/>
          <w:sz w:val="28"/>
        </w:rPr>
        <w:t>9. 其他不符合《湖北省科学技术奖励办法》等法规文件以及当年度提名工作通知要求的情况。</w:t>
      </w:r>
    </w:p>
    <w:p>
      <w:pPr>
        <w:spacing w:line="460" w:lineRule="exact"/>
        <w:ind w:firstLine="560" w:firstLineChars="200"/>
        <w:rPr>
          <w:rFonts w:ascii="方正黑体_GBK" w:eastAsia="方正黑体_GBK"/>
          <w:sz w:val="28"/>
        </w:rPr>
      </w:pPr>
      <w:r>
        <w:rPr>
          <w:rFonts w:hint="eastAsia" w:ascii="方正黑体_GBK" w:eastAsia="方正黑体_GBK"/>
          <w:sz w:val="28"/>
        </w:rPr>
        <w:t>二、技术发明奖项目形式审查不合格内容包括：</w:t>
      </w:r>
    </w:p>
    <w:p>
      <w:pPr>
        <w:spacing w:line="460" w:lineRule="exact"/>
        <w:ind w:firstLine="560" w:firstLineChars="200"/>
        <w:rPr>
          <w:rFonts w:ascii="方正仿宋_GBK" w:eastAsia="方正仿宋_GBK"/>
          <w:sz w:val="28"/>
        </w:rPr>
      </w:pPr>
      <w:r>
        <w:rPr>
          <w:rFonts w:hint="eastAsia" w:ascii="方正仿宋_GBK" w:eastAsia="方正仿宋_GBK"/>
          <w:sz w:val="28"/>
        </w:rPr>
        <w:t>1. 所列主要发明内容（含专利、论文等）曾获湖北省科学技术奖励；</w:t>
      </w:r>
    </w:p>
    <w:p>
      <w:pPr>
        <w:spacing w:line="460" w:lineRule="exact"/>
        <w:ind w:firstLine="560" w:firstLineChars="200"/>
        <w:rPr>
          <w:rFonts w:ascii="方正仿宋_GBK" w:eastAsia="方正仿宋_GBK"/>
          <w:sz w:val="28"/>
        </w:rPr>
      </w:pPr>
      <w:r>
        <w:rPr>
          <w:rFonts w:hint="eastAsia" w:ascii="方正仿宋_GBK" w:eastAsia="方正仿宋_GBK"/>
          <w:sz w:val="28"/>
        </w:rPr>
        <w:t xml:space="preserve">2. 项目整体技术未应用或应用不足三年（即2018年6月30日之后应用）；按规定需要行政审批的项目，未提交相关部门审批证明的，或者行政审批时间未满三年； </w:t>
      </w:r>
    </w:p>
    <w:p>
      <w:pPr>
        <w:spacing w:line="460" w:lineRule="exact"/>
        <w:ind w:firstLine="560" w:firstLineChars="200"/>
        <w:rPr>
          <w:rFonts w:ascii="方正仿宋_GBK" w:eastAsia="方正仿宋_GBK"/>
          <w:sz w:val="28"/>
        </w:rPr>
      </w:pPr>
      <w:r>
        <w:rPr>
          <w:rFonts w:hint="eastAsia" w:ascii="方正仿宋_GBK" w:eastAsia="方正仿宋_GBK"/>
          <w:sz w:val="28"/>
        </w:rPr>
        <w:t>3. 完成人是2019年或2020年湖北省自然科学奖、技术发明奖、科技进步奖、科技成果推广奖获奖项目的完成人；完成人是2021年湖北省自然科学奖、技术发明奖、科技进步奖、科学技术成果推广奖其他提名项目的完成人；</w:t>
      </w:r>
    </w:p>
    <w:p>
      <w:pPr>
        <w:spacing w:line="460" w:lineRule="exact"/>
        <w:ind w:firstLine="560" w:firstLineChars="200"/>
        <w:rPr>
          <w:rFonts w:ascii="方正仿宋_GBK" w:eastAsia="方正仿宋_GBK"/>
          <w:sz w:val="28"/>
        </w:rPr>
      </w:pPr>
      <w:r>
        <w:rPr>
          <w:rFonts w:hint="eastAsia" w:ascii="方正仿宋_GBK" w:eastAsia="方正仿宋_GBK"/>
          <w:sz w:val="28"/>
        </w:rPr>
        <w:t>4. 前三位完成人不是“七、主要知识产权和标准规范等目录”所列授权发明专利的发明人（发明人少于三人时除外），或列入发明人均不是项目完成人的发明专利；</w:t>
      </w:r>
    </w:p>
    <w:p>
      <w:pPr>
        <w:spacing w:line="460" w:lineRule="exact"/>
        <w:ind w:firstLine="560" w:firstLineChars="200"/>
        <w:rPr>
          <w:rFonts w:ascii="方正仿宋_GBK" w:eastAsia="方正仿宋_GBK"/>
          <w:sz w:val="28"/>
        </w:rPr>
      </w:pPr>
      <w:r>
        <w:rPr>
          <w:rFonts w:hint="eastAsia" w:ascii="方正仿宋_GBK" w:eastAsia="方正仿宋_GBK"/>
          <w:sz w:val="28"/>
        </w:rPr>
        <w:t>5. 未按要求签名盖章，或所盖公章与单位名称不一致：包括提名意见、主要完成人情况表、主要知识产权和标准规范等目录中需要签名盖章的内容；</w:t>
      </w:r>
    </w:p>
    <w:p>
      <w:pPr>
        <w:spacing w:line="460" w:lineRule="exact"/>
        <w:ind w:firstLine="560" w:firstLineChars="200"/>
        <w:rPr>
          <w:rFonts w:ascii="方正仿宋_GBK" w:eastAsia="方正仿宋_GBK"/>
          <w:sz w:val="28"/>
        </w:rPr>
      </w:pPr>
      <w:r>
        <w:rPr>
          <w:rFonts w:hint="eastAsia" w:ascii="方正仿宋_GBK" w:eastAsia="方正仿宋_GBK"/>
          <w:sz w:val="28"/>
        </w:rPr>
        <w:t>6. 不符合《关于外国人作为湖北省自然科学奖、技术发明奖、科学技术进步奖和科学技术成果推广奖候选人的补充说明》；</w:t>
      </w:r>
    </w:p>
    <w:p>
      <w:pPr>
        <w:spacing w:line="460" w:lineRule="exact"/>
        <w:ind w:firstLine="560" w:firstLineChars="200"/>
        <w:rPr>
          <w:rFonts w:ascii="方正仿宋_GBK" w:eastAsia="方正仿宋_GBK"/>
          <w:sz w:val="28"/>
        </w:rPr>
      </w:pPr>
      <w:r>
        <w:rPr>
          <w:rFonts w:hint="eastAsia" w:ascii="方正仿宋_GBK" w:eastAsia="方正仿宋_GBK"/>
          <w:sz w:val="28"/>
        </w:rPr>
        <w:t>7. 必备附件未提交或不完整；</w:t>
      </w:r>
    </w:p>
    <w:p>
      <w:pPr>
        <w:spacing w:line="460" w:lineRule="exact"/>
        <w:ind w:firstLine="560" w:firstLineChars="200"/>
        <w:rPr>
          <w:rFonts w:ascii="方正仿宋_GBK" w:eastAsia="方正仿宋_GBK"/>
          <w:sz w:val="28"/>
        </w:rPr>
      </w:pPr>
      <w:r>
        <w:rPr>
          <w:rFonts w:hint="eastAsia" w:ascii="方正仿宋_GBK" w:eastAsia="方正仿宋_GBK"/>
          <w:sz w:val="28"/>
        </w:rPr>
        <w:t>8. 其他不符合《湖北省科学技术奖励办法》等法规文件以及当年度提名工作通知要求的情况。</w:t>
      </w:r>
    </w:p>
    <w:p>
      <w:pPr>
        <w:spacing w:line="460" w:lineRule="exact"/>
        <w:ind w:firstLine="560" w:firstLineChars="200"/>
        <w:rPr>
          <w:rFonts w:ascii="方正黑体_GBK" w:eastAsia="方正黑体_GBK"/>
          <w:sz w:val="28"/>
        </w:rPr>
      </w:pPr>
      <w:r>
        <w:rPr>
          <w:rFonts w:hint="eastAsia" w:ascii="方正黑体_GBK" w:eastAsia="方正黑体_GBK"/>
          <w:sz w:val="28"/>
        </w:rPr>
        <w:t>三、科技进步奖项目形式审查不合格内容包括：</w:t>
      </w:r>
    </w:p>
    <w:p>
      <w:pPr>
        <w:spacing w:line="460" w:lineRule="exact"/>
        <w:ind w:firstLine="560" w:firstLineChars="200"/>
        <w:rPr>
          <w:rFonts w:ascii="方正仿宋_GBK" w:eastAsia="方正仿宋_GBK"/>
          <w:sz w:val="28"/>
        </w:rPr>
      </w:pPr>
      <w:r>
        <w:rPr>
          <w:rFonts w:hint="eastAsia" w:ascii="方正仿宋_GBK" w:eastAsia="方正仿宋_GBK"/>
          <w:sz w:val="28"/>
        </w:rPr>
        <w:t>1. 所列主要创新内容（含专利、论文等）曾获湖北省科学技术奖励；</w:t>
      </w:r>
    </w:p>
    <w:p>
      <w:pPr>
        <w:spacing w:line="460" w:lineRule="exact"/>
        <w:ind w:firstLine="560" w:firstLineChars="200"/>
        <w:rPr>
          <w:rFonts w:ascii="方正仿宋_GBK" w:eastAsia="方正仿宋_GBK"/>
          <w:sz w:val="28"/>
        </w:rPr>
      </w:pPr>
      <w:r>
        <w:rPr>
          <w:rFonts w:hint="eastAsia" w:ascii="方正仿宋_GBK" w:eastAsia="方正仿宋_GBK"/>
          <w:sz w:val="28"/>
        </w:rPr>
        <w:t>2. 项目整体技术未应用或应用不足三年（即2018年6月30日之后应用）；未提供特殊需要的证明材料：包括土木建筑工程类项目未提交工程验收报告，或工程验收报告时间不满三年；按规定需要行政审批的项目，未提交相关部门审批证明，或者行政审批时间未满三年；科普作品出版时间不足三年（即2018年6月30日之后出版），或出版时间在2000年以前；</w:t>
      </w:r>
    </w:p>
    <w:p>
      <w:pPr>
        <w:spacing w:line="460" w:lineRule="exact"/>
        <w:ind w:firstLine="560" w:firstLineChars="200"/>
        <w:rPr>
          <w:rFonts w:ascii="方正仿宋_GBK" w:eastAsia="方正仿宋_GBK"/>
          <w:sz w:val="28"/>
        </w:rPr>
      </w:pPr>
      <w:r>
        <w:rPr>
          <w:rFonts w:hint="eastAsia" w:ascii="方正仿宋_GBK" w:eastAsia="方正仿宋_GBK"/>
          <w:sz w:val="28"/>
        </w:rPr>
        <w:t>3. 完成人是2019年或2020年湖北省自然科学奖、技术发明奖、科技进步奖、科技成果推广奖获奖项目的完成人；完成人是2021年湖北省自然科学奖、技术发明奖、科技进步奖、科学技术成果推广奖其他提名项目的完成人；</w:t>
      </w:r>
    </w:p>
    <w:p>
      <w:pPr>
        <w:spacing w:line="460" w:lineRule="exact"/>
        <w:ind w:firstLine="560" w:firstLineChars="200"/>
        <w:rPr>
          <w:rFonts w:ascii="方正仿宋_GBK" w:eastAsia="方正仿宋_GBK"/>
          <w:sz w:val="28"/>
        </w:rPr>
      </w:pPr>
      <w:r>
        <w:rPr>
          <w:rFonts w:hint="eastAsia" w:ascii="方正仿宋_GBK" w:eastAsia="方正仿宋_GBK"/>
          <w:sz w:val="28"/>
        </w:rPr>
        <w:t>4. 未按要求签名或盖章，或所盖公章与单位名称不一致：包括提名意见、主要完成人情况表、主要完成单位情况表、主要知识产权和标准规范等目录中需要签名盖章的内容；</w:t>
      </w:r>
    </w:p>
    <w:p>
      <w:pPr>
        <w:spacing w:line="460" w:lineRule="exact"/>
        <w:ind w:firstLine="560" w:firstLineChars="200"/>
        <w:rPr>
          <w:rFonts w:ascii="方正仿宋_GBK" w:eastAsia="方正仿宋_GBK"/>
          <w:sz w:val="28"/>
        </w:rPr>
      </w:pPr>
      <w:r>
        <w:rPr>
          <w:rFonts w:hint="eastAsia" w:ascii="方正仿宋_GBK" w:eastAsia="方正仿宋_GBK"/>
          <w:sz w:val="28"/>
        </w:rPr>
        <w:t>5. 不符合《关于外国人作为湖北省自然科学奖、技术发明奖、科学技术进步奖和科学技术成果推广奖候选人的补充说明》；</w:t>
      </w:r>
    </w:p>
    <w:p>
      <w:pPr>
        <w:spacing w:line="460" w:lineRule="exact"/>
        <w:ind w:firstLine="560" w:firstLineChars="200"/>
        <w:rPr>
          <w:rFonts w:ascii="方正仿宋_GBK" w:eastAsia="方正仿宋_GBK"/>
          <w:sz w:val="28"/>
        </w:rPr>
      </w:pPr>
      <w:r>
        <w:rPr>
          <w:rFonts w:hint="eastAsia" w:ascii="方正仿宋_GBK" w:eastAsia="方正仿宋_GBK"/>
          <w:sz w:val="28"/>
        </w:rPr>
        <w:t>6. 必备附件未提交或不完整；</w:t>
      </w:r>
    </w:p>
    <w:p>
      <w:pPr>
        <w:spacing w:line="460" w:lineRule="exact"/>
        <w:ind w:firstLine="560" w:firstLineChars="200"/>
        <w:rPr>
          <w:rFonts w:ascii="方正仿宋_GBK" w:eastAsia="方正仿宋_GBK"/>
          <w:sz w:val="28"/>
        </w:rPr>
      </w:pPr>
      <w:r>
        <w:rPr>
          <w:rFonts w:hint="eastAsia" w:ascii="方正仿宋_GBK" w:eastAsia="方正仿宋_GBK"/>
          <w:sz w:val="28"/>
        </w:rPr>
        <w:t>7. 其他不符合《湖北省科学技术奖励办法》等法规文件以及当年度提名工作通知要求的情况。</w:t>
      </w:r>
    </w:p>
    <w:p>
      <w:pPr>
        <w:spacing w:line="460" w:lineRule="exact"/>
        <w:ind w:firstLine="560" w:firstLineChars="200"/>
        <w:rPr>
          <w:rFonts w:ascii="方正黑体_GBK" w:eastAsia="方正黑体_GBK"/>
          <w:sz w:val="28"/>
        </w:rPr>
      </w:pPr>
      <w:r>
        <w:rPr>
          <w:rFonts w:hint="eastAsia" w:ascii="方正黑体_GBK" w:eastAsia="方正黑体_GBK"/>
          <w:sz w:val="28"/>
        </w:rPr>
        <w:t>四、科技成果推广奖项目形式审查不合格内容包括：</w:t>
      </w:r>
    </w:p>
    <w:p>
      <w:pPr>
        <w:spacing w:line="460" w:lineRule="exact"/>
        <w:ind w:firstLine="560" w:firstLineChars="200"/>
        <w:rPr>
          <w:rFonts w:ascii="方正仿宋_GBK" w:eastAsia="方正仿宋_GBK"/>
          <w:sz w:val="28"/>
        </w:rPr>
      </w:pPr>
      <w:r>
        <w:rPr>
          <w:rFonts w:hint="eastAsia" w:ascii="方正仿宋_GBK" w:eastAsia="方正仿宋_GBK"/>
          <w:sz w:val="28"/>
        </w:rPr>
        <w:t>1. 所列主要推广措施曾获湖北省科学技术成果推广奖；</w:t>
      </w:r>
    </w:p>
    <w:p>
      <w:pPr>
        <w:spacing w:line="460" w:lineRule="exact"/>
        <w:ind w:firstLine="560" w:firstLineChars="200"/>
        <w:rPr>
          <w:rFonts w:ascii="方正仿宋_GBK" w:eastAsia="方正仿宋_GBK"/>
          <w:sz w:val="28"/>
        </w:rPr>
      </w:pPr>
      <w:r>
        <w:rPr>
          <w:rFonts w:hint="eastAsia" w:ascii="方正仿宋_GBK" w:eastAsia="方正仿宋_GBK"/>
          <w:sz w:val="28"/>
        </w:rPr>
        <w:t>2. 所列主要创新内容（含专利、论文等）的应用证明与曾获奖成果应用证明完全相同；</w:t>
      </w:r>
    </w:p>
    <w:p>
      <w:pPr>
        <w:spacing w:line="460" w:lineRule="exact"/>
        <w:ind w:firstLine="560" w:firstLineChars="200"/>
        <w:rPr>
          <w:rFonts w:ascii="方正仿宋_GBK" w:eastAsia="方正仿宋_GBK"/>
          <w:sz w:val="28"/>
        </w:rPr>
      </w:pPr>
      <w:r>
        <w:rPr>
          <w:rFonts w:hint="eastAsia" w:ascii="方正仿宋_GBK" w:eastAsia="方正仿宋_GBK"/>
          <w:sz w:val="28"/>
        </w:rPr>
        <w:t>3. 完成人是2019年或2020年湖北省自然科学奖、技术发明奖、科技进步奖、科技成果推广奖获奖项目的完成人；完成人是2021年湖北省自然科学奖、技术发明奖、科技进步奖、科技成果推广奖其他提名项目的完成人；</w:t>
      </w:r>
    </w:p>
    <w:p>
      <w:pPr>
        <w:spacing w:line="460" w:lineRule="exact"/>
        <w:ind w:firstLine="560" w:firstLineChars="200"/>
        <w:rPr>
          <w:rFonts w:ascii="方正仿宋_GBK" w:eastAsia="方正仿宋_GBK"/>
          <w:sz w:val="28"/>
        </w:rPr>
      </w:pPr>
      <w:r>
        <w:rPr>
          <w:rFonts w:hint="eastAsia" w:ascii="方正仿宋_GBK" w:eastAsia="方正仿宋_GBK"/>
          <w:sz w:val="28"/>
        </w:rPr>
        <w:t>4. 项目整体技术未应用或应用不足三年（即2018年6月30日之后应用）；未提供特殊需要的证明材料：包括土木建筑工程类项目未提交工程验收报告，或工程验收报告时间不满三年；按规定需要行政审批的项目，未提交相关部门审批证明，或者行政审批时间未满三年；</w:t>
      </w:r>
    </w:p>
    <w:p>
      <w:pPr>
        <w:spacing w:line="460" w:lineRule="exact"/>
        <w:ind w:firstLine="560" w:firstLineChars="200"/>
        <w:rPr>
          <w:rFonts w:ascii="方正仿宋_GBK" w:eastAsia="方正仿宋_GBK"/>
          <w:sz w:val="28"/>
        </w:rPr>
      </w:pPr>
      <w:r>
        <w:rPr>
          <w:rFonts w:hint="eastAsia" w:ascii="方正仿宋_GBK" w:eastAsia="方正仿宋_GBK"/>
          <w:sz w:val="28"/>
        </w:rPr>
        <w:t>5. 未按要求签名盖章，或所盖公章与单位名称不一致：包括提名意见、主要完成人情况表、主要完成单位情况表、主要知识产权证明目录中需要签名盖章的内容；</w:t>
      </w:r>
    </w:p>
    <w:p>
      <w:pPr>
        <w:spacing w:line="460" w:lineRule="exact"/>
        <w:ind w:firstLine="560" w:firstLineChars="200"/>
        <w:rPr>
          <w:rFonts w:ascii="方正仿宋_GBK" w:eastAsia="方正仿宋_GBK"/>
          <w:sz w:val="28"/>
        </w:rPr>
      </w:pPr>
      <w:r>
        <w:rPr>
          <w:rFonts w:hint="eastAsia" w:ascii="方正仿宋_GBK" w:eastAsia="方正仿宋_GBK"/>
          <w:sz w:val="28"/>
        </w:rPr>
        <w:t>6. 未提供任何技术合同或技术合同未进行登记的；</w:t>
      </w:r>
    </w:p>
    <w:p>
      <w:pPr>
        <w:spacing w:line="460" w:lineRule="exact"/>
        <w:ind w:firstLine="560" w:firstLineChars="200"/>
        <w:rPr>
          <w:rFonts w:ascii="方正仿宋_GBK" w:eastAsia="方正仿宋_GBK"/>
          <w:sz w:val="28"/>
        </w:rPr>
      </w:pPr>
      <w:r>
        <w:rPr>
          <w:rFonts w:hint="eastAsia" w:ascii="方正仿宋_GBK" w:eastAsia="方正仿宋_GBK"/>
          <w:sz w:val="28"/>
        </w:rPr>
        <w:t>7. 曾获2018年、2019年和2020年湖北省自然科学奖、技术发明奖、科学技术进步奖的成果；</w:t>
      </w:r>
    </w:p>
    <w:p>
      <w:pPr>
        <w:spacing w:line="460" w:lineRule="exact"/>
        <w:ind w:firstLine="560" w:firstLineChars="200"/>
        <w:rPr>
          <w:rFonts w:ascii="方正仿宋_GBK" w:eastAsia="方正仿宋_GBK"/>
          <w:sz w:val="28"/>
        </w:rPr>
      </w:pPr>
      <w:r>
        <w:rPr>
          <w:rFonts w:hint="eastAsia" w:ascii="方正仿宋_GBK" w:eastAsia="方正仿宋_GBK"/>
          <w:sz w:val="28"/>
        </w:rPr>
        <w:t>8. 不符合《关于外国人作为湖北省自然科学奖、技术发明奖、科学技术进步奖和科学技术成果推广奖候选人的补充说明》；</w:t>
      </w:r>
    </w:p>
    <w:p>
      <w:pPr>
        <w:spacing w:line="460" w:lineRule="exact"/>
        <w:ind w:firstLine="560" w:firstLineChars="200"/>
        <w:rPr>
          <w:rFonts w:ascii="方正仿宋_GBK" w:eastAsia="方正仿宋_GBK"/>
          <w:sz w:val="28"/>
        </w:rPr>
      </w:pPr>
      <w:r>
        <w:rPr>
          <w:rFonts w:hint="eastAsia" w:ascii="方正仿宋_GBK" w:eastAsia="方正仿宋_GBK"/>
          <w:sz w:val="28"/>
        </w:rPr>
        <w:t>9. 其他不符合《湖北省科学技术奖励办法》等法规文件以及当年度提名工作通知要求的情况。</w:t>
      </w:r>
    </w:p>
    <w:p>
      <w:pPr>
        <w:spacing w:line="460" w:lineRule="exact"/>
        <w:ind w:firstLine="560" w:firstLineChars="200"/>
        <w:rPr>
          <w:rFonts w:ascii="方正仿宋_GBK" w:eastAsia="方正仿宋_GBK"/>
          <w:sz w:val="28"/>
        </w:rPr>
      </w:pPr>
      <w:r>
        <w:rPr>
          <w:rFonts w:hint="eastAsia" w:ascii="方正黑体_GBK" w:eastAsia="方正黑体_GBK"/>
          <w:sz w:val="28"/>
        </w:rPr>
        <w:t>五、科技型中小企业创新奖项目形式审查不合格内容包括：</w:t>
      </w:r>
    </w:p>
    <w:p>
      <w:pPr>
        <w:spacing w:line="460" w:lineRule="exact"/>
        <w:ind w:firstLine="560" w:firstLineChars="200"/>
        <w:rPr>
          <w:rFonts w:ascii="方正仿宋_GBK" w:eastAsia="方正仿宋_GBK"/>
          <w:sz w:val="28"/>
        </w:rPr>
      </w:pPr>
      <w:r>
        <w:rPr>
          <w:rFonts w:hint="eastAsia" w:ascii="方正仿宋_GBK" w:eastAsia="方正仿宋_GBK"/>
          <w:sz w:val="28"/>
        </w:rPr>
        <w:t>1.曾获得湖北省科技型中小企业创新奖的；</w:t>
      </w:r>
    </w:p>
    <w:p>
      <w:pPr>
        <w:spacing w:line="460" w:lineRule="exact"/>
        <w:ind w:firstLine="560" w:firstLineChars="200"/>
        <w:rPr>
          <w:rFonts w:ascii="方正仿宋_GBK" w:eastAsia="方正仿宋_GBK"/>
          <w:sz w:val="28"/>
        </w:rPr>
      </w:pPr>
      <w:r>
        <w:rPr>
          <w:rFonts w:hint="eastAsia" w:ascii="方正仿宋_GBK" w:eastAsia="方正仿宋_GBK"/>
          <w:sz w:val="28"/>
        </w:rPr>
        <w:t>2. 没有科技型中小企业入库登记编号的；</w:t>
      </w:r>
    </w:p>
    <w:p>
      <w:pPr>
        <w:spacing w:line="460" w:lineRule="exact"/>
        <w:ind w:firstLine="560" w:firstLineChars="200"/>
        <w:rPr>
          <w:rFonts w:ascii="方正仿宋_GBK" w:eastAsia="方正仿宋_GBK"/>
          <w:sz w:val="28"/>
        </w:rPr>
      </w:pPr>
      <w:r>
        <w:rPr>
          <w:rFonts w:hint="eastAsia" w:ascii="方正仿宋_GBK" w:eastAsia="方正仿宋_GBK"/>
          <w:sz w:val="28"/>
        </w:rPr>
        <w:t>3. 企业职工总数超过500人，或者年销售收入超过2亿元，或者资产总额超过2亿元的。</w:t>
      </w:r>
    </w:p>
    <w:p>
      <w:pPr>
        <w:spacing w:line="460" w:lineRule="exact"/>
        <w:ind w:firstLine="560" w:firstLineChars="200"/>
        <w:rPr>
          <w:rFonts w:ascii="方正仿宋_GBK" w:eastAsia="方正仿宋_GBK"/>
          <w:sz w:val="28"/>
        </w:rPr>
      </w:pPr>
      <w:r>
        <w:rPr>
          <w:rFonts w:hint="eastAsia" w:ascii="方正仿宋_GBK" w:eastAsia="方正仿宋_GBK"/>
          <w:sz w:val="28"/>
        </w:rPr>
        <w:t>4. 必备附件不完整的；</w:t>
      </w:r>
    </w:p>
    <w:p>
      <w:pPr>
        <w:spacing w:line="460" w:lineRule="exact"/>
        <w:ind w:firstLine="560" w:firstLineChars="200"/>
        <w:rPr>
          <w:rFonts w:ascii="方正仿宋_GBK" w:eastAsia="方正仿宋_GBK"/>
          <w:sz w:val="28"/>
        </w:rPr>
      </w:pPr>
      <w:r>
        <w:rPr>
          <w:rFonts w:hint="eastAsia" w:ascii="方正仿宋_GBK" w:eastAsia="方正仿宋_GBK"/>
          <w:sz w:val="28"/>
        </w:rPr>
        <w:t>5. 完成单位未在“主要完成单位情况表”盖法人章的；</w:t>
      </w:r>
    </w:p>
    <w:p>
      <w:pPr>
        <w:spacing w:line="460" w:lineRule="exact"/>
        <w:ind w:firstLine="560" w:firstLineChars="200"/>
        <w:rPr>
          <w:rFonts w:ascii="方正仿宋_GBK" w:eastAsia="方正仿宋_GBK"/>
          <w:sz w:val="28"/>
        </w:rPr>
      </w:pPr>
      <w:r>
        <w:rPr>
          <w:rFonts w:hint="eastAsia" w:ascii="方正仿宋_GBK" w:eastAsia="方正仿宋_GBK"/>
          <w:sz w:val="28"/>
        </w:rPr>
        <w:t>6. 电子版提名书与书面提名书不一致的；</w:t>
      </w:r>
    </w:p>
    <w:p>
      <w:pPr>
        <w:spacing w:line="460" w:lineRule="exact"/>
        <w:ind w:firstLine="560" w:firstLineChars="200"/>
        <w:rPr>
          <w:rFonts w:ascii="方正仿宋_GBK" w:eastAsia="方正仿宋_GBK"/>
          <w:sz w:val="28"/>
        </w:rPr>
      </w:pPr>
      <w:r>
        <w:rPr>
          <w:rFonts w:hint="eastAsia" w:ascii="方正仿宋_GBK" w:eastAsia="方正仿宋_GBK"/>
          <w:sz w:val="28"/>
        </w:rPr>
        <w:t>7. 其他不符合《湖北省科学技术奖励办法》等法规文件以及当年度提名工作通知要求的情况。</w:t>
      </w:r>
    </w:p>
    <w:p>
      <w:pPr>
        <w:ind w:firstLine="560" w:firstLineChars="200"/>
        <w:rPr>
          <w:rFonts w:ascii="方正仿宋_GBK" w:eastAsia="方正仿宋_GBK"/>
          <w:sz w:val="28"/>
        </w:rPr>
      </w:pPr>
      <w:r>
        <w:rPr>
          <w:rFonts w:ascii="方正仿宋_GBK" w:eastAsia="方正仿宋_GBK"/>
          <w:sz w:val="28"/>
        </w:rPr>
        <w:br w:type="page"/>
      </w:r>
    </w:p>
    <w:p>
      <w:pPr>
        <w:widowControl/>
        <w:snapToGrid w:val="0"/>
        <w:spacing w:line="600" w:lineRule="exact"/>
        <w:jc w:val="center"/>
        <w:outlineLvl w:val="0"/>
        <w:rPr>
          <w:rFonts w:ascii="方正小标宋_GBK" w:hAnsi="宋体" w:eastAsia="方正小标宋_GBK"/>
          <w:bCs/>
          <w:sz w:val="36"/>
          <w:szCs w:val="36"/>
        </w:rPr>
      </w:pPr>
      <w:bookmarkStart w:id="66" w:name="_Toc73094311"/>
      <w:bookmarkStart w:id="67" w:name="_Toc530473019"/>
      <w:r>
        <w:rPr>
          <w:rFonts w:hint="eastAsia" w:ascii="方正小标宋_GBK" w:hAnsi="宋体" w:eastAsia="方正小标宋_GBK"/>
          <w:bCs/>
          <w:sz w:val="36"/>
          <w:szCs w:val="36"/>
        </w:rPr>
        <w:t>关于外籍专家作为湖北省自然科学奖、技术发明奖、科学技术进步奖和科学技术成果推广奖候选人的</w:t>
      </w:r>
      <w:bookmarkEnd w:id="66"/>
    </w:p>
    <w:p>
      <w:pPr>
        <w:widowControl/>
        <w:snapToGrid w:val="0"/>
        <w:spacing w:line="600" w:lineRule="exact"/>
        <w:jc w:val="center"/>
        <w:outlineLvl w:val="0"/>
        <w:rPr>
          <w:rFonts w:ascii="方正小标宋_GBK" w:hAnsi="宋体" w:eastAsia="方正小标宋_GBK"/>
          <w:bCs/>
          <w:sz w:val="36"/>
          <w:szCs w:val="36"/>
        </w:rPr>
      </w:pPr>
      <w:bookmarkStart w:id="68" w:name="_Toc73094312"/>
      <w:r>
        <w:rPr>
          <w:rFonts w:hint="eastAsia" w:ascii="方正小标宋_GBK" w:hAnsi="宋体" w:eastAsia="方正小标宋_GBK"/>
          <w:bCs/>
          <w:sz w:val="36"/>
          <w:szCs w:val="36"/>
        </w:rPr>
        <w:t>补充说明</w:t>
      </w:r>
      <w:bookmarkEnd w:id="67"/>
      <w:bookmarkEnd w:id="68"/>
    </w:p>
    <w:p>
      <w:pPr>
        <w:ind w:firstLine="658"/>
        <w:rPr>
          <w:rFonts w:ascii="宋体" w:hAnsi="宋体"/>
          <w:sz w:val="24"/>
        </w:rPr>
      </w:pPr>
    </w:p>
    <w:p>
      <w:pPr>
        <w:spacing w:line="4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为贯彻实施《湖北省科学技术奖励制度改革实施方案》，自2020年起将外国人纳入湖北省自然科学奖、技术发明奖、科学技术进步奖、科学技术成果推广奖中开展将外籍科学技术专家提名范围。现将有关事项补充说明如下：</w:t>
      </w:r>
    </w:p>
    <w:p>
      <w:pPr>
        <w:spacing w:line="4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一、纳入提名范围的外国人指不具有中国国籍，依法在湖北省内的高等院校、科研院所、企业等单位任职，从事科研活动，为湖北省科学技术发展做出了突出贡献的科学技术人员。</w:t>
      </w:r>
    </w:p>
    <w:p>
      <w:pPr>
        <w:spacing w:line="4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二、外国人应具备长期在华从事科研工作、对华友好、为湖北省科学技术发展做出突出贡献等条件。其中：</w:t>
      </w:r>
    </w:p>
    <w:p>
      <w:pPr>
        <w:spacing w:line="4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——长期在华从事科研工作指：在湖北省内单位连续任职工作不少于5年，每年在华从事科技研发工作时间不少于6个月。</w:t>
      </w:r>
    </w:p>
    <w:p>
      <w:pPr>
        <w:spacing w:line="4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——对华友好指：尊重中国现行的方针政策，无违反中国法律法规的不良记录等。</w:t>
      </w:r>
    </w:p>
    <w:p>
      <w:pPr>
        <w:spacing w:line="4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为湖北省科学技术发展做出突出贡献指：在湖北省从事科学技术研发活动中，与中方合作取得具有重要科学技术价值的创新成果，且中方按约享有相关成果的知识产权，对省内的学科发展、技术进步起到积极的推动作用，或者对经济建设和社会发展具有重要影响。</w:t>
      </w:r>
    </w:p>
    <w:p>
      <w:pPr>
        <w:spacing w:line="460" w:lineRule="exact"/>
        <w:ind w:firstLine="640" w:firstLineChars="200"/>
        <w:rPr>
          <w:rFonts w:ascii="方正仿宋_GBK" w:hAnsi="宋体" w:eastAsia="方正仿宋_GBK"/>
          <w:strike/>
          <w:sz w:val="32"/>
          <w:szCs w:val="32"/>
          <w:shd w:val="pct10" w:color="auto" w:fill="FFFFFF"/>
        </w:rPr>
      </w:pPr>
      <w:r>
        <w:rPr>
          <w:rFonts w:hint="eastAsia" w:ascii="方正仿宋_GBK" w:hAnsi="宋体" w:eastAsia="方正仿宋_GBK"/>
          <w:sz w:val="32"/>
          <w:szCs w:val="32"/>
        </w:rPr>
        <w:t>三、提名材料所使用的科技成果的知识产权应属中方所有或与中方共有，且不存在权属争议。涉及外国人的代表性论文（专著）的第一单位应是国内单位。</w:t>
      </w:r>
    </w:p>
    <w:p>
      <w:pPr>
        <w:spacing w:line="4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共有知识产权的成果用于提名材料中应事先征得全部共有人（包括自然人和法人）的同意。</w:t>
      </w:r>
    </w:p>
    <w:p>
      <w:pPr>
        <w:spacing w:line="4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外国人作为候选人提名湖北省科学技术奖，提名材料中的相关科技创新成果必须在国内应用满三年。</w:t>
      </w:r>
    </w:p>
    <w:p>
      <w:pPr>
        <w:spacing w:line="46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四、外国人在国外取得的创新成果（包括论文或著作、专利等）以及知识产权归属不明确的成果，不可用于湖北省科学技术奖提名材料中。</w:t>
      </w:r>
    </w:p>
    <w:p>
      <w:pPr>
        <w:ind w:firstLine="640" w:firstLineChars="200"/>
        <w:rPr>
          <w:rFonts w:ascii="方正仿宋_GBK" w:eastAsia="方正仿宋_GBK"/>
          <w:sz w:val="32"/>
          <w:szCs w:val="32"/>
        </w:rPr>
      </w:pPr>
    </w:p>
    <w:sectPr>
      <w:footerReference r:id="rId9" w:type="default"/>
      <w:type w:val="continuous"/>
      <w:pgSz w:w="11906" w:h="16838"/>
      <w:pgMar w:top="1588" w:right="1814" w:bottom="1588" w:left="181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_GBK">
    <w:panose1 w:val="03000502000000000000"/>
    <w:charset w:val="86"/>
    <w:family w:val="script"/>
    <w:pitch w:val="default"/>
    <w:sig w:usb0="00000001" w:usb1="080E0000" w:usb2="00000000" w:usb3="00000000" w:csb0="00040000" w:csb1="00000000"/>
  </w:font>
  <w:font w:name="新宋体-18030">
    <w:altName w:val="宋体"/>
    <w:panose1 w:val="00000000000000000000"/>
    <w:charset w:val="86"/>
    <w:family w:val="auto"/>
    <w:pitch w:val="default"/>
    <w:sig w:usb0="00000000" w:usb1="00000000" w:usb2="0000001E" w:usb3="00000000" w:csb0="003C0041" w:csb1="00000000"/>
  </w:font>
  <w:font w:name="方正仿宋_GBK">
    <w:panose1 w:val="03000509000000000000"/>
    <w:charset w:val="86"/>
    <w:family w:val="script"/>
    <w:pitch w:val="default"/>
    <w:sig w:usb0="00000001" w:usb1="080E0000" w:usb2="00000000" w:usb3="00000000" w:csb0="00040000" w:csb1="00000000"/>
  </w:font>
  <w:font w:name="长城小标宋体">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4"/>
      </w:rPr>
    </w:pPr>
    <w:r>
      <w:rPr>
        <w:rStyle w:val="34"/>
      </w:rPr>
      <w:fldChar w:fldCharType="begin"/>
    </w:r>
    <w:r>
      <w:rPr>
        <w:rStyle w:val="34"/>
      </w:rPr>
      <w:instrText xml:space="preserve">PAGE  </w:instrText>
    </w:r>
    <w:r>
      <w:rPr>
        <w:rStyle w:val="34"/>
      </w:rPr>
      <w:fldChar w:fldCharType="separate"/>
    </w:r>
    <w:r>
      <w:rPr>
        <w:rStyle w:val="34"/>
      </w:rPr>
      <w:t>2</w:t>
    </w:r>
    <w:r>
      <w:rPr>
        <w:rStyle w:val="34"/>
      </w:rPr>
      <w:fldChar w:fldCharType="end"/>
    </w:r>
  </w:p>
  <w:p>
    <w:pPr>
      <w:pStyle w:val="2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4"/>
      </w:rPr>
    </w:pPr>
    <w:r>
      <w:rPr>
        <w:rStyle w:val="34"/>
      </w:rPr>
      <w:fldChar w:fldCharType="begin"/>
    </w:r>
    <w:r>
      <w:rPr>
        <w:rStyle w:val="34"/>
      </w:rPr>
      <w:instrText xml:space="preserve">PAGE  </w:instrText>
    </w:r>
    <w:r>
      <w:rPr>
        <w:rStyle w:val="34"/>
      </w:rPr>
      <w:fldChar w:fldCharType="end"/>
    </w:r>
  </w:p>
  <w:p>
    <w:pPr>
      <w:pStyle w:val="2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4"/>
      </w:rPr>
    </w:pPr>
    <w:r>
      <w:rPr>
        <w:rStyle w:val="34"/>
      </w:rPr>
      <w:fldChar w:fldCharType="begin"/>
    </w:r>
    <w:r>
      <w:rPr>
        <w:rStyle w:val="34"/>
      </w:rPr>
      <w:instrText xml:space="preserve">PAGE  </w:instrText>
    </w:r>
    <w:r>
      <w:rPr>
        <w:rStyle w:val="34"/>
      </w:rPr>
      <w:fldChar w:fldCharType="separate"/>
    </w:r>
    <w:r>
      <w:rPr>
        <w:rStyle w:val="34"/>
      </w:rPr>
      <w:t>28</w:t>
    </w:r>
    <w:r>
      <w:rPr>
        <w:rStyle w:val="34"/>
      </w:rPr>
      <w:fldChar w:fldCharType="end"/>
    </w:r>
  </w:p>
  <w:p>
    <w:pPr>
      <w:pStyle w:val="20"/>
      <w:jc w:val="center"/>
      <w:rPr>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4"/>
      </w:rPr>
    </w:pPr>
    <w:r>
      <w:rPr>
        <w:rStyle w:val="34"/>
      </w:rPr>
      <w:fldChar w:fldCharType="begin"/>
    </w:r>
    <w:r>
      <w:rPr>
        <w:rStyle w:val="34"/>
      </w:rPr>
      <w:instrText xml:space="preserve">PAGE  </w:instrText>
    </w:r>
    <w:r>
      <w:rPr>
        <w:rStyle w:val="34"/>
      </w:rPr>
      <w:fldChar w:fldCharType="end"/>
    </w:r>
  </w:p>
  <w:p>
    <w:pPr>
      <w:pStyle w:val="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sz w:val="24"/>
      </w:rPr>
    </w:pPr>
    <w:r>
      <w:rPr>
        <w:rStyle w:val="34"/>
      </w:rPr>
      <w:fldChar w:fldCharType="begin"/>
    </w:r>
    <w:r>
      <w:rPr>
        <w:rStyle w:val="34"/>
      </w:rPr>
      <w:instrText xml:space="preserve"> PAGE </w:instrText>
    </w:r>
    <w:r>
      <w:rPr>
        <w:rStyle w:val="34"/>
      </w:rPr>
      <w:fldChar w:fldCharType="separate"/>
    </w:r>
    <w:r>
      <w:rPr>
        <w:rStyle w:val="34"/>
      </w:rPr>
      <w:t>34</w:t>
    </w:r>
    <w:r>
      <w:rPr>
        <w:rStyle w:val="3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sz w:val="24"/>
      </w:rPr>
    </w:pPr>
    <w:r>
      <w:rPr>
        <w:rStyle w:val="34"/>
        <w:sz w:val="24"/>
      </w:rPr>
      <w:fldChar w:fldCharType="begin"/>
    </w:r>
    <w:r>
      <w:rPr>
        <w:rStyle w:val="34"/>
        <w:sz w:val="24"/>
      </w:rPr>
      <w:instrText xml:space="preserve"> PAGE </w:instrText>
    </w:r>
    <w:r>
      <w:rPr>
        <w:rStyle w:val="34"/>
        <w:sz w:val="24"/>
      </w:rPr>
      <w:fldChar w:fldCharType="separate"/>
    </w:r>
    <w:r>
      <w:rPr>
        <w:rStyle w:val="34"/>
        <w:sz w:val="24"/>
      </w:rPr>
      <w:t>128</w:t>
    </w:r>
    <w:r>
      <w:rPr>
        <w:rStyle w:val="34"/>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decimal"/>
      <w:lvlText w:val="%1."/>
      <w:lvlJc w:val="left"/>
      <w:pPr>
        <w:ind w:left="420" w:hanging="420"/>
      </w:pPr>
    </w:lvl>
    <w:lvl w:ilvl="1" w:tentative="0">
      <w:start w:val="1"/>
      <w:numFmt w:val="decimal"/>
      <w:pStyle w:val="22"/>
      <w:lvlText w:val="%2."/>
      <w:lvlJc w:val="left"/>
      <w:pPr>
        <w:ind w:left="840" w:hanging="420"/>
      </w:pPr>
      <w:rPr>
        <w:color w:val="auto"/>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C"/>
    <w:multiLevelType w:val="multilevel"/>
    <w:tmpl w:val="0000000C"/>
    <w:lvl w:ilvl="0" w:tentative="0">
      <w:start w:val="1"/>
      <w:numFmt w:val="chineseCountingThousand"/>
      <w:lvlText w:val="%1、"/>
      <w:lvlJc w:val="left"/>
      <w:pPr>
        <w:tabs>
          <w:tab w:val="left" w:pos="420"/>
        </w:tabs>
        <w:ind w:left="420" w:hanging="420"/>
      </w:pPr>
    </w:lvl>
    <w:lvl w:ilvl="1" w:tentative="0">
      <w:start w:val="1"/>
      <w:numFmt w:val="decimal"/>
      <w:lvlText w:val="%2)"/>
      <w:lvlJc w:val="left"/>
      <w:pPr>
        <w:tabs>
          <w:tab w:val="left" w:pos="840"/>
        </w:tabs>
        <w:ind w:left="840" w:hanging="420"/>
      </w:pPr>
    </w:lvl>
    <w:lvl w:ilvl="2" w:tentative="0">
      <w:start w:val="9"/>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12"/>
    <w:multiLevelType w:val="multilevel"/>
    <w:tmpl w:val="00000012"/>
    <w:lvl w:ilvl="0" w:tentative="0">
      <w:start w:val="1"/>
      <w:numFmt w:val="none"/>
      <w:pStyle w:val="92"/>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8"/>
    <w:multiLevelType w:val="multilevel"/>
    <w:tmpl w:val="00000018"/>
    <w:lvl w:ilvl="0" w:tentative="0">
      <w:start w:val="1"/>
      <w:numFmt w:val="none"/>
      <w:pStyle w:val="86"/>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24"/>
    <w:multiLevelType w:val="multilevel"/>
    <w:tmpl w:val="00000024"/>
    <w:lvl w:ilvl="0" w:tentative="0">
      <w:start w:val="1"/>
      <w:numFmt w:val="upperLetter"/>
      <w:pStyle w:val="85"/>
      <w:suff w:val="nothing"/>
      <w:lvlText w:val="附　录　%1"/>
      <w:lvlJc w:val="left"/>
      <w:pPr>
        <w:ind w:left="0" w:firstLine="0"/>
      </w:pPr>
      <w:rPr>
        <w:rFonts w:hint="eastAsia" w:ascii="黑体" w:hAnsi="Times New Roman" w:eastAsia="黑体"/>
        <w:b w:val="0"/>
        <w:i w:val="0"/>
        <w:sz w:val="21"/>
      </w:rPr>
    </w:lvl>
    <w:lvl w:ilvl="1" w:tentative="0">
      <w:start w:val="1"/>
      <w:numFmt w:val="decimal"/>
      <w:pStyle w:val="87"/>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88"/>
      <w:suff w:val="nothing"/>
      <w:lvlText w:val="%1.%2.%3　"/>
      <w:lvlJc w:val="left"/>
      <w:pPr>
        <w:ind w:left="0" w:firstLine="0"/>
      </w:pPr>
      <w:rPr>
        <w:rFonts w:hint="eastAsia" w:ascii="黑体" w:hAnsi="Times New Roman" w:eastAsia="黑体"/>
        <w:b w:val="0"/>
        <w:i w:val="0"/>
        <w:sz w:val="21"/>
      </w:rPr>
    </w:lvl>
    <w:lvl w:ilvl="3" w:tentative="0">
      <w:start w:val="1"/>
      <w:numFmt w:val="decimal"/>
      <w:pStyle w:val="89"/>
      <w:suff w:val="nothing"/>
      <w:lvlText w:val="%1.%2.%3.%4　"/>
      <w:lvlJc w:val="left"/>
      <w:pPr>
        <w:ind w:left="0" w:firstLine="0"/>
      </w:pPr>
      <w:rPr>
        <w:rFonts w:hint="eastAsia" w:ascii="黑体" w:hAnsi="Times New Roman" w:eastAsia="黑体"/>
        <w:b w:val="0"/>
        <w:i w:val="0"/>
        <w:sz w:val="21"/>
      </w:rPr>
    </w:lvl>
    <w:lvl w:ilvl="4" w:tentative="0">
      <w:start w:val="1"/>
      <w:numFmt w:val="decimal"/>
      <w:pStyle w:val="90"/>
      <w:suff w:val="nothing"/>
      <w:lvlText w:val="%1.%2.%3.%4.%5　"/>
      <w:lvlJc w:val="left"/>
      <w:pPr>
        <w:ind w:left="0" w:firstLine="0"/>
      </w:pPr>
      <w:rPr>
        <w:rFonts w:hint="eastAsia" w:ascii="黑体" w:hAnsi="Times New Roman" w:eastAsia="黑体"/>
        <w:b w:val="0"/>
        <w:i w:val="0"/>
        <w:sz w:val="21"/>
      </w:rPr>
    </w:lvl>
    <w:lvl w:ilvl="5" w:tentative="0">
      <w:start w:val="1"/>
      <w:numFmt w:val="decimal"/>
      <w:pStyle w:val="91"/>
      <w:suff w:val="nothing"/>
      <w:lvlText w:val="%1.%2.%3.%4.%5.%6　"/>
      <w:lvlJc w:val="left"/>
      <w:pPr>
        <w:ind w:left="0" w:firstLine="0"/>
      </w:pPr>
      <w:rPr>
        <w:rFonts w:hint="eastAsia" w:ascii="黑体" w:hAnsi="Times New Roman" w:eastAsia="黑体"/>
        <w:b w:val="0"/>
        <w:i w:val="0"/>
        <w:sz w:val="21"/>
      </w:rPr>
    </w:lvl>
    <w:lvl w:ilvl="6" w:tentative="0">
      <w:start w:val="1"/>
      <w:numFmt w:val="decimal"/>
      <w:pStyle w:val="9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0000002A"/>
    <w:multiLevelType w:val="multilevel"/>
    <w:tmpl w:val="0000002A"/>
    <w:lvl w:ilvl="0" w:tentative="0">
      <w:start w:val="1"/>
      <w:numFmt w:val="none"/>
      <w:lvlText w:val="%1——"/>
      <w:lvlJc w:val="left"/>
      <w:pPr>
        <w:tabs>
          <w:tab w:val="left" w:pos="1140"/>
        </w:tabs>
        <w:ind w:left="840" w:hanging="420"/>
      </w:pPr>
      <w:rPr>
        <w:rFonts w:hint="eastAsia"/>
      </w:rPr>
    </w:lvl>
    <w:lvl w:ilvl="1" w:tentative="0">
      <w:start w:val="1"/>
      <w:numFmt w:val="lowerLetter"/>
      <w:pStyle w:val="75"/>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7140263"/>
    <w:multiLevelType w:val="multilevel"/>
    <w:tmpl w:val="17140263"/>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kNjMyOTU1ZjMwZDQ2ODVmZjk2ZTViNzViOTM3ZDgifQ=="/>
  </w:docVars>
  <w:rsids>
    <w:rsidRoot w:val="008165AA"/>
    <w:rsid w:val="00000366"/>
    <w:rsid w:val="00010B53"/>
    <w:rsid w:val="00015CD1"/>
    <w:rsid w:val="0001747B"/>
    <w:rsid w:val="000543D7"/>
    <w:rsid w:val="00054CED"/>
    <w:rsid w:val="0005767C"/>
    <w:rsid w:val="000645EA"/>
    <w:rsid w:val="0009332B"/>
    <w:rsid w:val="00095A73"/>
    <w:rsid w:val="000963C3"/>
    <w:rsid w:val="000A3DB7"/>
    <w:rsid w:val="000E100A"/>
    <w:rsid w:val="000E7F71"/>
    <w:rsid w:val="000F2897"/>
    <w:rsid w:val="000F7A07"/>
    <w:rsid w:val="00103B03"/>
    <w:rsid w:val="00103C4C"/>
    <w:rsid w:val="00105474"/>
    <w:rsid w:val="00110766"/>
    <w:rsid w:val="00112DB4"/>
    <w:rsid w:val="00126681"/>
    <w:rsid w:val="001401FF"/>
    <w:rsid w:val="0014024F"/>
    <w:rsid w:val="00140B9F"/>
    <w:rsid w:val="001432DB"/>
    <w:rsid w:val="00143C87"/>
    <w:rsid w:val="00151834"/>
    <w:rsid w:val="00166CB7"/>
    <w:rsid w:val="001755D1"/>
    <w:rsid w:val="00182E40"/>
    <w:rsid w:val="001942BE"/>
    <w:rsid w:val="0019529A"/>
    <w:rsid w:val="001A38FE"/>
    <w:rsid w:val="001B353E"/>
    <w:rsid w:val="001C00A7"/>
    <w:rsid w:val="001D533B"/>
    <w:rsid w:val="001E3C43"/>
    <w:rsid w:val="001F20D4"/>
    <w:rsid w:val="001F4CE5"/>
    <w:rsid w:val="00200173"/>
    <w:rsid w:val="00214210"/>
    <w:rsid w:val="002170D1"/>
    <w:rsid w:val="00242AC5"/>
    <w:rsid w:val="00242E03"/>
    <w:rsid w:val="002533EA"/>
    <w:rsid w:val="00254BAD"/>
    <w:rsid w:val="002563D0"/>
    <w:rsid w:val="00272249"/>
    <w:rsid w:val="00281844"/>
    <w:rsid w:val="00283EC8"/>
    <w:rsid w:val="00297B4C"/>
    <w:rsid w:val="002A3173"/>
    <w:rsid w:val="002A442A"/>
    <w:rsid w:val="002B4FFE"/>
    <w:rsid w:val="002C6EC6"/>
    <w:rsid w:val="002E5466"/>
    <w:rsid w:val="002F55C2"/>
    <w:rsid w:val="00302034"/>
    <w:rsid w:val="00310808"/>
    <w:rsid w:val="003173A0"/>
    <w:rsid w:val="0032296F"/>
    <w:rsid w:val="00322E1E"/>
    <w:rsid w:val="00332ABC"/>
    <w:rsid w:val="00334D2A"/>
    <w:rsid w:val="00335D67"/>
    <w:rsid w:val="00342BF4"/>
    <w:rsid w:val="00346FE0"/>
    <w:rsid w:val="00374E0C"/>
    <w:rsid w:val="003849E5"/>
    <w:rsid w:val="00386BCD"/>
    <w:rsid w:val="00393C66"/>
    <w:rsid w:val="00396631"/>
    <w:rsid w:val="003A1AFF"/>
    <w:rsid w:val="003A2FE2"/>
    <w:rsid w:val="003B0E45"/>
    <w:rsid w:val="003B458A"/>
    <w:rsid w:val="003D30D6"/>
    <w:rsid w:val="003D553F"/>
    <w:rsid w:val="003E5B32"/>
    <w:rsid w:val="003F5551"/>
    <w:rsid w:val="00425F9C"/>
    <w:rsid w:val="004360F9"/>
    <w:rsid w:val="004447BC"/>
    <w:rsid w:val="00446249"/>
    <w:rsid w:val="0045380B"/>
    <w:rsid w:val="00460C57"/>
    <w:rsid w:val="00463473"/>
    <w:rsid w:val="00467276"/>
    <w:rsid w:val="0047011A"/>
    <w:rsid w:val="00474133"/>
    <w:rsid w:val="0048130E"/>
    <w:rsid w:val="00486D4B"/>
    <w:rsid w:val="00492405"/>
    <w:rsid w:val="004A086C"/>
    <w:rsid w:val="004A5738"/>
    <w:rsid w:val="004A5C5B"/>
    <w:rsid w:val="004B0F64"/>
    <w:rsid w:val="004C0266"/>
    <w:rsid w:val="004C1351"/>
    <w:rsid w:val="004C5A9C"/>
    <w:rsid w:val="004C5F71"/>
    <w:rsid w:val="004C64BA"/>
    <w:rsid w:val="004D0CA3"/>
    <w:rsid w:val="004F207B"/>
    <w:rsid w:val="004F575D"/>
    <w:rsid w:val="00503411"/>
    <w:rsid w:val="00510641"/>
    <w:rsid w:val="0051674B"/>
    <w:rsid w:val="005252E0"/>
    <w:rsid w:val="005345DC"/>
    <w:rsid w:val="005349E3"/>
    <w:rsid w:val="005368A6"/>
    <w:rsid w:val="00537EF4"/>
    <w:rsid w:val="00541966"/>
    <w:rsid w:val="00570C24"/>
    <w:rsid w:val="005727FC"/>
    <w:rsid w:val="00581D71"/>
    <w:rsid w:val="00583EFE"/>
    <w:rsid w:val="00585E30"/>
    <w:rsid w:val="005C1657"/>
    <w:rsid w:val="005C2E0A"/>
    <w:rsid w:val="005D4297"/>
    <w:rsid w:val="005F593B"/>
    <w:rsid w:val="005F690A"/>
    <w:rsid w:val="00601838"/>
    <w:rsid w:val="0061522F"/>
    <w:rsid w:val="00626472"/>
    <w:rsid w:val="00631365"/>
    <w:rsid w:val="00632FFA"/>
    <w:rsid w:val="00635C34"/>
    <w:rsid w:val="00644EE1"/>
    <w:rsid w:val="006613B7"/>
    <w:rsid w:val="00662D45"/>
    <w:rsid w:val="006700AC"/>
    <w:rsid w:val="00675C45"/>
    <w:rsid w:val="00677C09"/>
    <w:rsid w:val="006857B5"/>
    <w:rsid w:val="006857F9"/>
    <w:rsid w:val="006902F0"/>
    <w:rsid w:val="00693E71"/>
    <w:rsid w:val="00697149"/>
    <w:rsid w:val="006A0CEB"/>
    <w:rsid w:val="006A1271"/>
    <w:rsid w:val="006A22BA"/>
    <w:rsid w:val="006A25D0"/>
    <w:rsid w:val="006A34A3"/>
    <w:rsid w:val="006C61B5"/>
    <w:rsid w:val="006F1557"/>
    <w:rsid w:val="00701BFB"/>
    <w:rsid w:val="007057D6"/>
    <w:rsid w:val="0070614B"/>
    <w:rsid w:val="007155A1"/>
    <w:rsid w:val="00725AD8"/>
    <w:rsid w:val="007337F7"/>
    <w:rsid w:val="00734314"/>
    <w:rsid w:val="00736F67"/>
    <w:rsid w:val="00744D19"/>
    <w:rsid w:val="00751BC2"/>
    <w:rsid w:val="00761D92"/>
    <w:rsid w:val="007661C7"/>
    <w:rsid w:val="007807C5"/>
    <w:rsid w:val="00781173"/>
    <w:rsid w:val="00786194"/>
    <w:rsid w:val="00795A5F"/>
    <w:rsid w:val="00795E2E"/>
    <w:rsid w:val="007A01C0"/>
    <w:rsid w:val="007A17A1"/>
    <w:rsid w:val="007A3488"/>
    <w:rsid w:val="007B003C"/>
    <w:rsid w:val="007B0074"/>
    <w:rsid w:val="007C0413"/>
    <w:rsid w:val="007C16CA"/>
    <w:rsid w:val="007C328F"/>
    <w:rsid w:val="007D091F"/>
    <w:rsid w:val="007D50B9"/>
    <w:rsid w:val="007E15BC"/>
    <w:rsid w:val="007E2AA8"/>
    <w:rsid w:val="007F185E"/>
    <w:rsid w:val="007F3B23"/>
    <w:rsid w:val="00800C3B"/>
    <w:rsid w:val="008013F6"/>
    <w:rsid w:val="00802C65"/>
    <w:rsid w:val="00810047"/>
    <w:rsid w:val="008165AA"/>
    <w:rsid w:val="008340B0"/>
    <w:rsid w:val="00842902"/>
    <w:rsid w:val="00850066"/>
    <w:rsid w:val="00852B37"/>
    <w:rsid w:val="0086101A"/>
    <w:rsid w:val="008716BB"/>
    <w:rsid w:val="00871C2B"/>
    <w:rsid w:val="00873D2E"/>
    <w:rsid w:val="00874A46"/>
    <w:rsid w:val="008851A7"/>
    <w:rsid w:val="0088599E"/>
    <w:rsid w:val="00895E07"/>
    <w:rsid w:val="008B7CA7"/>
    <w:rsid w:val="008C542D"/>
    <w:rsid w:val="008C5BDC"/>
    <w:rsid w:val="008E6859"/>
    <w:rsid w:val="008F1578"/>
    <w:rsid w:val="00902A3B"/>
    <w:rsid w:val="009166B3"/>
    <w:rsid w:val="009176E6"/>
    <w:rsid w:val="0092040B"/>
    <w:rsid w:val="00920835"/>
    <w:rsid w:val="0092304D"/>
    <w:rsid w:val="0093247C"/>
    <w:rsid w:val="00933ACA"/>
    <w:rsid w:val="009354D7"/>
    <w:rsid w:val="009354F3"/>
    <w:rsid w:val="00944B9F"/>
    <w:rsid w:val="00945463"/>
    <w:rsid w:val="0094630B"/>
    <w:rsid w:val="00951FCD"/>
    <w:rsid w:val="009601AD"/>
    <w:rsid w:val="00966065"/>
    <w:rsid w:val="009851D8"/>
    <w:rsid w:val="00992C58"/>
    <w:rsid w:val="00997C63"/>
    <w:rsid w:val="009A2500"/>
    <w:rsid w:val="009B3B88"/>
    <w:rsid w:val="009D0E5F"/>
    <w:rsid w:val="009D49D1"/>
    <w:rsid w:val="009F4A49"/>
    <w:rsid w:val="009F518B"/>
    <w:rsid w:val="009F518D"/>
    <w:rsid w:val="00A01AA1"/>
    <w:rsid w:val="00A11B0C"/>
    <w:rsid w:val="00A3081C"/>
    <w:rsid w:val="00A370BB"/>
    <w:rsid w:val="00A3736B"/>
    <w:rsid w:val="00A416DA"/>
    <w:rsid w:val="00A42F94"/>
    <w:rsid w:val="00A4550A"/>
    <w:rsid w:val="00A46365"/>
    <w:rsid w:val="00A54EB2"/>
    <w:rsid w:val="00A5690D"/>
    <w:rsid w:val="00A628E9"/>
    <w:rsid w:val="00A62E1D"/>
    <w:rsid w:val="00A709C0"/>
    <w:rsid w:val="00A75283"/>
    <w:rsid w:val="00A81392"/>
    <w:rsid w:val="00A81509"/>
    <w:rsid w:val="00A965CB"/>
    <w:rsid w:val="00A971F7"/>
    <w:rsid w:val="00AA5AE7"/>
    <w:rsid w:val="00AB0D17"/>
    <w:rsid w:val="00AB3A70"/>
    <w:rsid w:val="00AD2055"/>
    <w:rsid w:val="00AE577F"/>
    <w:rsid w:val="00AE6E96"/>
    <w:rsid w:val="00AE793F"/>
    <w:rsid w:val="00AF482C"/>
    <w:rsid w:val="00AF77C4"/>
    <w:rsid w:val="00B14C47"/>
    <w:rsid w:val="00B2104D"/>
    <w:rsid w:val="00B26384"/>
    <w:rsid w:val="00B332F4"/>
    <w:rsid w:val="00B541B9"/>
    <w:rsid w:val="00B560A8"/>
    <w:rsid w:val="00B57663"/>
    <w:rsid w:val="00B610F5"/>
    <w:rsid w:val="00B62CBA"/>
    <w:rsid w:val="00B71614"/>
    <w:rsid w:val="00B859E5"/>
    <w:rsid w:val="00B96074"/>
    <w:rsid w:val="00BA2471"/>
    <w:rsid w:val="00BB3B62"/>
    <w:rsid w:val="00BE12D3"/>
    <w:rsid w:val="00BE47F1"/>
    <w:rsid w:val="00C04858"/>
    <w:rsid w:val="00C05D12"/>
    <w:rsid w:val="00C06D13"/>
    <w:rsid w:val="00C125F9"/>
    <w:rsid w:val="00C177F8"/>
    <w:rsid w:val="00C242FB"/>
    <w:rsid w:val="00C35DAE"/>
    <w:rsid w:val="00C46E32"/>
    <w:rsid w:val="00C57BA1"/>
    <w:rsid w:val="00C64FAE"/>
    <w:rsid w:val="00C66717"/>
    <w:rsid w:val="00C71870"/>
    <w:rsid w:val="00C72265"/>
    <w:rsid w:val="00C85444"/>
    <w:rsid w:val="00CA3289"/>
    <w:rsid w:val="00CA37D0"/>
    <w:rsid w:val="00CD4A4C"/>
    <w:rsid w:val="00CE72BF"/>
    <w:rsid w:val="00D01618"/>
    <w:rsid w:val="00D122E2"/>
    <w:rsid w:val="00D14132"/>
    <w:rsid w:val="00D23B82"/>
    <w:rsid w:val="00D335E5"/>
    <w:rsid w:val="00D37AE9"/>
    <w:rsid w:val="00D431D8"/>
    <w:rsid w:val="00D517FE"/>
    <w:rsid w:val="00D554D9"/>
    <w:rsid w:val="00D73731"/>
    <w:rsid w:val="00D91D00"/>
    <w:rsid w:val="00D95170"/>
    <w:rsid w:val="00D96964"/>
    <w:rsid w:val="00DA3A43"/>
    <w:rsid w:val="00DA58A0"/>
    <w:rsid w:val="00DB1524"/>
    <w:rsid w:val="00DD3335"/>
    <w:rsid w:val="00DD5B92"/>
    <w:rsid w:val="00DD7987"/>
    <w:rsid w:val="00DE1CF6"/>
    <w:rsid w:val="00DE7E14"/>
    <w:rsid w:val="00DF655E"/>
    <w:rsid w:val="00DF65F7"/>
    <w:rsid w:val="00E1231B"/>
    <w:rsid w:val="00E34100"/>
    <w:rsid w:val="00E369A9"/>
    <w:rsid w:val="00E52CD5"/>
    <w:rsid w:val="00E55777"/>
    <w:rsid w:val="00E60B02"/>
    <w:rsid w:val="00E61507"/>
    <w:rsid w:val="00E665CC"/>
    <w:rsid w:val="00E812B6"/>
    <w:rsid w:val="00E827DD"/>
    <w:rsid w:val="00E86D1F"/>
    <w:rsid w:val="00EA1A74"/>
    <w:rsid w:val="00EB2D99"/>
    <w:rsid w:val="00EC0D2A"/>
    <w:rsid w:val="00EC3856"/>
    <w:rsid w:val="00EC3DA0"/>
    <w:rsid w:val="00ED0FFD"/>
    <w:rsid w:val="00ED332F"/>
    <w:rsid w:val="00EE3E75"/>
    <w:rsid w:val="00EE5B86"/>
    <w:rsid w:val="00EF0227"/>
    <w:rsid w:val="00EF4933"/>
    <w:rsid w:val="00EF5165"/>
    <w:rsid w:val="00EF6108"/>
    <w:rsid w:val="00F013FC"/>
    <w:rsid w:val="00F11E64"/>
    <w:rsid w:val="00F13B82"/>
    <w:rsid w:val="00F14BB7"/>
    <w:rsid w:val="00F17616"/>
    <w:rsid w:val="00F24E8A"/>
    <w:rsid w:val="00F32FF0"/>
    <w:rsid w:val="00F3556A"/>
    <w:rsid w:val="00F35ACB"/>
    <w:rsid w:val="00F36F19"/>
    <w:rsid w:val="00F4366A"/>
    <w:rsid w:val="00F47BDE"/>
    <w:rsid w:val="00F573B8"/>
    <w:rsid w:val="00F61C54"/>
    <w:rsid w:val="00F6485C"/>
    <w:rsid w:val="00F652BD"/>
    <w:rsid w:val="00F65957"/>
    <w:rsid w:val="00F74F7F"/>
    <w:rsid w:val="00F85A8D"/>
    <w:rsid w:val="00FB2421"/>
    <w:rsid w:val="00FB3E86"/>
    <w:rsid w:val="00FB7B6D"/>
    <w:rsid w:val="00FC20EB"/>
    <w:rsid w:val="00FD0E52"/>
    <w:rsid w:val="00FD430E"/>
    <w:rsid w:val="00FE273C"/>
    <w:rsid w:val="00FE6795"/>
    <w:rsid w:val="00FE6F46"/>
    <w:rsid w:val="00FF0816"/>
    <w:rsid w:val="00FF1868"/>
    <w:rsid w:val="4B562D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qFormat="1"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0"/>
    <w:pPr>
      <w:keepNext/>
      <w:jc w:val="center"/>
      <w:outlineLvl w:val="0"/>
    </w:pPr>
    <w:rPr>
      <w:b/>
      <w:bCs/>
    </w:rPr>
  </w:style>
  <w:style w:type="paragraph" w:styleId="3">
    <w:name w:val="heading 2"/>
    <w:basedOn w:val="1"/>
    <w:next w:val="1"/>
    <w:link w:val="46"/>
    <w:qFormat/>
    <w:uiPriority w:val="0"/>
    <w:pPr>
      <w:keepNext/>
      <w:keepLines/>
      <w:autoSpaceDE w:val="0"/>
      <w:autoSpaceDN w:val="0"/>
      <w:adjustRightInd w:val="0"/>
      <w:spacing w:before="260" w:line="360" w:lineRule="auto"/>
      <w:jc w:val="left"/>
      <w:textAlignment w:val="baseline"/>
      <w:outlineLvl w:val="1"/>
    </w:pPr>
    <w:rPr>
      <w:rFonts w:ascii="Arial" w:hAnsi="Arial" w:eastAsia="黑体"/>
      <w:b/>
      <w:kern w:val="0"/>
      <w:sz w:val="30"/>
      <w:szCs w:val="20"/>
    </w:rPr>
  </w:style>
  <w:style w:type="paragraph" w:styleId="4">
    <w:name w:val="heading 3"/>
    <w:basedOn w:val="1"/>
    <w:next w:val="1"/>
    <w:link w:val="47"/>
    <w:qFormat/>
    <w:uiPriority w:val="0"/>
    <w:pPr>
      <w:keepNext/>
      <w:keepLines/>
      <w:spacing w:beforeLines="50" w:afterLines="50" w:line="390" w:lineRule="exact"/>
      <w:jc w:val="center"/>
      <w:outlineLvl w:val="2"/>
    </w:pPr>
    <w:rPr>
      <w:rFonts w:eastAsia="黑体"/>
      <w:sz w:val="28"/>
      <w:szCs w:val="32"/>
    </w:rPr>
  </w:style>
  <w:style w:type="paragraph" w:styleId="5">
    <w:name w:val="heading 4"/>
    <w:basedOn w:val="1"/>
    <w:next w:val="1"/>
    <w:link w:val="4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9"/>
    <w:qFormat/>
    <w:uiPriority w:val="0"/>
    <w:pPr>
      <w:keepNext/>
      <w:keepLines/>
      <w:spacing w:before="280" w:after="290" w:line="376" w:lineRule="auto"/>
      <w:outlineLvl w:val="4"/>
    </w:pPr>
    <w:rPr>
      <w:b/>
      <w:bCs/>
      <w:sz w:val="28"/>
      <w:szCs w:val="28"/>
    </w:rPr>
  </w:style>
  <w:style w:type="paragraph" w:styleId="7">
    <w:name w:val="heading 6"/>
    <w:basedOn w:val="1"/>
    <w:next w:val="1"/>
    <w:link w:val="50"/>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51"/>
    <w:qFormat/>
    <w:uiPriority w:val="0"/>
    <w:pPr>
      <w:keepNext/>
      <w:keepLines/>
      <w:spacing w:before="240" w:after="64" w:line="320" w:lineRule="auto"/>
      <w:outlineLvl w:val="6"/>
    </w:pPr>
    <w:rPr>
      <w:b/>
      <w:bCs/>
      <w:sz w:val="24"/>
    </w:rPr>
  </w:style>
  <w:style w:type="paragraph" w:styleId="9">
    <w:name w:val="heading 8"/>
    <w:basedOn w:val="1"/>
    <w:next w:val="1"/>
    <w:link w:val="52"/>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link w:val="53"/>
    <w:qFormat/>
    <w:uiPriority w:val="0"/>
    <w:pPr>
      <w:keepNext/>
      <w:keepLines/>
      <w:spacing w:before="240" w:after="64" w:line="320" w:lineRule="auto"/>
      <w:outlineLvl w:val="8"/>
    </w:pPr>
    <w:rPr>
      <w:rFonts w:ascii="Arial" w:hAnsi="Arial" w:eastAsia="黑体"/>
      <w:szCs w:val="21"/>
    </w:rPr>
  </w:style>
  <w:style w:type="character" w:default="1" w:styleId="33">
    <w:name w:val="Default Paragraph Font"/>
    <w:semiHidden/>
    <w:unhideWhenUsed/>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11">
    <w:name w:val="Document Map"/>
    <w:basedOn w:val="1"/>
    <w:link w:val="119"/>
    <w:qFormat/>
    <w:uiPriority w:val="0"/>
    <w:pPr>
      <w:shd w:val="clear" w:color="auto" w:fill="000080"/>
    </w:pPr>
  </w:style>
  <w:style w:type="paragraph" w:styleId="12">
    <w:name w:val="annotation text"/>
    <w:basedOn w:val="1"/>
    <w:link w:val="59"/>
    <w:qFormat/>
    <w:uiPriority w:val="0"/>
    <w:pPr>
      <w:jc w:val="left"/>
    </w:pPr>
  </w:style>
  <w:style w:type="paragraph" w:styleId="13">
    <w:name w:val="Body Text"/>
    <w:basedOn w:val="1"/>
    <w:link w:val="61"/>
    <w:qFormat/>
    <w:uiPriority w:val="0"/>
    <w:pPr>
      <w:autoSpaceDE w:val="0"/>
      <w:autoSpaceDN w:val="0"/>
      <w:adjustRightInd w:val="0"/>
      <w:spacing w:line="280" w:lineRule="exact"/>
      <w:textAlignment w:val="baseline"/>
    </w:pPr>
    <w:rPr>
      <w:rFonts w:ascii="黑体" w:hAnsi="Calibri" w:eastAsia="黑体" w:cs="宋体"/>
      <w:b/>
      <w:sz w:val="24"/>
      <w:szCs w:val="22"/>
    </w:rPr>
  </w:style>
  <w:style w:type="paragraph" w:styleId="14">
    <w:name w:val="Body Text Indent"/>
    <w:basedOn w:val="1"/>
    <w:link w:val="58"/>
    <w:qFormat/>
    <w:uiPriority w:val="0"/>
    <w:pPr>
      <w:spacing w:after="120"/>
      <w:ind w:left="420" w:leftChars="200"/>
    </w:pPr>
  </w:style>
  <w:style w:type="paragraph" w:styleId="15">
    <w:name w:val="HTML Address"/>
    <w:basedOn w:val="1"/>
    <w:link w:val="63"/>
    <w:qFormat/>
    <w:uiPriority w:val="0"/>
    <w:rPr>
      <w:rFonts w:ascii="Calibri" w:hAnsi="Calibri" w:cs="宋体"/>
      <w:i/>
      <w:iCs/>
    </w:rPr>
  </w:style>
  <w:style w:type="paragraph" w:styleId="16">
    <w:name w:val="Plain Text"/>
    <w:basedOn w:val="1"/>
    <w:link w:val="57"/>
    <w:qFormat/>
    <w:uiPriority w:val="0"/>
    <w:pPr>
      <w:spacing w:line="360" w:lineRule="auto"/>
      <w:ind w:firstLine="480" w:firstLineChars="200"/>
    </w:pPr>
    <w:rPr>
      <w:rFonts w:ascii="仿宋_GB2312"/>
      <w:sz w:val="24"/>
    </w:rPr>
  </w:style>
  <w:style w:type="paragraph" w:styleId="17">
    <w:name w:val="Date"/>
    <w:basedOn w:val="1"/>
    <w:next w:val="1"/>
    <w:link w:val="54"/>
    <w:qFormat/>
    <w:uiPriority w:val="0"/>
    <w:pPr>
      <w:ind w:left="100" w:leftChars="2500"/>
    </w:pPr>
    <w:rPr>
      <w:b/>
      <w:bCs/>
      <w:sz w:val="32"/>
    </w:rPr>
  </w:style>
  <w:style w:type="paragraph" w:styleId="18">
    <w:name w:val="Body Text Indent 2"/>
    <w:basedOn w:val="1"/>
    <w:link w:val="123"/>
    <w:semiHidden/>
    <w:qFormat/>
    <w:uiPriority w:val="0"/>
    <w:pPr>
      <w:spacing w:after="120" w:line="480" w:lineRule="auto"/>
      <w:ind w:left="420" w:leftChars="200"/>
    </w:pPr>
    <w:rPr>
      <w:szCs w:val="20"/>
      <w:lang w:val="zh-CN" w:eastAsia="zh-CN"/>
    </w:rPr>
  </w:style>
  <w:style w:type="paragraph" w:styleId="19">
    <w:name w:val="Balloon Text"/>
    <w:basedOn w:val="1"/>
    <w:link w:val="60"/>
    <w:qFormat/>
    <w:uiPriority w:val="0"/>
    <w:rPr>
      <w:sz w:val="18"/>
      <w:szCs w:val="18"/>
    </w:rPr>
  </w:style>
  <w:style w:type="paragraph" w:styleId="20">
    <w:name w:val="footer"/>
    <w:basedOn w:val="1"/>
    <w:link w:val="55"/>
    <w:qFormat/>
    <w:uiPriority w:val="99"/>
    <w:pPr>
      <w:tabs>
        <w:tab w:val="center" w:pos="4153"/>
        <w:tab w:val="right" w:pos="8306"/>
      </w:tabs>
      <w:snapToGrid w:val="0"/>
      <w:jc w:val="left"/>
    </w:pPr>
    <w:rPr>
      <w:sz w:val="18"/>
      <w:szCs w:val="18"/>
    </w:rPr>
  </w:style>
  <w:style w:type="paragraph" w:styleId="21">
    <w:name w:val="header"/>
    <w:basedOn w:val="1"/>
    <w:link w:val="56"/>
    <w:qFormat/>
    <w:uiPriority w:val="0"/>
    <w:pPr>
      <w:pBdr>
        <w:bottom w:val="single" w:color="auto" w:sz="6" w:space="1"/>
      </w:pBdr>
      <w:tabs>
        <w:tab w:val="center" w:pos="4153"/>
        <w:tab w:val="right" w:pos="8306"/>
      </w:tabs>
      <w:snapToGrid w:val="0"/>
      <w:jc w:val="center"/>
    </w:pPr>
    <w:rPr>
      <w:sz w:val="18"/>
      <w:szCs w:val="20"/>
    </w:rPr>
  </w:style>
  <w:style w:type="paragraph" w:styleId="22">
    <w:name w:val="toc 1"/>
    <w:basedOn w:val="1"/>
    <w:next w:val="1"/>
    <w:qFormat/>
    <w:uiPriority w:val="39"/>
    <w:pPr>
      <w:numPr>
        <w:ilvl w:val="1"/>
        <w:numId w:val="1"/>
      </w:numPr>
      <w:tabs>
        <w:tab w:val="right" w:leader="dot" w:pos="8891"/>
      </w:tabs>
      <w:spacing w:line="480" w:lineRule="auto"/>
    </w:pPr>
  </w:style>
  <w:style w:type="paragraph" w:styleId="23">
    <w:name w:val="Subtitle"/>
    <w:basedOn w:val="1"/>
    <w:link w:val="114"/>
    <w:qFormat/>
    <w:uiPriority w:val="0"/>
    <w:pPr>
      <w:adjustRightInd w:val="0"/>
      <w:spacing w:after="60" w:line="200" w:lineRule="atLeast"/>
      <w:jc w:val="center"/>
      <w:textAlignment w:val="baseline"/>
    </w:pPr>
    <w:rPr>
      <w:rFonts w:ascii="Arial" w:hAnsi="Arial" w:eastAsia="黑体"/>
      <w:i/>
      <w:kern w:val="0"/>
      <w:sz w:val="24"/>
      <w:szCs w:val="20"/>
    </w:rPr>
  </w:style>
  <w:style w:type="paragraph" w:styleId="24">
    <w:name w:val="footnote text"/>
    <w:basedOn w:val="1"/>
    <w:link w:val="97"/>
    <w:qFormat/>
    <w:uiPriority w:val="0"/>
    <w:pPr>
      <w:snapToGrid w:val="0"/>
      <w:jc w:val="left"/>
    </w:pPr>
    <w:rPr>
      <w:rFonts w:ascii="Calibri" w:hAnsi="Calibri" w:cs="宋体"/>
      <w:sz w:val="18"/>
      <w:szCs w:val="18"/>
    </w:rPr>
  </w:style>
  <w:style w:type="paragraph" w:styleId="25">
    <w:name w:val="Body Text Indent 3"/>
    <w:basedOn w:val="1"/>
    <w:link w:val="122"/>
    <w:semiHidden/>
    <w:unhideWhenUsed/>
    <w:qFormat/>
    <w:uiPriority w:val="99"/>
    <w:pPr>
      <w:spacing w:after="120"/>
      <w:ind w:left="420" w:leftChars="200"/>
    </w:pPr>
    <w:rPr>
      <w:sz w:val="16"/>
      <w:szCs w:val="16"/>
    </w:rPr>
  </w:style>
  <w:style w:type="paragraph" w:styleId="26">
    <w:name w:val="HTML Preformatted"/>
    <w:basedOn w:val="1"/>
    <w:link w:val="65"/>
    <w:qFormat/>
    <w:uiPriority w:val="0"/>
    <w:rPr>
      <w:rFonts w:ascii="Courier New" w:hAnsi="Courier New" w:cs="宋体"/>
      <w:szCs w:val="22"/>
    </w:rPr>
  </w:style>
  <w:style w:type="paragraph" w:styleId="27">
    <w:name w:val="Normal (Web)"/>
    <w:basedOn w:val="1"/>
    <w:qFormat/>
    <w:uiPriority w:val="99"/>
    <w:pPr>
      <w:widowControl/>
      <w:spacing w:before="100" w:beforeAutospacing="1" w:after="100" w:afterAutospacing="1"/>
      <w:jc w:val="left"/>
    </w:pPr>
    <w:rPr>
      <w:rFonts w:ascii="宋体" w:hAnsi="宋体"/>
      <w:kern w:val="0"/>
      <w:sz w:val="24"/>
    </w:rPr>
  </w:style>
  <w:style w:type="paragraph" w:styleId="28">
    <w:name w:val="index 1"/>
    <w:basedOn w:val="1"/>
    <w:next w:val="1"/>
    <w:semiHidden/>
    <w:qFormat/>
    <w:uiPriority w:val="0"/>
    <w:pPr>
      <w:widowControl/>
      <w:snapToGrid w:val="0"/>
    </w:pPr>
    <w:rPr>
      <w:szCs w:val="20"/>
    </w:rPr>
  </w:style>
  <w:style w:type="paragraph" w:styleId="29">
    <w:name w:val="Title"/>
    <w:basedOn w:val="1"/>
    <w:link w:val="67"/>
    <w:qFormat/>
    <w:uiPriority w:val="0"/>
    <w:pPr>
      <w:spacing w:before="240" w:after="60"/>
      <w:jc w:val="center"/>
      <w:outlineLvl w:val="0"/>
    </w:pPr>
    <w:rPr>
      <w:rFonts w:ascii="Arial" w:hAnsi="Arial" w:cs="Arial"/>
      <w:b/>
      <w:bCs/>
      <w:sz w:val="32"/>
      <w:szCs w:val="32"/>
    </w:rPr>
  </w:style>
  <w:style w:type="paragraph" w:styleId="30">
    <w:name w:val="annotation subject"/>
    <w:basedOn w:val="12"/>
    <w:next w:val="12"/>
    <w:link w:val="115"/>
    <w:qFormat/>
    <w:uiPriority w:val="0"/>
    <w:pPr>
      <w:autoSpaceDE w:val="0"/>
      <w:autoSpaceDN w:val="0"/>
      <w:adjustRightInd w:val="0"/>
      <w:textAlignment w:val="baseline"/>
    </w:pPr>
    <w:rPr>
      <w:rFonts w:ascii="Calibri" w:hAnsi="Calibri" w:cs="宋体"/>
      <w:b/>
      <w:bCs/>
    </w:rPr>
  </w:style>
  <w:style w:type="table" w:styleId="32">
    <w:name w:val="Table Grid"/>
    <w:basedOn w:val="31"/>
    <w:qFormat/>
    <w:uiPriority w:val="0"/>
    <w:pPr>
      <w:widowControl w:val="0"/>
      <w:jc w:val="both"/>
    </w:pPr>
    <w:rPr>
      <w:rFonts w:ascii="Times New Roman" w:hAnsi="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page number"/>
    <w:basedOn w:val="33"/>
    <w:qFormat/>
    <w:uiPriority w:val="0"/>
  </w:style>
  <w:style w:type="character" w:styleId="35">
    <w:name w:val="FollowedHyperlink"/>
    <w:qFormat/>
    <w:uiPriority w:val="0"/>
    <w:rPr>
      <w:color w:val="800080"/>
      <w:u w:val="single"/>
    </w:rPr>
  </w:style>
  <w:style w:type="character" w:styleId="36">
    <w:name w:val="HTML Definition"/>
    <w:qFormat/>
    <w:uiPriority w:val="0"/>
    <w:rPr>
      <w:i/>
      <w:iCs/>
    </w:rPr>
  </w:style>
  <w:style w:type="character" w:styleId="37">
    <w:name w:val="HTML Typewriter"/>
    <w:qFormat/>
    <w:uiPriority w:val="0"/>
    <w:rPr>
      <w:rFonts w:ascii="Courier New" w:hAnsi="Courier New"/>
      <w:sz w:val="20"/>
      <w:szCs w:val="20"/>
    </w:rPr>
  </w:style>
  <w:style w:type="character" w:styleId="38">
    <w:name w:val="HTML Variable"/>
    <w:qFormat/>
    <w:uiPriority w:val="0"/>
    <w:rPr>
      <w:i/>
      <w:iCs/>
    </w:rPr>
  </w:style>
  <w:style w:type="character" w:styleId="39">
    <w:name w:val="Hyperlink"/>
    <w:qFormat/>
    <w:uiPriority w:val="99"/>
    <w:rPr>
      <w:color w:val="0000FF"/>
      <w:u w:val="single"/>
    </w:rPr>
  </w:style>
  <w:style w:type="character" w:styleId="40">
    <w:name w:val="HTML Code"/>
    <w:qFormat/>
    <w:uiPriority w:val="0"/>
    <w:rPr>
      <w:rFonts w:ascii="Courier New" w:hAnsi="Courier New"/>
      <w:sz w:val="20"/>
      <w:szCs w:val="20"/>
    </w:rPr>
  </w:style>
  <w:style w:type="character" w:styleId="41">
    <w:name w:val="annotation reference"/>
    <w:qFormat/>
    <w:uiPriority w:val="0"/>
    <w:rPr>
      <w:sz w:val="21"/>
      <w:szCs w:val="21"/>
    </w:rPr>
  </w:style>
  <w:style w:type="character" w:styleId="42">
    <w:name w:val="HTML Cite"/>
    <w:qFormat/>
    <w:uiPriority w:val="0"/>
    <w:rPr>
      <w:i/>
      <w:iCs/>
    </w:rPr>
  </w:style>
  <w:style w:type="character" w:styleId="43">
    <w:name w:val="HTML Keyboard"/>
    <w:qFormat/>
    <w:uiPriority w:val="0"/>
    <w:rPr>
      <w:rFonts w:ascii="Courier New" w:hAnsi="Courier New"/>
      <w:sz w:val="20"/>
      <w:szCs w:val="20"/>
    </w:rPr>
  </w:style>
  <w:style w:type="character" w:styleId="44">
    <w:name w:val="HTML Sample"/>
    <w:qFormat/>
    <w:uiPriority w:val="0"/>
    <w:rPr>
      <w:rFonts w:ascii="Courier New" w:hAnsi="Courier New"/>
    </w:rPr>
  </w:style>
  <w:style w:type="character" w:customStyle="1" w:styleId="45">
    <w:name w:val="标题 1 Char"/>
    <w:basedOn w:val="33"/>
    <w:link w:val="2"/>
    <w:qFormat/>
    <w:uiPriority w:val="0"/>
    <w:rPr>
      <w:rFonts w:ascii="Times New Roman" w:hAnsi="Times New Roman" w:eastAsia="宋体" w:cs="Times New Roman"/>
      <w:b/>
      <w:bCs/>
      <w:szCs w:val="24"/>
    </w:rPr>
  </w:style>
  <w:style w:type="character" w:customStyle="1" w:styleId="46">
    <w:name w:val="标题 2 Char"/>
    <w:basedOn w:val="33"/>
    <w:link w:val="3"/>
    <w:qFormat/>
    <w:uiPriority w:val="0"/>
    <w:rPr>
      <w:rFonts w:ascii="Arial" w:hAnsi="Arial" w:eastAsia="黑体" w:cs="Times New Roman"/>
      <w:b/>
      <w:kern w:val="0"/>
      <w:sz w:val="30"/>
      <w:szCs w:val="20"/>
    </w:rPr>
  </w:style>
  <w:style w:type="character" w:customStyle="1" w:styleId="47">
    <w:name w:val="标题 3 Char"/>
    <w:basedOn w:val="33"/>
    <w:link w:val="4"/>
    <w:qFormat/>
    <w:uiPriority w:val="0"/>
    <w:rPr>
      <w:rFonts w:ascii="Times New Roman" w:hAnsi="Times New Roman" w:eastAsia="黑体" w:cs="Times New Roman"/>
      <w:sz w:val="28"/>
      <w:szCs w:val="32"/>
    </w:rPr>
  </w:style>
  <w:style w:type="character" w:customStyle="1" w:styleId="48">
    <w:name w:val="标题 4 Char"/>
    <w:basedOn w:val="33"/>
    <w:link w:val="5"/>
    <w:qFormat/>
    <w:uiPriority w:val="0"/>
    <w:rPr>
      <w:rFonts w:ascii="Arial" w:hAnsi="Arial" w:eastAsia="黑体" w:cs="Times New Roman"/>
      <w:b/>
      <w:bCs/>
      <w:sz w:val="28"/>
      <w:szCs w:val="28"/>
    </w:rPr>
  </w:style>
  <w:style w:type="character" w:customStyle="1" w:styleId="49">
    <w:name w:val="标题 5 Char"/>
    <w:basedOn w:val="33"/>
    <w:link w:val="6"/>
    <w:qFormat/>
    <w:uiPriority w:val="0"/>
    <w:rPr>
      <w:rFonts w:ascii="Times New Roman" w:hAnsi="Times New Roman" w:eastAsia="宋体" w:cs="Times New Roman"/>
      <w:b/>
      <w:bCs/>
      <w:sz w:val="28"/>
      <w:szCs w:val="28"/>
    </w:rPr>
  </w:style>
  <w:style w:type="character" w:customStyle="1" w:styleId="50">
    <w:name w:val="标题 6 Char"/>
    <w:basedOn w:val="33"/>
    <w:link w:val="7"/>
    <w:qFormat/>
    <w:uiPriority w:val="0"/>
    <w:rPr>
      <w:rFonts w:ascii="Arial" w:hAnsi="Arial" w:eastAsia="黑体" w:cs="Times New Roman"/>
      <w:b/>
      <w:bCs/>
      <w:sz w:val="24"/>
      <w:szCs w:val="24"/>
    </w:rPr>
  </w:style>
  <w:style w:type="character" w:customStyle="1" w:styleId="51">
    <w:name w:val="标题 7 Char"/>
    <w:basedOn w:val="33"/>
    <w:link w:val="8"/>
    <w:qFormat/>
    <w:uiPriority w:val="0"/>
    <w:rPr>
      <w:rFonts w:ascii="Times New Roman" w:hAnsi="Times New Roman" w:eastAsia="宋体" w:cs="Times New Roman"/>
      <w:b/>
      <w:bCs/>
      <w:sz w:val="24"/>
      <w:szCs w:val="24"/>
    </w:rPr>
  </w:style>
  <w:style w:type="character" w:customStyle="1" w:styleId="52">
    <w:name w:val="标题 8 Char"/>
    <w:basedOn w:val="33"/>
    <w:link w:val="9"/>
    <w:qFormat/>
    <w:uiPriority w:val="0"/>
    <w:rPr>
      <w:rFonts w:ascii="Arial" w:hAnsi="Arial" w:eastAsia="黑体" w:cs="Times New Roman"/>
      <w:sz w:val="24"/>
      <w:szCs w:val="24"/>
    </w:rPr>
  </w:style>
  <w:style w:type="character" w:customStyle="1" w:styleId="53">
    <w:name w:val="标题 9 Char"/>
    <w:basedOn w:val="33"/>
    <w:link w:val="10"/>
    <w:qFormat/>
    <w:uiPriority w:val="0"/>
    <w:rPr>
      <w:rFonts w:ascii="Arial" w:hAnsi="Arial" w:eastAsia="黑体" w:cs="Times New Roman"/>
      <w:szCs w:val="21"/>
    </w:rPr>
  </w:style>
  <w:style w:type="character" w:customStyle="1" w:styleId="54">
    <w:name w:val="日期 Char"/>
    <w:basedOn w:val="33"/>
    <w:link w:val="17"/>
    <w:qFormat/>
    <w:uiPriority w:val="0"/>
    <w:rPr>
      <w:rFonts w:ascii="Times New Roman" w:hAnsi="Times New Roman" w:eastAsia="宋体" w:cs="Times New Roman"/>
      <w:b/>
      <w:bCs/>
      <w:sz w:val="32"/>
      <w:szCs w:val="24"/>
    </w:rPr>
  </w:style>
  <w:style w:type="character" w:customStyle="1" w:styleId="55">
    <w:name w:val="页脚 Char"/>
    <w:basedOn w:val="33"/>
    <w:link w:val="20"/>
    <w:qFormat/>
    <w:uiPriority w:val="99"/>
    <w:rPr>
      <w:rFonts w:ascii="Times New Roman" w:hAnsi="Times New Roman" w:eastAsia="宋体" w:cs="Times New Roman"/>
      <w:sz w:val="18"/>
      <w:szCs w:val="18"/>
    </w:rPr>
  </w:style>
  <w:style w:type="character" w:customStyle="1" w:styleId="56">
    <w:name w:val="页眉 Char"/>
    <w:basedOn w:val="33"/>
    <w:link w:val="21"/>
    <w:qFormat/>
    <w:uiPriority w:val="0"/>
    <w:rPr>
      <w:rFonts w:ascii="Times New Roman" w:hAnsi="Times New Roman" w:eastAsia="宋体" w:cs="Times New Roman"/>
      <w:sz w:val="18"/>
      <w:szCs w:val="20"/>
    </w:rPr>
  </w:style>
  <w:style w:type="character" w:customStyle="1" w:styleId="57">
    <w:name w:val="纯文本 Char"/>
    <w:basedOn w:val="33"/>
    <w:link w:val="16"/>
    <w:qFormat/>
    <w:uiPriority w:val="0"/>
    <w:rPr>
      <w:rFonts w:ascii="仿宋_GB2312" w:hAnsi="Times New Roman" w:eastAsia="宋体" w:cs="Times New Roman"/>
      <w:sz w:val="24"/>
      <w:szCs w:val="24"/>
    </w:rPr>
  </w:style>
  <w:style w:type="character" w:customStyle="1" w:styleId="58">
    <w:name w:val="正文文本缩进 Char"/>
    <w:basedOn w:val="33"/>
    <w:link w:val="14"/>
    <w:qFormat/>
    <w:uiPriority w:val="0"/>
    <w:rPr>
      <w:rFonts w:ascii="Times New Roman" w:hAnsi="Times New Roman" w:eastAsia="宋体" w:cs="Times New Roman"/>
      <w:szCs w:val="24"/>
    </w:rPr>
  </w:style>
  <w:style w:type="character" w:customStyle="1" w:styleId="59">
    <w:name w:val="批注文字 Char"/>
    <w:basedOn w:val="33"/>
    <w:link w:val="12"/>
    <w:qFormat/>
    <w:uiPriority w:val="0"/>
    <w:rPr>
      <w:rFonts w:ascii="Times New Roman" w:hAnsi="Times New Roman" w:eastAsia="宋体" w:cs="Times New Roman"/>
      <w:szCs w:val="24"/>
    </w:rPr>
  </w:style>
  <w:style w:type="character" w:customStyle="1" w:styleId="60">
    <w:name w:val="批注框文本 Char"/>
    <w:basedOn w:val="33"/>
    <w:link w:val="19"/>
    <w:qFormat/>
    <w:uiPriority w:val="0"/>
    <w:rPr>
      <w:rFonts w:ascii="Times New Roman" w:hAnsi="Times New Roman" w:eastAsia="宋体" w:cs="Times New Roman"/>
      <w:sz w:val="18"/>
      <w:szCs w:val="18"/>
    </w:rPr>
  </w:style>
  <w:style w:type="character" w:customStyle="1" w:styleId="61">
    <w:name w:val="正文文本 Char"/>
    <w:link w:val="13"/>
    <w:qFormat/>
    <w:uiPriority w:val="0"/>
    <w:rPr>
      <w:rFonts w:ascii="黑体" w:eastAsia="黑体"/>
      <w:b/>
      <w:sz w:val="24"/>
    </w:rPr>
  </w:style>
  <w:style w:type="character" w:customStyle="1" w:styleId="62">
    <w:name w:val="正文文本 Char1"/>
    <w:basedOn w:val="33"/>
    <w:qFormat/>
    <w:uiPriority w:val="99"/>
    <w:rPr>
      <w:rFonts w:ascii="Times New Roman" w:hAnsi="Times New Roman" w:eastAsia="宋体" w:cs="Times New Roman"/>
      <w:szCs w:val="24"/>
    </w:rPr>
  </w:style>
  <w:style w:type="character" w:customStyle="1" w:styleId="63">
    <w:name w:val="HTML 地址 Char"/>
    <w:link w:val="15"/>
    <w:qFormat/>
    <w:uiPriority w:val="0"/>
    <w:rPr>
      <w:rFonts w:eastAsia="宋体"/>
      <w:i/>
      <w:iCs/>
      <w:szCs w:val="24"/>
    </w:rPr>
  </w:style>
  <w:style w:type="character" w:customStyle="1" w:styleId="64">
    <w:name w:val="HTML 地址 Char1"/>
    <w:basedOn w:val="33"/>
    <w:qFormat/>
    <w:uiPriority w:val="99"/>
    <w:rPr>
      <w:rFonts w:ascii="Times New Roman" w:hAnsi="Times New Roman" w:eastAsia="宋体" w:cs="Times New Roman"/>
      <w:i/>
      <w:iCs/>
      <w:szCs w:val="24"/>
    </w:rPr>
  </w:style>
  <w:style w:type="character" w:customStyle="1" w:styleId="65">
    <w:name w:val="HTML 预设格式 Char"/>
    <w:link w:val="26"/>
    <w:qFormat/>
    <w:uiPriority w:val="0"/>
    <w:rPr>
      <w:rFonts w:ascii="Courier New" w:hAnsi="Courier New" w:eastAsia="宋体"/>
    </w:rPr>
  </w:style>
  <w:style w:type="character" w:customStyle="1" w:styleId="66">
    <w:name w:val="HTML 预设格式 Char1"/>
    <w:basedOn w:val="33"/>
    <w:qFormat/>
    <w:uiPriority w:val="99"/>
    <w:rPr>
      <w:rFonts w:ascii="Courier New" w:hAnsi="Courier New" w:eastAsia="宋体" w:cs="Courier New"/>
      <w:sz w:val="20"/>
      <w:szCs w:val="20"/>
    </w:rPr>
  </w:style>
  <w:style w:type="character" w:customStyle="1" w:styleId="67">
    <w:name w:val="标题 Char"/>
    <w:basedOn w:val="33"/>
    <w:link w:val="29"/>
    <w:qFormat/>
    <w:uiPriority w:val="0"/>
    <w:rPr>
      <w:rFonts w:ascii="Arial" w:hAnsi="Arial" w:eastAsia="宋体" w:cs="Arial"/>
      <w:b/>
      <w:bCs/>
      <w:sz w:val="32"/>
      <w:szCs w:val="32"/>
    </w:rPr>
  </w:style>
  <w:style w:type="paragraph" w:customStyle="1" w:styleId="68">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kern w:val="0"/>
      <w:sz w:val="96"/>
      <w:szCs w:val="20"/>
      <w:lang w:val="en-US" w:eastAsia="zh-CN" w:bidi="ar-SA"/>
    </w:rPr>
  </w:style>
  <w:style w:type="paragraph" w:customStyle="1" w:styleId="69">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kern w:val="0"/>
      <w:sz w:val="52"/>
      <w:szCs w:val="20"/>
      <w:lang w:val="en-US" w:eastAsia="zh-CN" w:bidi="ar-SA"/>
    </w:rPr>
  </w:style>
  <w:style w:type="paragraph" w:customStyle="1" w:styleId="70">
    <w:name w:val="标准书脚_偶数页"/>
    <w:qFormat/>
    <w:uiPriority w:val="0"/>
    <w:pPr>
      <w:spacing w:before="120"/>
    </w:pPr>
    <w:rPr>
      <w:rFonts w:ascii="Times New Roman" w:hAnsi="Times New Roman" w:eastAsia="宋体" w:cs="Times New Roman"/>
      <w:kern w:val="0"/>
      <w:sz w:val="18"/>
      <w:szCs w:val="20"/>
      <w:lang w:val="en-US" w:eastAsia="zh-CN" w:bidi="ar-SA"/>
    </w:rPr>
  </w:style>
  <w:style w:type="paragraph" w:customStyle="1" w:styleId="71">
    <w:name w:val="标准书脚_奇数页"/>
    <w:qFormat/>
    <w:uiPriority w:val="0"/>
    <w:pPr>
      <w:spacing w:before="120"/>
      <w:jc w:val="right"/>
    </w:pPr>
    <w:rPr>
      <w:rFonts w:ascii="Times New Roman" w:hAnsi="Times New Roman" w:eastAsia="宋体" w:cs="Times New Roman"/>
      <w:kern w:val="0"/>
      <w:sz w:val="18"/>
      <w:szCs w:val="20"/>
      <w:lang w:val="en-US" w:eastAsia="zh-CN" w:bidi="ar-SA"/>
    </w:rPr>
  </w:style>
  <w:style w:type="paragraph" w:customStyle="1" w:styleId="72">
    <w:name w:val="标准书眉_奇数页"/>
    <w:next w:val="1"/>
    <w:qFormat/>
    <w:uiPriority w:val="0"/>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paragraph" w:customStyle="1" w:styleId="73">
    <w:name w:val="标准书眉一"/>
    <w:qFormat/>
    <w:uiPriority w:val="0"/>
    <w:pPr>
      <w:jc w:val="both"/>
    </w:pPr>
    <w:rPr>
      <w:rFonts w:ascii="Times New Roman" w:hAnsi="Times New Roman" w:eastAsia="宋体" w:cs="Times New Roman"/>
      <w:kern w:val="0"/>
      <w:sz w:val="20"/>
      <w:szCs w:val="20"/>
      <w:lang w:val="en-US" w:eastAsia="zh-CN" w:bidi="ar-SA"/>
    </w:rPr>
  </w:style>
  <w:style w:type="paragraph" w:customStyle="1" w:styleId="74">
    <w:name w:val="前言、引言标题"/>
    <w:next w:val="1"/>
    <w:qFormat/>
    <w:uiPriority w:val="0"/>
    <w:pPr>
      <w:shd w:val="clear" w:color="FFFFFF" w:fill="FFFFFF"/>
      <w:tabs>
        <w:tab w:val="left" w:pos="360"/>
      </w:tabs>
      <w:spacing w:before="640" w:after="560"/>
      <w:ind w:left="360" w:hanging="360"/>
      <w:jc w:val="center"/>
      <w:outlineLvl w:val="0"/>
    </w:pPr>
    <w:rPr>
      <w:rFonts w:ascii="黑体" w:hAnsi="Times New Roman" w:eastAsia="黑体" w:cs="Times New Roman"/>
      <w:kern w:val="0"/>
      <w:sz w:val="32"/>
      <w:szCs w:val="20"/>
      <w:lang w:val="en-US" w:eastAsia="zh-CN" w:bidi="ar-SA"/>
    </w:rPr>
  </w:style>
  <w:style w:type="paragraph" w:customStyle="1" w:styleId="75">
    <w:name w:val="参考文献、索引标题"/>
    <w:basedOn w:val="74"/>
    <w:next w:val="1"/>
    <w:qFormat/>
    <w:uiPriority w:val="0"/>
    <w:pPr>
      <w:numPr>
        <w:ilvl w:val="1"/>
        <w:numId w:val="2"/>
      </w:numPr>
      <w:tabs>
        <w:tab w:val="clear" w:pos="840"/>
      </w:tabs>
      <w:spacing w:after="200"/>
      <w:ind w:left="0" w:firstLine="0"/>
    </w:pPr>
    <w:rPr>
      <w:sz w:val="21"/>
    </w:rPr>
  </w:style>
  <w:style w:type="paragraph" w:customStyle="1" w:styleId="76">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77">
    <w:name w:val="章标题"/>
    <w:next w:val="76"/>
    <w:qFormat/>
    <w:uiPriority w:val="0"/>
    <w:pPr>
      <w:tabs>
        <w:tab w:val="left" w:pos="780"/>
      </w:tabs>
      <w:spacing w:beforeLines="50" w:afterLines="50"/>
      <w:ind w:left="780" w:hanging="360"/>
      <w:jc w:val="both"/>
      <w:outlineLvl w:val="1"/>
    </w:pPr>
    <w:rPr>
      <w:rFonts w:ascii="黑体" w:hAnsi="Times New Roman" w:eastAsia="黑体" w:cs="Times New Roman"/>
      <w:kern w:val="0"/>
      <w:sz w:val="21"/>
      <w:szCs w:val="20"/>
      <w:lang w:val="en-US" w:eastAsia="zh-CN" w:bidi="ar-SA"/>
    </w:rPr>
  </w:style>
  <w:style w:type="paragraph" w:customStyle="1" w:styleId="78">
    <w:name w:val="一级条标题"/>
    <w:next w:val="76"/>
    <w:qFormat/>
    <w:uiPriority w:val="0"/>
    <w:pPr>
      <w:tabs>
        <w:tab w:val="left" w:pos="1260"/>
      </w:tabs>
      <w:ind w:left="1260" w:hanging="420"/>
      <w:outlineLvl w:val="2"/>
    </w:pPr>
    <w:rPr>
      <w:rFonts w:ascii="Times New Roman" w:hAnsi="Times New Roman" w:eastAsia="黑体" w:cs="Times New Roman"/>
      <w:kern w:val="0"/>
      <w:sz w:val="21"/>
      <w:szCs w:val="20"/>
      <w:lang w:val="en-US" w:eastAsia="zh-CN" w:bidi="ar-SA"/>
    </w:rPr>
  </w:style>
  <w:style w:type="character" w:customStyle="1" w:styleId="79">
    <w:name w:val="发布"/>
    <w:qFormat/>
    <w:uiPriority w:val="0"/>
    <w:rPr>
      <w:rFonts w:ascii="黑体" w:eastAsia="黑体"/>
      <w:spacing w:val="22"/>
      <w:w w:val="100"/>
      <w:position w:val="3"/>
      <w:sz w:val="28"/>
    </w:rPr>
  </w:style>
  <w:style w:type="paragraph" w:customStyle="1" w:styleId="80">
    <w:name w:val="发布部门"/>
    <w:next w:val="76"/>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kern w:val="0"/>
      <w:sz w:val="36"/>
      <w:szCs w:val="20"/>
      <w:lang w:val="en-US" w:eastAsia="zh-CN" w:bidi="ar-SA"/>
    </w:rPr>
  </w:style>
  <w:style w:type="paragraph" w:customStyle="1" w:styleId="81">
    <w:name w:val="发布日期"/>
    <w:qFormat/>
    <w:uiPriority w:val="0"/>
    <w:pPr>
      <w:framePr w:w="4000" w:h="473" w:hRule="exact" w:hSpace="180" w:vSpace="180" w:wrap="around" w:vAnchor="margin" w:hAnchor="margin" w:y="13511" w:anchorLock="1"/>
    </w:pPr>
    <w:rPr>
      <w:rFonts w:ascii="Times New Roman" w:hAnsi="Times New Roman" w:eastAsia="黑体" w:cs="Times New Roman"/>
      <w:kern w:val="0"/>
      <w:sz w:val="28"/>
      <w:szCs w:val="20"/>
      <w:lang w:val="en-US" w:eastAsia="zh-CN" w:bidi="ar-SA"/>
    </w:rPr>
  </w:style>
  <w:style w:type="paragraph" w:customStyle="1" w:styleId="8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szCs w:val="20"/>
      <w:lang w:val="en-US" w:eastAsia="zh-CN" w:bidi="ar-SA"/>
    </w:rPr>
  </w:style>
  <w:style w:type="paragraph" w:customStyle="1" w:styleId="8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84">
    <w:name w:val="封面标准文稿编辑信息"/>
    <w:qFormat/>
    <w:uiPriority w:val="0"/>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85">
    <w:name w:val="封面标准文稿类别"/>
    <w:qFormat/>
    <w:uiPriority w:val="0"/>
    <w:pPr>
      <w:numPr>
        <w:ilvl w:val="0"/>
        <w:numId w:val="3"/>
      </w:numPr>
      <w:spacing w:before="440" w:line="400" w:lineRule="exact"/>
      <w:jc w:val="center"/>
    </w:pPr>
    <w:rPr>
      <w:rFonts w:ascii="宋体" w:hAnsi="Times New Roman" w:eastAsia="宋体" w:cs="Times New Roman"/>
      <w:kern w:val="0"/>
      <w:sz w:val="24"/>
      <w:szCs w:val="20"/>
      <w:lang w:val="en-US" w:eastAsia="zh-CN" w:bidi="ar-SA"/>
    </w:rPr>
  </w:style>
  <w:style w:type="paragraph" w:customStyle="1" w:styleId="86">
    <w:name w:val="封面标准英文名称"/>
    <w:qFormat/>
    <w:uiPriority w:val="0"/>
    <w:pPr>
      <w:widowControl w:val="0"/>
      <w:numPr>
        <w:ilvl w:val="0"/>
        <w:numId w:val="4"/>
      </w:numPr>
      <w:tabs>
        <w:tab w:val="clear" w:pos="360"/>
      </w:tabs>
      <w:spacing w:before="370" w:line="400" w:lineRule="exact"/>
      <w:jc w:val="center"/>
    </w:pPr>
    <w:rPr>
      <w:rFonts w:ascii="Times New Roman" w:hAnsi="Times New Roman" w:eastAsia="宋体" w:cs="Times New Roman"/>
      <w:kern w:val="0"/>
      <w:sz w:val="28"/>
      <w:szCs w:val="20"/>
      <w:lang w:val="en-US" w:eastAsia="zh-CN" w:bidi="ar-SA"/>
    </w:rPr>
  </w:style>
  <w:style w:type="paragraph" w:customStyle="1" w:styleId="87">
    <w:name w:val="封面一致性程度标识"/>
    <w:qFormat/>
    <w:uiPriority w:val="0"/>
    <w:pPr>
      <w:numPr>
        <w:ilvl w:val="1"/>
        <w:numId w:val="3"/>
      </w:numPr>
      <w:spacing w:before="440" w:line="400" w:lineRule="exact"/>
      <w:jc w:val="center"/>
    </w:pPr>
    <w:rPr>
      <w:rFonts w:ascii="宋体" w:hAnsi="Times New Roman" w:eastAsia="宋体" w:cs="Times New Roman"/>
      <w:kern w:val="0"/>
      <w:sz w:val="28"/>
      <w:szCs w:val="20"/>
      <w:lang w:val="en-US" w:eastAsia="zh-CN" w:bidi="ar-SA"/>
    </w:rPr>
  </w:style>
  <w:style w:type="paragraph" w:customStyle="1" w:styleId="88">
    <w:name w:val="封面正文"/>
    <w:qFormat/>
    <w:uiPriority w:val="0"/>
    <w:pPr>
      <w:numPr>
        <w:ilvl w:val="2"/>
        <w:numId w:val="3"/>
      </w:numPr>
      <w:jc w:val="both"/>
    </w:pPr>
    <w:rPr>
      <w:rFonts w:ascii="Times New Roman" w:hAnsi="Times New Roman" w:eastAsia="宋体" w:cs="Times New Roman"/>
      <w:kern w:val="0"/>
      <w:sz w:val="20"/>
      <w:szCs w:val="20"/>
      <w:lang w:val="en-US" w:eastAsia="zh-CN" w:bidi="ar-SA"/>
    </w:rPr>
  </w:style>
  <w:style w:type="paragraph" w:customStyle="1" w:styleId="89">
    <w:name w:val="附录标识"/>
    <w:basedOn w:val="74"/>
    <w:qFormat/>
    <w:uiPriority w:val="0"/>
    <w:pPr>
      <w:numPr>
        <w:ilvl w:val="3"/>
        <w:numId w:val="3"/>
      </w:numPr>
      <w:tabs>
        <w:tab w:val="left" w:pos="6405"/>
      </w:tabs>
      <w:spacing w:after="200"/>
    </w:pPr>
    <w:rPr>
      <w:sz w:val="21"/>
    </w:rPr>
  </w:style>
  <w:style w:type="paragraph" w:customStyle="1" w:styleId="90">
    <w:name w:val="附录表标题"/>
    <w:next w:val="76"/>
    <w:qFormat/>
    <w:uiPriority w:val="0"/>
    <w:pPr>
      <w:numPr>
        <w:ilvl w:val="4"/>
        <w:numId w:val="3"/>
      </w:numPr>
      <w:tabs>
        <w:tab w:val="left" w:pos="360"/>
      </w:tabs>
      <w:jc w:val="center"/>
      <w:textAlignment w:val="baseline"/>
    </w:pPr>
    <w:rPr>
      <w:rFonts w:ascii="黑体" w:hAnsi="Times New Roman" w:eastAsia="黑体" w:cs="Times New Roman"/>
      <w:kern w:val="21"/>
      <w:sz w:val="21"/>
      <w:szCs w:val="20"/>
      <w:lang w:val="en-US" w:eastAsia="zh-CN" w:bidi="ar-SA"/>
    </w:rPr>
  </w:style>
  <w:style w:type="paragraph" w:customStyle="1" w:styleId="91">
    <w:name w:val="附录章标题"/>
    <w:next w:val="76"/>
    <w:qFormat/>
    <w:uiPriority w:val="0"/>
    <w:pPr>
      <w:numPr>
        <w:ilvl w:val="5"/>
        <w:numId w:val="3"/>
      </w:numPr>
      <w:wordWrap w:val="0"/>
      <w:overflowPunct w:val="0"/>
      <w:autoSpaceDE w:val="0"/>
      <w:spacing w:beforeLines="50" w:afterLines="50"/>
      <w:jc w:val="both"/>
      <w:textAlignment w:val="baseline"/>
      <w:outlineLvl w:val="1"/>
    </w:pPr>
    <w:rPr>
      <w:rFonts w:ascii="黑体" w:hAnsi="Times New Roman" w:eastAsia="黑体" w:cs="Times New Roman"/>
      <w:kern w:val="21"/>
      <w:sz w:val="21"/>
      <w:szCs w:val="20"/>
      <w:lang w:val="en-US" w:eastAsia="zh-CN" w:bidi="ar-SA"/>
    </w:rPr>
  </w:style>
  <w:style w:type="paragraph" w:customStyle="1" w:styleId="92">
    <w:name w:val="附录一级条标题"/>
    <w:basedOn w:val="91"/>
    <w:next w:val="76"/>
    <w:qFormat/>
    <w:uiPriority w:val="0"/>
    <w:pPr>
      <w:numPr>
        <w:ilvl w:val="0"/>
        <w:numId w:val="5"/>
      </w:numPr>
      <w:tabs>
        <w:tab w:val="clear" w:pos="360"/>
      </w:tabs>
      <w:autoSpaceDN w:val="0"/>
      <w:outlineLvl w:val="2"/>
    </w:pPr>
  </w:style>
  <w:style w:type="paragraph" w:customStyle="1" w:styleId="93">
    <w:name w:val="附录二级条标题"/>
    <w:basedOn w:val="92"/>
    <w:next w:val="76"/>
    <w:qFormat/>
    <w:uiPriority w:val="0"/>
    <w:pPr>
      <w:numPr>
        <w:ilvl w:val="6"/>
        <w:numId w:val="3"/>
      </w:numPr>
      <w:outlineLvl w:val="3"/>
    </w:pPr>
  </w:style>
  <w:style w:type="paragraph" w:customStyle="1" w:styleId="94">
    <w:name w:val="附录图标题"/>
    <w:next w:val="76"/>
    <w:qFormat/>
    <w:uiPriority w:val="0"/>
    <w:pPr>
      <w:tabs>
        <w:tab w:val="left" w:pos="1320"/>
      </w:tabs>
      <w:ind w:left="1320" w:hanging="720"/>
      <w:jc w:val="center"/>
    </w:pPr>
    <w:rPr>
      <w:rFonts w:ascii="黑体" w:hAnsi="Times New Roman" w:eastAsia="黑体" w:cs="Times New Roman"/>
      <w:kern w:val="0"/>
      <w:sz w:val="21"/>
      <w:szCs w:val="20"/>
      <w:lang w:val="en-US" w:eastAsia="zh-CN" w:bidi="ar-SA"/>
    </w:rPr>
  </w:style>
  <w:style w:type="character" w:customStyle="1" w:styleId="95">
    <w:name w:val="个人答复风格"/>
    <w:qFormat/>
    <w:uiPriority w:val="0"/>
    <w:rPr>
      <w:rFonts w:ascii="Arial" w:hAnsi="Arial" w:eastAsia="宋体" w:cs="Arial"/>
      <w:color w:val="auto"/>
      <w:sz w:val="20"/>
    </w:rPr>
  </w:style>
  <w:style w:type="character" w:customStyle="1" w:styleId="96">
    <w:name w:val="个人撰写风格"/>
    <w:qFormat/>
    <w:uiPriority w:val="0"/>
    <w:rPr>
      <w:rFonts w:ascii="Arial" w:hAnsi="Arial" w:eastAsia="宋体" w:cs="Arial"/>
      <w:color w:val="auto"/>
      <w:sz w:val="20"/>
    </w:rPr>
  </w:style>
  <w:style w:type="character" w:customStyle="1" w:styleId="97">
    <w:name w:val="脚注文本 Char"/>
    <w:link w:val="24"/>
    <w:qFormat/>
    <w:uiPriority w:val="0"/>
    <w:rPr>
      <w:rFonts w:eastAsia="宋体"/>
      <w:sz w:val="18"/>
      <w:szCs w:val="18"/>
    </w:rPr>
  </w:style>
  <w:style w:type="character" w:customStyle="1" w:styleId="98">
    <w:name w:val="脚注文本 Char1"/>
    <w:basedOn w:val="33"/>
    <w:qFormat/>
    <w:uiPriority w:val="99"/>
    <w:rPr>
      <w:rFonts w:ascii="Times New Roman" w:hAnsi="Times New Roman" w:eastAsia="宋体" w:cs="Times New Roman"/>
      <w:sz w:val="18"/>
      <w:szCs w:val="18"/>
    </w:rPr>
  </w:style>
  <w:style w:type="paragraph" w:customStyle="1" w:styleId="99">
    <w:name w:val="列项——（一级）"/>
    <w:qFormat/>
    <w:uiPriority w:val="0"/>
    <w:pPr>
      <w:widowControl w:val="0"/>
      <w:tabs>
        <w:tab w:val="left" w:pos="360"/>
        <w:tab w:val="left" w:pos="854"/>
      </w:tabs>
      <w:ind w:left="200" w:leftChars="200" w:hanging="200" w:hangingChars="200"/>
      <w:jc w:val="both"/>
    </w:pPr>
    <w:rPr>
      <w:rFonts w:ascii="宋体" w:hAnsi="Times New Roman" w:eastAsia="宋体" w:cs="Times New Roman"/>
      <w:kern w:val="0"/>
      <w:sz w:val="21"/>
      <w:szCs w:val="20"/>
      <w:lang w:val="en-US" w:eastAsia="zh-CN" w:bidi="ar-SA"/>
    </w:rPr>
  </w:style>
  <w:style w:type="paragraph" w:customStyle="1" w:styleId="100">
    <w:name w:val="列项●（二级）"/>
    <w:qFormat/>
    <w:uiPriority w:val="0"/>
    <w:pPr>
      <w:tabs>
        <w:tab w:val="left" w:pos="360"/>
        <w:tab w:val="left" w:pos="760"/>
        <w:tab w:val="left" w:pos="840"/>
      </w:tabs>
      <w:ind w:left="600" w:leftChars="400" w:hanging="200" w:hangingChars="200"/>
      <w:jc w:val="both"/>
    </w:pPr>
    <w:rPr>
      <w:rFonts w:ascii="宋体" w:hAnsi="Times New Roman" w:eastAsia="宋体" w:cs="Times New Roman"/>
      <w:kern w:val="0"/>
      <w:sz w:val="21"/>
      <w:szCs w:val="20"/>
      <w:lang w:val="en-US" w:eastAsia="zh-CN" w:bidi="ar-SA"/>
    </w:rPr>
  </w:style>
  <w:style w:type="paragraph" w:customStyle="1" w:styleId="101">
    <w:name w:val="目次、索引正文"/>
    <w:qFormat/>
    <w:uiPriority w:val="0"/>
    <w:pPr>
      <w:spacing w:line="320" w:lineRule="exact"/>
      <w:jc w:val="both"/>
    </w:pPr>
    <w:rPr>
      <w:rFonts w:ascii="宋体" w:hAnsi="Times New Roman" w:eastAsia="宋体" w:cs="Times New Roman"/>
      <w:kern w:val="0"/>
      <w:sz w:val="21"/>
      <w:szCs w:val="20"/>
      <w:lang w:val="en-US" w:eastAsia="zh-CN" w:bidi="ar-SA"/>
    </w:rPr>
  </w:style>
  <w:style w:type="paragraph" w:customStyle="1" w:styleId="102">
    <w:name w:val="其他标准称谓"/>
    <w:qFormat/>
    <w:uiPriority w:val="0"/>
    <w:pPr>
      <w:spacing w:line="0" w:lineRule="atLeast"/>
      <w:jc w:val="distribute"/>
    </w:pPr>
    <w:rPr>
      <w:rFonts w:ascii="黑体" w:hAnsi="宋体" w:eastAsia="黑体" w:cs="Times New Roman"/>
      <w:kern w:val="0"/>
      <w:sz w:val="52"/>
      <w:szCs w:val="20"/>
      <w:lang w:val="en-US" w:eastAsia="zh-CN" w:bidi="ar-SA"/>
    </w:rPr>
  </w:style>
  <w:style w:type="paragraph" w:customStyle="1" w:styleId="103">
    <w:name w:val="示例"/>
    <w:next w:val="76"/>
    <w:qFormat/>
    <w:uiPriority w:val="0"/>
    <w:pPr>
      <w:tabs>
        <w:tab w:val="left" w:pos="360"/>
        <w:tab w:val="left" w:pos="816"/>
      </w:tabs>
      <w:ind w:left="360" w:firstLine="419" w:firstLineChars="233"/>
      <w:jc w:val="both"/>
    </w:pPr>
    <w:rPr>
      <w:rFonts w:ascii="宋体" w:hAnsi="Times New Roman" w:eastAsia="宋体" w:cs="Times New Roman"/>
      <w:kern w:val="0"/>
      <w:sz w:val="18"/>
      <w:szCs w:val="20"/>
      <w:lang w:val="en-US" w:eastAsia="zh-CN" w:bidi="ar-SA"/>
    </w:rPr>
  </w:style>
  <w:style w:type="paragraph" w:customStyle="1" w:styleId="104">
    <w:name w:val="数字编号列项（二级）"/>
    <w:qFormat/>
    <w:uiPriority w:val="0"/>
    <w:pPr>
      <w:ind w:left="1260" w:leftChars="400" w:hanging="420" w:hangingChars="200"/>
      <w:jc w:val="both"/>
    </w:pPr>
    <w:rPr>
      <w:rFonts w:ascii="宋体" w:hAnsi="Times New Roman" w:eastAsia="宋体" w:cs="Times New Roman"/>
      <w:kern w:val="0"/>
      <w:sz w:val="21"/>
      <w:szCs w:val="20"/>
      <w:lang w:val="en-US" w:eastAsia="zh-CN" w:bidi="ar-SA"/>
    </w:rPr>
  </w:style>
  <w:style w:type="paragraph" w:customStyle="1" w:styleId="105">
    <w:name w:val="图表脚注"/>
    <w:next w:val="76"/>
    <w:qFormat/>
    <w:uiPriority w:val="0"/>
    <w:pPr>
      <w:ind w:left="300" w:leftChars="200" w:hanging="100" w:hangingChars="100"/>
      <w:jc w:val="both"/>
    </w:pPr>
    <w:rPr>
      <w:rFonts w:ascii="宋体" w:hAnsi="Times New Roman" w:eastAsia="宋体" w:cs="Times New Roman"/>
      <w:kern w:val="0"/>
      <w:sz w:val="18"/>
      <w:szCs w:val="20"/>
      <w:lang w:val="en-US" w:eastAsia="zh-CN" w:bidi="ar-SA"/>
    </w:rPr>
  </w:style>
  <w:style w:type="paragraph" w:customStyle="1" w:styleId="10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kern w:val="0"/>
      <w:sz w:val="21"/>
      <w:szCs w:val="20"/>
      <w:lang w:val="en-US" w:eastAsia="zh-CN" w:bidi="ar-SA"/>
    </w:rPr>
  </w:style>
  <w:style w:type="paragraph" w:customStyle="1" w:styleId="107">
    <w:name w:val="正文表标题"/>
    <w:next w:val="76"/>
    <w:qFormat/>
    <w:uiPriority w:val="0"/>
    <w:pPr>
      <w:tabs>
        <w:tab w:val="left" w:pos="840"/>
      </w:tabs>
      <w:ind w:left="840" w:hanging="360"/>
      <w:jc w:val="center"/>
    </w:pPr>
    <w:rPr>
      <w:rFonts w:ascii="黑体" w:hAnsi="Times New Roman" w:eastAsia="黑体" w:cs="Times New Roman"/>
      <w:kern w:val="0"/>
      <w:sz w:val="21"/>
      <w:szCs w:val="20"/>
      <w:lang w:val="en-US" w:eastAsia="zh-CN" w:bidi="ar-SA"/>
    </w:rPr>
  </w:style>
  <w:style w:type="paragraph" w:customStyle="1" w:styleId="108">
    <w:name w:val="正文图标题"/>
    <w:next w:val="76"/>
    <w:qFormat/>
    <w:uiPriority w:val="0"/>
    <w:pPr>
      <w:jc w:val="center"/>
    </w:pPr>
    <w:rPr>
      <w:rFonts w:ascii="黑体" w:hAnsi="Times New Roman" w:eastAsia="黑体" w:cs="Times New Roman"/>
      <w:kern w:val="0"/>
      <w:sz w:val="21"/>
      <w:szCs w:val="20"/>
      <w:lang w:val="en-US" w:eastAsia="zh-CN" w:bidi="ar-SA"/>
    </w:rPr>
  </w:style>
  <w:style w:type="paragraph" w:customStyle="1" w:styleId="109">
    <w:name w:val="注："/>
    <w:next w:val="76"/>
    <w:qFormat/>
    <w:uiPriority w:val="0"/>
    <w:pPr>
      <w:widowControl w:val="0"/>
      <w:tabs>
        <w:tab w:val="left" w:pos="405"/>
      </w:tabs>
      <w:autoSpaceDE w:val="0"/>
      <w:autoSpaceDN w:val="0"/>
      <w:ind w:left="405" w:hanging="405"/>
      <w:jc w:val="both"/>
    </w:pPr>
    <w:rPr>
      <w:rFonts w:ascii="宋体" w:hAnsi="Times New Roman" w:eastAsia="宋体" w:cs="Times New Roman"/>
      <w:kern w:val="0"/>
      <w:sz w:val="18"/>
      <w:szCs w:val="20"/>
      <w:lang w:val="en-US" w:eastAsia="zh-CN" w:bidi="ar-SA"/>
    </w:rPr>
  </w:style>
  <w:style w:type="paragraph" w:customStyle="1" w:styleId="110">
    <w:name w:val="注×："/>
    <w:qFormat/>
    <w:uiPriority w:val="0"/>
    <w:pPr>
      <w:widowControl w:val="0"/>
      <w:tabs>
        <w:tab w:val="left" w:pos="405"/>
        <w:tab w:val="left" w:pos="630"/>
      </w:tabs>
      <w:autoSpaceDE w:val="0"/>
      <w:autoSpaceDN w:val="0"/>
      <w:ind w:left="405" w:hanging="405"/>
      <w:jc w:val="both"/>
    </w:pPr>
    <w:rPr>
      <w:rFonts w:ascii="宋体" w:hAnsi="Times New Roman" w:eastAsia="宋体" w:cs="Times New Roman"/>
      <w:kern w:val="0"/>
      <w:sz w:val="18"/>
      <w:szCs w:val="20"/>
      <w:lang w:val="en-US" w:eastAsia="zh-CN" w:bidi="ar-SA"/>
    </w:rPr>
  </w:style>
  <w:style w:type="paragraph" w:customStyle="1" w:styleId="111">
    <w:name w:val="字母编号列项（一级）"/>
    <w:qFormat/>
    <w:uiPriority w:val="0"/>
    <w:pPr>
      <w:ind w:left="840" w:leftChars="200" w:hanging="420" w:hangingChars="200"/>
      <w:jc w:val="both"/>
    </w:pPr>
    <w:rPr>
      <w:rFonts w:ascii="宋体" w:hAnsi="Times New Roman" w:eastAsia="宋体" w:cs="Times New Roman"/>
      <w:kern w:val="0"/>
      <w:sz w:val="21"/>
      <w:szCs w:val="20"/>
      <w:lang w:val="en-US" w:eastAsia="zh-CN" w:bidi="ar-SA"/>
    </w:rPr>
  </w:style>
  <w:style w:type="paragraph" w:customStyle="1" w:styleId="112">
    <w:name w:val="列项◆（三级）"/>
    <w:qFormat/>
    <w:uiPriority w:val="0"/>
    <w:pPr>
      <w:tabs>
        <w:tab w:val="left" w:pos="1320"/>
      </w:tabs>
      <w:ind w:left="800" w:leftChars="600" w:hanging="200" w:hangingChars="200"/>
    </w:pPr>
    <w:rPr>
      <w:rFonts w:ascii="宋体" w:hAnsi="Times New Roman" w:eastAsia="宋体" w:cs="Times New Roman"/>
      <w:kern w:val="0"/>
      <w:sz w:val="21"/>
      <w:szCs w:val="20"/>
      <w:lang w:val="en-US" w:eastAsia="zh-CN" w:bidi="ar-SA"/>
    </w:rPr>
  </w:style>
  <w:style w:type="paragraph" w:customStyle="1" w:styleId="113">
    <w:name w:val="编号列项（三级）"/>
    <w:qFormat/>
    <w:uiPriority w:val="0"/>
    <w:pPr>
      <w:ind w:left="800" w:leftChars="600" w:hanging="200" w:hangingChars="200"/>
    </w:pPr>
    <w:rPr>
      <w:rFonts w:ascii="宋体" w:hAnsi="Times New Roman" w:eastAsia="宋体" w:cs="Times New Roman"/>
      <w:kern w:val="0"/>
      <w:sz w:val="21"/>
      <w:szCs w:val="20"/>
      <w:lang w:val="en-US" w:eastAsia="zh-CN" w:bidi="ar-SA"/>
    </w:rPr>
  </w:style>
  <w:style w:type="character" w:customStyle="1" w:styleId="114">
    <w:name w:val="副标题 Char"/>
    <w:basedOn w:val="33"/>
    <w:link w:val="23"/>
    <w:qFormat/>
    <w:uiPriority w:val="0"/>
    <w:rPr>
      <w:rFonts w:ascii="Arial" w:hAnsi="Arial" w:eastAsia="黑体" w:cs="Times New Roman"/>
      <w:i/>
      <w:kern w:val="0"/>
      <w:sz w:val="24"/>
      <w:szCs w:val="20"/>
    </w:rPr>
  </w:style>
  <w:style w:type="character" w:customStyle="1" w:styleId="115">
    <w:name w:val="批注主题 Char"/>
    <w:link w:val="30"/>
    <w:qFormat/>
    <w:uiPriority w:val="0"/>
    <w:rPr>
      <w:rFonts w:eastAsia="宋体"/>
      <w:b/>
      <w:bCs/>
      <w:szCs w:val="24"/>
    </w:rPr>
  </w:style>
  <w:style w:type="character" w:customStyle="1" w:styleId="116">
    <w:name w:val="批注主题 Char1"/>
    <w:basedOn w:val="59"/>
    <w:qFormat/>
    <w:uiPriority w:val="99"/>
    <w:rPr>
      <w:rFonts w:ascii="Times New Roman" w:hAnsi="Times New Roman" w:eastAsia="宋体" w:cs="Times New Roman"/>
      <w:b/>
      <w:bCs/>
      <w:szCs w:val="24"/>
    </w:rPr>
  </w:style>
  <w:style w:type="paragraph" w:customStyle="1" w:styleId="117">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118">
    <w:name w:val="Footer Char_a23440ef-2cb7-42f2-af0a-eb34f1fa0cb2"/>
    <w:qFormat/>
    <w:uiPriority w:val="0"/>
    <w:rPr>
      <w:rFonts w:ascii="Times New Roman" w:hAnsi="Times New Roman" w:eastAsia="宋体" w:cs="Times New Roman"/>
      <w:sz w:val="18"/>
      <w:szCs w:val="18"/>
    </w:rPr>
  </w:style>
  <w:style w:type="character" w:customStyle="1" w:styleId="119">
    <w:name w:val="文档结构图 Char"/>
    <w:basedOn w:val="33"/>
    <w:link w:val="11"/>
    <w:qFormat/>
    <w:uiPriority w:val="0"/>
    <w:rPr>
      <w:rFonts w:ascii="Times New Roman" w:hAnsi="Times New Roman" w:eastAsia="宋体" w:cs="Times New Roman"/>
      <w:szCs w:val="24"/>
      <w:shd w:val="clear" w:color="auto" w:fill="000080"/>
    </w:rPr>
  </w:style>
  <w:style w:type="paragraph" w:customStyle="1" w:styleId="120">
    <w:name w:val="_Style 8"/>
    <w:basedOn w:val="1"/>
    <w:next w:val="1"/>
    <w:qFormat/>
    <w:uiPriority w:val="0"/>
    <w:pPr>
      <w:spacing w:line="360" w:lineRule="auto"/>
      <w:ind w:firstLine="480" w:firstLineChars="200"/>
    </w:pPr>
    <w:rPr>
      <w:rFonts w:ascii="仿宋_GB2312"/>
      <w:sz w:val="24"/>
      <w:szCs w:val="20"/>
    </w:rPr>
  </w:style>
  <w:style w:type="paragraph" w:styleId="121">
    <w:name w:val="List Paragraph"/>
    <w:basedOn w:val="1"/>
    <w:qFormat/>
    <w:uiPriority w:val="34"/>
    <w:pPr>
      <w:ind w:firstLine="420" w:firstLineChars="200"/>
    </w:pPr>
  </w:style>
  <w:style w:type="character" w:customStyle="1" w:styleId="122">
    <w:name w:val="正文文本缩进 3 Char"/>
    <w:basedOn w:val="33"/>
    <w:link w:val="25"/>
    <w:semiHidden/>
    <w:qFormat/>
    <w:uiPriority w:val="99"/>
    <w:rPr>
      <w:rFonts w:ascii="Times New Roman" w:hAnsi="Times New Roman" w:cs="Times New Roman"/>
      <w:sz w:val="16"/>
      <w:szCs w:val="16"/>
    </w:rPr>
  </w:style>
  <w:style w:type="character" w:customStyle="1" w:styleId="123">
    <w:name w:val="正文文本缩进 2 Char"/>
    <w:basedOn w:val="33"/>
    <w:link w:val="18"/>
    <w:semiHidden/>
    <w:qFormat/>
    <w:uiPriority w:val="0"/>
    <w:rPr>
      <w:rFonts w:ascii="Times New Roman" w:hAnsi="Times New Roman" w:cs="Times New Roman"/>
      <w:szCs w:val="20"/>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7D2610-E661-4E06-B5B9-EA3C292C4295}">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132</Pages>
  <Words>56359</Words>
  <Characters>57336</Characters>
  <Lines>462</Lines>
  <Paragraphs>130</Paragraphs>
  <TotalTime>4950</TotalTime>
  <ScaleCrop>false</ScaleCrop>
  <LinksUpToDate>false</LinksUpToDate>
  <CharactersWithSpaces>59948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2019-03-14T10:46:00Z</dcterms:created>
  <dc:creator>Windows 用户</dc:creator>
  <cp:lastModifiedBy>橘子汽水1410230322</cp:lastModifiedBy>
  <cp:lastPrinted>2020-04-21T06:15:00Z</cp:lastPrinted>
  <dcterms:modified xsi:type="dcterms:W3CDTF">2023-06-06T10:13:41Z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F1F0CC5772CC493DA57B7DA806CE1888_12</vt:lpwstr>
  </property>
</Properties>
</file>